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F6D" w:rsidRDefault="001E6F6D">
      <w:pPr>
        <w:adjustRightInd/>
        <w:rPr>
          <w:rFonts w:ascii="ＭＳ 明朝" w:cs="Times New Roman"/>
          <w:spacing w:val="6"/>
        </w:rPr>
      </w:pPr>
    </w:p>
    <w:p w:rsidR="001E6F6D" w:rsidRDefault="001E6F6D">
      <w:pPr>
        <w:adjustRightInd/>
        <w:spacing w:line="632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  <w:spacing w:val="2"/>
          <w:sz w:val="36"/>
          <w:szCs w:val="36"/>
        </w:rPr>
        <w:t xml:space="preserve">同　　意　　書　　</w:t>
      </w:r>
    </w:p>
    <w:p w:rsidR="001E6F6D" w:rsidRDefault="001E6F6D">
      <w:pPr>
        <w:adjustRightInd/>
        <w:rPr>
          <w:rFonts w:ascii="ＭＳ 明朝" w:cs="Times New Roman"/>
          <w:spacing w:val="6"/>
        </w:rPr>
      </w:pPr>
    </w:p>
    <w:p w:rsidR="001E6F6D" w:rsidRDefault="001E6F6D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</w:t>
      </w:r>
      <w:r>
        <w:rPr>
          <w:rFonts w:hint="eastAsia"/>
          <w:u w:val="single" w:color="000000"/>
        </w:rPr>
        <w:t xml:space="preserve">　申　立　人　　　　　　　　　　　　　　　</w:t>
      </w:r>
    </w:p>
    <w:p w:rsidR="001E6F6D" w:rsidRDefault="001E6F6D">
      <w:pPr>
        <w:adjustRightInd/>
        <w:rPr>
          <w:rFonts w:ascii="ＭＳ 明朝" w:cs="Times New Roman"/>
          <w:spacing w:val="6"/>
        </w:rPr>
      </w:pPr>
    </w:p>
    <w:p w:rsidR="001E6F6D" w:rsidRDefault="001E6F6D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</w:t>
      </w:r>
      <w:r>
        <w:rPr>
          <w:rFonts w:hint="eastAsia"/>
          <w:u w:val="single" w:color="000000"/>
        </w:rPr>
        <w:t xml:space="preserve">　相　手　方　　　　　　　　　　　　　　　</w:t>
      </w:r>
    </w:p>
    <w:p w:rsidR="001E6F6D" w:rsidRDefault="001E6F6D">
      <w:pPr>
        <w:adjustRightInd/>
        <w:rPr>
          <w:rFonts w:ascii="ＭＳ 明朝" w:cs="Times New Roman"/>
          <w:spacing w:val="6"/>
        </w:rPr>
      </w:pPr>
    </w:p>
    <w:p w:rsidR="001E6F6D" w:rsidRDefault="001E6F6D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上記当事者間の配偶者暴力</w:t>
      </w:r>
      <w:r w:rsidR="007059B6">
        <w:rPr>
          <w:rFonts w:hint="eastAsia"/>
        </w:rPr>
        <w:t>等</w:t>
      </w:r>
      <w:r>
        <w:rPr>
          <w:rFonts w:hint="eastAsia"/>
        </w:rPr>
        <w:t>に関する保護命令事件につき</w:t>
      </w:r>
      <w:r w:rsidR="00EA5E50">
        <w:rPr>
          <w:rFonts w:hint="eastAsia"/>
        </w:rPr>
        <w:t>、</w:t>
      </w:r>
      <w:r>
        <w:rPr>
          <w:rFonts w:hint="eastAsia"/>
        </w:rPr>
        <w:t>申立人の次の行為に同意します。</w:t>
      </w:r>
    </w:p>
    <w:p w:rsidR="001E6F6D" w:rsidRDefault="001E6F6D">
      <w:pPr>
        <w:adjustRightInd/>
        <w:rPr>
          <w:rFonts w:ascii="ＭＳ 明朝" w:cs="Times New Roman"/>
          <w:spacing w:val="6"/>
        </w:rPr>
      </w:pPr>
    </w:p>
    <w:p w:rsidR="00726416" w:rsidRDefault="00726416">
      <w:pPr>
        <w:adjustRightInd/>
      </w:pPr>
      <w:r>
        <w:rPr>
          <w:rFonts w:hint="eastAsia"/>
        </w:rPr>
        <w:t xml:space="preserve">　申立人の、相手方に対する、私（子）への</w:t>
      </w:r>
      <w:r w:rsidR="00703736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□接近禁止命令、□電話等禁止命令</w:t>
      </w:r>
    </w:p>
    <w:p w:rsidR="00726416" w:rsidRPr="00726416" w:rsidRDefault="00726416">
      <w:pPr>
        <w:adjustRightInd/>
        <w:rPr>
          <w:rFonts w:hint="eastAsia"/>
        </w:rPr>
      </w:pPr>
      <w:r>
        <w:rPr>
          <w:rFonts w:hint="eastAsia"/>
        </w:rPr>
        <w:t>の申立て</w:t>
      </w:r>
    </w:p>
    <w:p w:rsidR="001E6F6D" w:rsidRPr="00726416" w:rsidRDefault="001E6F6D">
      <w:pPr>
        <w:adjustRightInd/>
        <w:rPr>
          <w:rFonts w:ascii="ＭＳ 明朝" w:cs="Times New Roman"/>
          <w:spacing w:val="6"/>
        </w:rPr>
      </w:pPr>
    </w:p>
    <w:p w:rsidR="001E6F6D" w:rsidRDefault="001E6F6D">
      <w:pPr>
        <w:adjustRightInd/>
        <w:rPr>
          <w:rFonts w:ascii="ＭＳ 明朝" w:cs="Times New Roman"/>
          <w:spacing w:val="6"/>
        </w:rPr>
      </w:pPr>
    </w:p>
    <w:p w:rsidR="001E6F6D" w:rsidRDefault="008647C4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令和</w:t>
      </w:r>
      <w:r w:rsidR="001E6F6D">
        <w:rPr>
          <w:rFonts w:hint="eastAsia"/>
        </w:rPr>
        <w:t xml:space="preserve">　　　年　　　月　　　日</w:t>
      </w:r>
    </w:p>
    <w:p w:rsidR="001E6F6D" w:rsidRDefault="001E6F6D">
      <w:pPr>
        <w:adjustRightInd/>
        <w:rPr>
          <w:rFonts w:ascii="ＭＳ 明朝" w:cs="Times New Roman"/>
          <w:spacing w:val="6"/>
        </w:rPr>
      </w:pPr>
    </w:p>
    <w:p w:rsidR="001E6F6D" w:rsidRDefault="001E6F6D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（住　　所）　□　申立人と同じ</w:t>
      </w:r>
    </w:p>
    <w:p w:rsidR="001E6F6D" w:rsidRDefault="001E6F6D">
      <w:pPr>
        <w:adjustRightInd/>
        <w:rPr>
          <w:rFonts w:ascii="ＭＳ 明朝" w:cs="Times New Roman"/>
          <w:spacing w:val="6"/>
        </w:rPr>
      </w:pPr>
    </w:p>
    <w:p w:rsidR="001E6F6D" w:rsidRDefault="001E6F6D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（子の氏名）</w:t>
      </w:r>
      <w:r>
        <w:rPr>
          <w:rFonts w:cs="Times New Roman"/>
        </w:rPr>
        <w:t xml:space="preserve"> 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　</w:t>
      </w:r>
      <w:r>
        <w:rPr>
          <w:rFonts w:cs="Times New Roman"/>
          <w:u w:val="single" w:color="000000"/>
        </w:rPr>
        <w:t xml:space="preserve">   </w:t>
      </w:r>
      <w:r>
        <w:rPr>
          <w:rFonts w:hint="eastAsia"/>
          <w:u w:val="single" w:color="000000"/>
        </w:rPr>
        <w:t xml:space="preserve">　</w:t>
      </w:r>
      <w:r>
        <w:rPr>
          <w:rFonts w:cs="Times New Roman"/>
          <w:u w:val="single" w:color="000000"/>
        </w:rPr>
        <w:t xml:space="preserve">                       </w:t>
      </w:r>
      <w:r>
        <w:rPr>
          <w:rFonts w:hint="eastAsia"/>
          <w:u w:val="single" w:color="000000"/>
        </w:rPr>
        <w:t xml:space="preserve">　</w:t>
      </w:r>
      <w:r w:rsidR="00D040CA">
        <w:rPr>
          <w:rFonts w:ascii="JustUnitMark" w:hAnsi="JustUnitMark" w:cs="JustUnitMark" w:hint="eastAsia"/>
          <w:u w:val="single" w:color="000000"/>
        </w:rPr>
        <w:t>印</w:t>
      </w:r>
      <w:r>
        <w:rPr>
          <w:rFonts w:hint="eastAsia"/>
          <w:u w:val="single" w:color="000000"/>
        </w:rPr>
        <w:t xml:space="preserve">　</w:t>
      </w:r>
    </w:p>
    <w:p w:rsidR="001E6F6D" w:rsidRPr="00D040CA" w:rsidRDefault="001E6F6D">
      <w:pPr>
        <w:adjustRightInd/>
        <w:rPr>
          <w:rFonts w:ascii="ＭＳ 明朝" w:cs="Times New Roman"/>
          <w:spacing w:val="6"/>
        </w:rPr>
      </w:pPr>
    </w:p>
    <w:p w:rsidR="001E6F6D" w:rsidRDefault="001E6F6D">
      <w:pPr>
        <w:adjustRightInd/>
        <w:rPr>
          <w:rFonts w:ascii="ＭＳ 明朝" w:cs="Times New Roman"/>
          <w:spacing w:val="6"/>
        </w:rPr>
      </w:pPr>
    </w:p>
    <w:p w:rsidR="001E6F6D" w:rsidRDefault="001E6F6D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cs="Times New Roman"/>
          <w:u w:val="single" w:color="000000"/>
        </w:rPr>
        <w:t xml:space="preserve">                            </w:t>
      </w:r>
      <w:r>
        <w:rPr>
          <w:rFonts w:hint="eastAsia"/>
          <w:u w:val="single" w:color="000000"/>
        </w:rPr>
        <w:t xml:space="preserve">　　　</w:t>
      </w:r>
      <w:r>
        <w:rPr>
          <w:rFonts w:cs="Times New Roman"/>
          <w:u w:val="single" w:color="000000"/>
        </w:rPr>
        <w:t xml:space="preserve">   </w:t>
      </w:r>
      <w:r w:rsidR="00D040CA">
        <w:rPr>
          <w:rFonts w:ascii="JustUnitMark" w:hAnsi="JustUnitMark" w:cs="JustUnitMark" w:hint="eastAsia"/>
          <w:u w:val="single" w:color="000000"/>
        </w:rPr>
        <w:t>印</w:t>
      </w:r>
      <w:r>
        <w:rPr>
          <w:rFonts w:cs="Times New Roman"/>
          <w:u w:val="single" w:color="000000"/>
        </w:rPr>
        <w:t xml:space="preserve">  </w:t>
      </w:r>
    </w:p>
    <w:p w:rsidR="001E6F6D" w:rsidRDefault="001E6F6D">
      <w:pPr>
        <w:adjustRightInd/>
        <w:rPr>
          <w:rFonts w:ascii="ＭＳ 明朝" w:cs="Times New Roman"/>
          <w:spacing w:val="6"/>
        </w:rPr>
      </w:pPr>
    </w:p>
    <w:p w:rsidR="001E6F6D" w:rsidRDefault="001E6F6D">
      <w:pPr>
        <w:adjustRightInd/>
        <w:rPr>
          <w:rFonts w:ascii="ＭＳ 明朝" w:cs="Times New Roman"/>
          <w:spacing w:val="6"/>
        </w:rPr>
      </w:pPr>
    </w:p>
    <w:p w:rsidR="001E6F6D" w:rsidRDefault="001E6F6D">
      <w:pPr>
        <w:adjustRightInd/>
        <w:rPr>
          <w:rFonts w:ascii="ＭＳ 明朝" w:cs="Times New Roman"/>
          <w:spacing w:val="6"/>
        </w:rPr>
      </w:pPr>
      <w:r>
        <w:rPr>
          <w:rFonts w:hint="eastAsia"/>
          <w:spacing w:val="-2"/>
          <w:sz w:val="18"/>
          <w:szCs w:val="18"/>
        </w:rPr>
        <w:t>【注意】１５歳以上の子は本人が署名してください。印鑑がない場合</w:t>
      </w:r>
      <w:proofErr w:type="gramStart"/>
      <w:r>
        <w:rPr>
          <w:rFonts w:hint="eastAsia"/>
          <w:spacing w:val="-2"/>
          <w:sz w:val="18"/>
          <w:szCs w:val="18"/>
        </w:rPr>
        <w:t>は</w:t>
      </w:r>
      <w:proofErr w:type="gramEnd"/>
      <w:r>
        <w:rPr>
          <w:rFonts w:hint="eastAsia"/>
          <w:spacing w:val="-2"/>
          <w:sz w:val="18"/>
          <w:szCs w:val="18"/>
        </w:rPr>
        <w:t>押印</w:t>
      </w:r>
      <w:proofErr w:type="gramStart"/>
      <w:r>
        <w:rPr>
          <w:rFonts w:hint="eastAsia"/>
          <w:spacing w:val="-2"/>
          <w:sz w:val="18"/>
          <w:szCs w:val="18"/>
        </w:rPr>
        <w:t>は</w:t>
      </w:r>
      <w:proofErr w:type="gramEnd"/>
      <w:r>
        <w:rPr>
          <w:rFonts w:hint="eastAsia"/>
          <w:spacing w:val="-2"/>
          <w:sz w:val="18"/>
          <w:szCs w:val="18"/>
        </w:rPr>
        <w:t>不要です。</w:t>
      </w:r>
    </w:p>
    <w:sectPr w:rsidR="001E6F6D">
      <w:headerReference w:type="default" r:id="rId6"/>
      <w:type w:val="continuous"/>
      <w:pgSz w:w="11906" w:h="16838"/>
      <w:pgMar w:top="1984" w:right="850" w:bottom="1530" w:left="1700" w:header="1134" w:footer="720" w:gutter="0"/>
      <w:pgNumType w:start="1"/>
      <w:cols w:space="720"/>
      <w:noEndnote/>
      <w:docGrid w:type="linesAndChars" w:linePitch="511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2F3" w:rsidRDefault="000652F3">
      <w:r>
        <w:separator/>
      </w:r>
    </w:p>
  </w:endnote>
  <w:endnote w:type="continuationSeparator" w:id="0">
    <w:p w:rsidR="000652F3" w:rsidRDefault="0006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Symbol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2F3" w:rsidRDefault="000652F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652F3" w:rsidRDefault="00065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F6D" w:rsidRPr="00F574EF" w:rsidRDefault="001E6F6D" w:rsidP="0065085D">
    <w:pPr>
      <w:adjustRightInd/>
      <w:spacing w:line="288" w:lineRule="exact"/>
      <w:ind w:right="200"/>
      <w:jc w:val="right"/>
      <w:rPr>
        <w:rFonts w:ascii="ＭＳ 明朝" w:cs="Times New Roman"/>
        <w:spacing w:val="6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7"/>
  <w:drawingGridVerticalSpacing w:val="511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88"/>
    <w:rsid w:val="00035163"/>
    <w:rsid w:val="000652F3"/>
    <w:rsid w:val="001E6F6D"/>
    <w:rsid w:val="00380708"/>
    <w:rsid w:val="00553E9E"/>
    <w:rsid w:val="0065085D"/>
    <w:rsid w:val="00703736"/>
    <w:rsid w:val="007059B6"/>
    <w:rsid w:val="00726416"/>
    <w:rsid w:val="00747C19"/>
    <w:rsid w:val="007E05F7"/>
    <w:rsid w:val="008647C4"/>
    <w:rsid w:val="008718F9"/>
    <w:rsid w:val="0091371D"/>
    <w:rsid w:val="00A97CEA"/>
    <w:rsid w:val="00B10C86"/>
    <w:rsid w:val="00D040CA"/>
    <w:rsid w:val="00D72E88"/>
    <w:rsid w:val="00D86F8F"/>
    <w:rsid w:val="00EA5E50"/>
    <w:rsid w:val="00F5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230E3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74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574EF"/>
    <w:rPr>
      <w:rFonts w:cs="ＭＳ 明朝"/>
      <w:color w:val="000000"/>
      <w:sz w:val="24"/>
      <w:szCs w:val="24"/>
    </w:rPr>
  </w:style>
  <w:style w:type="paragraph" w:styleId="a5">
    <w:name w:val="footer"/>
    <w:basedOn w:val="a"/>
    <w:link w:val="a6"/>
    <w:rsid w:val="00F574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574EF"/>
    <w:rPr>
      <w:rFonts w:cs="ＭＳ 明朝"/>
      <w:color w:val="000000"/>
      <w:sz w:val="24"/>
      <w:szCs w:val="24"/>
    </w:rPr>
  </w:style>
  <w:style w:type="paragraph" w:styleId="a7">
    <w:name w:val="Balloon Text"/>
    <w:basedOn w:val="a"/>
    <w:link w:val="a8"/>
    <w:rsid w:val="008647C4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8647C4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2024-03-08T00:17:00Z</dcterms:created>
  <dcterms:modified xsi:type="dcterms:W3CDTF">2024-03-08T00:18:00Z</dcterms:modified>
</cp:coreProperties>
</file>