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3AE9D53F" w:rsidR="00842177" w:rsidRDefault="00592021" w:rsidP="00D363E1">
      <w:pPr>
        <w:autoSpaceDE w:val="0"/>
        <w:autoSpaceDN w:val="0"/>
        <w:adjustRightInd w:val="0"/>
        <w:jc w:val="center"/>
        <w:rPr>
          <w:rFonts w:ascii="ＭＳ 明朝" w:hAnsi="ＭＳ 明朝" w:cs="ＭＳ明朝"/>
          <w:b/>
          <w:kern w:val="0"/>
          <w:sz w:val="28"/>
          <w:szCs w:val="28"/>
        </w:rPr>
      </w:pPr>
      <w:r>
        <w:rPr>
          <w:rFonts w:ascii="ＭＳ 明朝" w:hAnsi="ＭＳ 明朝" w:cs="ＭＳ明朝" w:hint="eastAsia"/>
          <w:b/>
          <w:kern w:val="0"/>
          <w:sz w:val="28"/>
          <w:szCs w:val="28"/>
        </w:rPr>
        <w:t xml:space="preserve">　</w:t>
      </w:r>
      <w:r w:rsidR="00D363E1" w:rsidRPr="00D363E1">
        <w:rPr>
          <w:rFonts w:ascii="ＭＳ 明朝" w:hAnsi="ＭＳ 明朝" w:cs="ＭＳ明朝" w:hint="eastAsia"/>
          <w:b/>
          <w:kern w:val="0"/>
          <w:sz w:val="28"/>
          <w:szCs w:val="28"/>
        </w:rPr>
        <w:t>第三者からの情報取得手続申立書（</w:t>
      </w:r>
      <w:r w:rsidR="00AF3E8F">
        <w:rPr>
          <w:rFonts w:ascii="ＭＳ 明朝" w:hAnsi="ＭＳ 明朝" w:cs="ＭＳ明朝" w:hint="eastAsia"/>
          <w:b/>
          <w:kern w:val="0"/>
          <w:sz w:val="28"/>
          <w:szCs w:val="28"/>
        </w:rPr>
        <w:t>不動産</w:t>
      </w:r>
      <w:r w:rsidR="00D363E1" w:rsidRPr="00D363E1">
        <w:rPr>
          <w:rFonts w:ascii="ＭＳ 明朝" w:hAnsi="ＭＳ 明朝" w:cs="ＭＳ明朝" w:hint="eastAsia"/>
          <w:b/>
          <w:kern w:val="0"/>
          <w:sz w:val="28"/>
          <w:szCs w:val="28"/>
        </w:rPr>
        <w:t>）</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980AC40" w14:textId="02C673BB" w:rsidR="00842177" w:rsidRPr="00D363E1" w:rsidRDefault="0037707C" w:rsidP="007D1D29">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札幌</w:t>
      </w:r>
      <w:r w:rsidR="00842177" w:rsidRPr="00D363E1">
        <w:rPr>
          <w:rFonts w:ascii="ＭＳ 明朝" w:hAnsi="ＭＳ 明朝" w:cs="ＭＳ明朝" w:hint="eastAsia"/>
          <w:kern w:val="0"/>
          <w:sz w:val="24"/>
          <w:szCs w:val="21"/>
        </w:rPr>
        <w:t>地方裁判所民事第</w:t>
      </w:r>
      <w:r w:rsidRPr="0037707C">
        <w:rPr>
          <w:rFonts w:ascii="ＭＳ 明朝" w:hAnsi="ＭＳ 明朝" w:cs="ＭＳ明朝" w:hint="eastAsia"/>
          <w:kern w:val="0"/>
          <w:sz w:val="24"/>
          <w:szCs w:val="21"/>
        </w:rPr>
        <w:t>４</w:t>
      </w:r>
      <w:r w:rsidR="00842177" w:rsidRPr="00D363E1">
        <w:rPr>
          <w:rFonts w:ascii="ＭＳ 明朝" w:hAnsi="ＭＳ 明朝" w:cs="ＭＳ明朝" w:hint="eastAsia"/>
          <w:kern w:val="0"/>
          <w:sz w:val="24"/>
          <w:szCs w:val="21"/>
        </w:rPr>
        <w:t>部御中</w:t>
      </w:r>
    </w:p>
    <w:p w14:paraId="585D0BF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04A0A7D3" w14:textId="07D8DA02"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D56B23">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2252F9C2"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6444527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2C1D0BB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7156DC1E"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2C476209"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4B278E5B" w14:textId="5ACEC0C5" w:rsidR="00842177" w:rsidRPr="00D363E1" w:rsidRDefault="004B549A"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EA3FFF">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当事者</w:t>
      </w:r>
      <w:r>
        <w:rPr>
          <w:rFonts w:ascii="ＭＳ 明朝" w:hAnsi="ＭＳ 明朝" w:cs="ＭＳ明朝" w:hint="eastAsia"/>
          <w:kern w:val="0"/>
          <w:sz w:val="24"/>
          <w:szCs w:val="21"/>
        </w:rPr>
        <w:t xml:space="preserve">　</w:t>
      </w:r>
      <w:r w:rsidR="002662D2">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CD6539">
      <w:pPr>
        <w:autoSpaceDE w:val="0"/>
        <w:autoSpaceDN w:val="0"/>
        <w:adjustRightInd w:val="0"/>
        <w:spacing w:line="340" w:lineRule="exact"/>
        <w:jc w:val="left"/>
        <w:rPr>
          <w:rFonts w:ascii="ＭＳ 明朝" w:hAnsi="ＭＳ 明朝" w:cs="ＭＳ明朝"/>
          <w:kern w:val="0"/>
          <w:sz w:val="24"/>
          <w:szCs w:val="21"/>
        </w:rPr>
      </w:pPr>
    </w:p>
    <w:p w14:paraId="465150E8" w14:textId="740BF4FA" w:rsidR="00842177" w:rsidRDefault="00842177" w:rsidP="00CD6539">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sidR="00914C70">
        <w:rPr>
          <w:rFonts w:ascii="ＭＳ 明朝" w:hAnsi="ＭＳ 明朝" w:cs="ＭＳ明朝" w:hint="eastAsia"/>
          <w:kern w:val="0"/>
          <w:sz w:val="24"/>
          <w:szCs w:val="21"/>
        </w:rPr>
        <w:t>下記の要件に該当するので，</w:t>
      </w:r>
      <w:r w:rsidR="00EE10C1">
        <w:rPr>
          <w:rFonts w:ascii="ＭＳ 明朝" w:hAnsi="ＭＳ 明朝" w:cs="ＭＳ明朝" w:hint="eastAsia"/>
          <w:kern w:val="0"/>
          <w:sz w:val="24"/>
          <w:szCs w:val="21"/>
        </w:rPr>
        <w:t>第三者に対し債務者の不動産に係る情報</w:t>
      </w:r>
      <w:r w:rsidR="00EF465E">
        <w:rPr>
          <w:rFonts w:ascii="ＭＳ 明朝" w:hAnsi="ＭＳ 明朝" w:cs="ＭＳ明朝" w:hint="eastAsia"/>
          <w:kern w:val="0"/>
          <w:sz w:val="24"/>
          <w:szCs w:val="21"/>
        </w:rPr>
        <w:t>（民事執行法２０５条１項</w:t>
      </w:r>
      <w:r w:rsidR="00EE10C1" w:rsidRPr="00EE10C1">
        <w:rPr>
          <w:rFonts w:ascii="ＭＳ 明朝" w:hAnsi="ＭＳ 明朝" w:cs="ＭＳ明朝" w:hint="eastAsia"/>
          <w:kern w:val="0"/>
          <w:sz w:val="24"/>
          <w:szCs w:val="21"/>
        </w:rPr>
        <w:t>）</w:t>
      </w:r>
      <w:r w:rsidR="00EE10C1">
        <w:rPr>
          <w:rFonts w:ascii="ＭＳ 明朝" w:hAnsi="ＭＳ 明朝" w:cs="ＭＳ明朝" w:hint="eastAsia"/>
          <w:kern w:val="0"/>
          <w:sz w:val="24"/>
          <w:szCs w:val="21"/>
        </w:rPr>
        <w:t>の提供</w:t>
      </w:r>
      <w:r w:rsidRPr="00D363E1">
        <w:rPr>
          <w:rFonts w:ascii="ＭＳ 明朝" w:hAnsi="ＭＳ 明朝" w:cs="ＭＳ明朝" w:hint="eastAsia"/>
          <w:kern w:val="0"/>
          <w:sz w:val="24"/>
          <w:szCs w:val="21"/>
        </w:rPr>
        <w:t>を</w:t>
      </w:r>
      <w:r w:rsidR="00EE10C1">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09C21F39" w14:textId="2FE01485" w:rsidR="00D81FA9" w:rsidRDefault="008A56AA" w:rsidP="00CD6539">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ただし</w:t>
      </w:r>
      <w:r w:rsidR="00DB3AC2">
        <w:rPr>
          <w:rFonts w:ascii="ＭＳ 明朝" w:hAnsi="ＭＳ 明朝" w:cs="ＭＳ明朝" w:hint="eastAsia"/>
          <w:kern w:val="0"/>
          <w:sz w:val="24"/>
          <w:szCs w:val="21"/>
        </w:rPr>
        <w:t>，</w:t>
      </w:r>
      <w:r>
        <w:rPr>
          <w:rFonts w:ascii="ＭＳ 明朝" w:hAnsi="ＭＳ 明朝" w:cs="ＭＳ明朝" w:hint="eastAsia"/>
          <w:kern w:val="0"/>
          <w:sz w:val="24"/>
          <w:szCs w:val="21"/>
        </w:rPr>
        <w:t>○○○○に所在する土地等</w:t>
      </w:r>
      <w:r w:rsidR="00D81FA9" w:rsidRPr="00D81FA9">
        <w:rPr>
          <w:rFonts w:ascii="ＭＳ 明朝" w:hAnsi="ＭＳ 明朝" w:cs="ＭＳ明朝" w:hint="eastAsia"/>
          <w:kern w:val="0"/>
          <w:sz w:val="24"/>
          <w:szCs w:val="21"/>
        </w:rPr>
        <w:t>に限る。</w:t>
      </w:r>
    </w:p>
    <w:p w14:paraId="487F8873" w14:textId="5CB99B06" w:rsidR="00D363E1" w:rsidRDefault="00914C70" w:rsidP="00CD6539">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28D82CD9" w14:textId="1DB2E320" w:rsidR="005907F5" w:rsidRPr="005907F5" w:rsidRDefault="005907F5" w:rsidP="00CD6539">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１　民事執行法１９７条１項の要件</w:t>
      </w:r>
      <w:r w:rsidR="001D5384" w:rsidRPr="001D5384">
        <w:rPr>
          <w:rFonts w:ascii="ＭＳ 明朝" w:hAnsi="ＭＳ 明朝" w:cs="ＭＳ明朝" w:hint="eastAsia"/>
          <w:kern w:val="0"/>
          <w:sz w:val="24"/>
          <w:szCs w:val="21"/>
        </w:rPr>
        <w:t>（該当する□に</w:t>
      </w:r>
      <w:r w:rsidR="001D5384" w:rsidRPr="001D5384">
        <w:rPr>
          <w:rFonts w:ascii="ＭＳ 明朝" w:hAnsi="ＭＳ 明朝" w:cs="ＭＳ明朝"/>
          <w:kern w:val="0"/>
          <w:sz w:val="24"/>
          <w:szCs w:val="21"/>
        </w:rPr>
        <w:t>✔</w:t>
      </w:r>
      <w:r w:rsidR="001D5384" w:rsidRPr="001D5384">
        <w:rPr>
          <w:rFonts w:ascii="ＭＳ 明朝" w:hAnsi="ＭＳ 明朝" w:cs="ＭＳ明朝" w:hint="eastAsia"/>
          <w:kern w:val="0"/>
          <w:sz w:val="24"/>
          <w:szCs w:val="21"/>
        </w:rPr>
        <w:t>を記入してください。）</w:t>
      </w:r>
    </w:p>
    <w:p w14:paraId="76EAF161" w14:textId="6C6A667F" w:rsidR="00D363E1" w:rsidRDefault="00914C70" w:rsidP="00CD6539">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5907F5">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BAE4326" w:rsidR="00914C70" w:rsidRDefault="00914C70" w:rsidP="00CD6539">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5907F5">
        <w:rPr>
          <w:rFonts w:ascii="ＭＳ 明朝" w:hAnsi="ＭＳ 明朝" w:cs="ＭＳ明朝" w:hint="eastAsia"/>
          <w:kern w:val="0"/>
          <w:sz w:val="24"/>
          <w:szCs w:val="21"/>
        </w:rPr>
        <w:t>られない（２号）</w:t>
      </w:r>
      <w:r w:rsidR="00053CF2">
        <w:rPr>
          <w:rFonts w:ascii="ＭＳ 明朝" w:hAnsi="ＭＳ 明朝" w:cs="ＭＳ明朝" w:hint="eastAsia"/>
          <w:kern w:val="0"/>
          <w:sz w:val="24"/>
          <w:szCs w:val="21"/>
        </w:rPr>
        <w:t>。</w:t>
      </w:r>
    </w:p>
    <w:p w14:paraId="675302DC" w14:textId="7DEA7A40" w:rsidR="005907F5" w:rsidRDefault="005907F5"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２　民事執行法</w:t>
      </w:r>
      <w:r w:rsidR="000E0D9C">
        <w:rPr>
          <w:rFonts w:ascii="ＭＳ 明朝" w:hAnsi="ＭＳ 明朝" w:cs="ＭＳ明朝" w:hint="eastAsia"/>
          <w:kern w:val="0"/>
          <w:sz w:val="24"/>
          <w:szCs w:val="21"/>
        </w:rPr>
        <w:t>２０５</w:t>
      </w:r>
      <w:r>
        <w:rPr>
          <w:rFonts w:ascii="ＭＳ 明朝" w:hAnsi="ＭＳ 明朝" w:cs="ＭＳ明朝" w:hint="eastAsia"/>
          <w:kern w:val="0"/>
          <w:sz w:val="24"/>
          <w:szCs w:val="21"/>
        </w:rPr>
        <w:t>条</w:t>
      </w:r>
      <w:r w:rsidR="000E0D9C">
        <w:rPr>
          <w:rFonts w:ascii="ＭＳ 明朝" w:hAnsi="ＭＳ 明朝" w:cs="ＭＳ明朝" w:hint="eastAsia"/>
          <w:kern w:val="0"/>
          <w:sz w:val="24"/>
          <w:szCs w:val="21"/>
        </w:rPr>
        <w:t>２</w:t>
      </w:r>
      <w:r>
        <w:rPr>
          <w:rFonts w:ascii="ＭＳ 明朝" w:hAnsi="ＭＳ 明朝" w:cs="ＭＳ明朝" w:hint="eastAsia"/>
          <w:kern w:val="0"/>
          <w:sz w:val="24"/>
          <w:szCs w:val="21"/>
        </w:rPr>
        <w:t>項の要件</w:t>
      </w:r>
    </w:p>
    <w:p w14:paraId="116533A0" w14:textId="77777777" w:rsidR="00592021" w:rsidRDefault="00BC6712"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財産開示事件の</w:t>
      </w:r>
      <w:r w:rsidR="000E0D9C">
        <w:rPr>
          <w:rFonts w:ascii="ＭＳ 明朝" w:hAnsi="ＭＳ 明朝" w:cs="ＭＳ明朝" w:hint="eastAsia"/>
          <w:kern w:val="0"/>
          <w:sz w:val="24"/>
          <w:szCs w:val="21"/>
        </w:rPr>
        <w:t xml:space="preserve">事件番号　　</w:t>
      </w:r>
    </w:p>
    <w:p w14:paraId="69A61A49" w14:textId="70C23AFE" w:rsidR="006B1DAE" w:rsidRDefault="00592021" w:rsidP="00CD6539">
      <w:pPr>
        <w:autoSpaceDE w:val="0"/>
        <w:autoSpaceDN w:val="0"/>
        <w:adjustRightInd w:val="0"/>
        <w:spacing w:line="340" w:lineRule="exact"/>
        <w:ind w:firstLineChars="500" w:firstLine="1200"/>
        <w:jc w:val="left"/>
        <w:rPr>
          <w:rFonts w:ascii="ＭＳ 明朝" w:hAnsi="ＭＳ 明朝" w:cs="ＭＳ明朝"/>
          <w:kern w:val="0"/>
          <w:sz w:val="24"/>
          <w:szCs w:val="21"/>
        </w:rPr>
      </w:pPr>
      <w:r>
        <w:rPr>
          <w:rFonts w:ascii="ＭＳ 明朝" w:hAnsi="ＭＳ 明朝" w:cs="ＭＳ明朝" w:hint="eastAsia"/>
          <w:kern w:val="0"/>
          <w:sz w:val="24"/>
          <w:szCs w:val="21"/>
        </w:rPr>
        <w:t>地方裁判所</w:t>
      </w:r>
      <w:r w:rsidR="00FB5C8A">
        <w:rPr>
          <w:rFonts w:ascii="ＭＳ 明朝" w:hAnsi="ＭＳ 明朝" w:cs="ＭＳ明朝" w:hint="eastAsia"/>
          <w:kern w:val="0"/>
          <w:sz w:val="24"/>
          <w:szCs w:val="21"/>
        </w:rPr>
        <w:t xml:space="preserve">　　　　</w:t>
      </w:r>
      <w:r w:rsidR="000E0D9C">
        <w:rPr>
          <w:rFonts w:ascii="ＭＳ 明朝" w:hAnsi="ＭＳ 明朝" w:cs="ＭＳ明朝" w:hint="eastAsia"/>
          <w:kern w:val="0"/>
          <w:sz w:val="24"/>
          <w:szCs w:val="21"/>
        </w:rPr>
        <w:t>平成・令和　　年（財チ）第　　　　号</w:t>
      </w:r>
    </w:p>
    <w:p w14:paraId="54843B1D" w14:textId="0D025EAB" w:rsidR="00BC6712" w:rsidRDefault="000E0D9C"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財産開示期日　　平成・令和　　年　　月　　日　</w:t>
      </w:r>
    </w:p>
    <w:p w14:paraId="206FD2B0" w14:textId="77777777" w:rsidR="00D33C54" w:rsidRDefault="00D33C54" w:rsidP="00CD6539">
      <w:pPr>
        <w:autoSpaceDE w:val="0"/>
        <w:autoSpaceDN w:val="0"/>
        <w:adjustRightInd w:val="0"/>
        <w:spacing w:line="340" w:lineRule="exact"/>
        <w:jc w:val="left"/>
        <w:rPr>
          <w:rFonts w:ascii="ＭＳ 明朝" w:hAnsi="ＭＳ 明朝" w:cs="ＭＳ明朝"/>
          <w:kern w:val="0"/>
          <w:sz w:val="24"/>
          <w:szCs w:val="21"/>
        </w:rPr>
      </w:pPr>
    </w:p>
    <w:p w14:paraId="1042B9E3" w14:textId="126C1225" w:rsidR="00842177" w:rsidRPr="00D363E1" w:rsidRDefault="00842177"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1D5384" w:rsidRPr="001D5384">
        <w:rPr>
          <w:rFonts w:ascii="ＭＳ 明朝" w:hAnsi="ＭＳ 明朝" w:cs="ＭＳ明朝" w:hint="eastAsia"/>
          <w:kern w:val="0"/>
          <w:sz w:val="24"/>
          <w:szCs w:val="21"/>
        </w:rPr>
        <w:t>（該当する□に</w:t>
      </w:r>
      <w:r w:rsidR="001D5384" w:rsidRPr="001D5384">
        <w:rPr>
          <w:rFonts w:ascii="ＭＳ 明朝" w:hAnsi="ＭＳ 明朝" w:cs="ＭＳ明朝"/>
          <w:kern w:val="0"/>
          <w:sz w:val="24"/>
          <w:szCs w:val="21"/>
        </w:rPr>
        <w:t>✔</w:t>
      </w:r>
      <w:r w:rsidR="001D5384" w:rsidRPr="001D5384">
        <w:rPr>
          <w:rFonts w:ascii="ＭＳ 明朝" w:hAnsi="ＭＳ 明朝" w:cs="ＭＳ明朝" w:hint="eastAsia"/>
          <w:kern w:val="0"/>
          <w:sz w:val="24"/>
          <w:szCs w:val="21"/>
        </w:rPr>
        <w:t>を記入してください。）</w:t>
      </w:r>
    </w:p>
    <w:p w14:paraId="6AE20225" w14:textId="06FA6453"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4EE77BD3"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3D14982C" w14:textId="4B6CFCBE" w:rsidR="00E873E8"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3269812A"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F8F36B4" w14:textId="148CE51A" w:rsidR="004F6457"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18AD2AF" w14:textId="7C3DDCCD"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5C15DDD" w14:textId="6C4C93D0" w:rsidR="00842177" w:rsidRDefault="001F3372"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007D1D29"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430B82DC" w14:textId="50BAC1D9"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bookmarkStart w:id="0" w:name="_GoBack"/>
      <w:bookmarkEnd w:id="0"/>
      <w:r w:rsidRPr="00134E3A">
        <w:rPr>
          <w:rFonts w:ascii="ＭＳ 明朝" w:hAnsi="ＭＳ 明朝" w:cs="ＭＳ明朝" w:hint="eastAsia"/>
          <w:kern w:val="0"/>
          <w:sz w:val="24"/>
        </w:rPr>
        <w:lastRenderedPageBreak/>
        <w:t>（証拠書類）</w:t>
      </w:r>
      <w:r w:rsidR="001D5384">
        <w:rPr>
          <w:rFonts w:ascii="ＭＳ 明朝" w:hAnsi="ＭＳ 明朝" w:cs="ＭＳ明朝" w:hint="eastAsia"/>
          <w:kern w:val="0"/>
          <w:sz w:val="24"/>
        </w:rPr>
        <w:t>（該当する□に</w:t>
      </w:r>
      <w:r w:rsidR="001D5384">
        <w:rPr>
          <w:rFonts w:ascii="Segoe UI Symbol" w:hAnsi="Segoe UI Symbol" w:cs="Segoe UI Symbol" w:hint="eastAsia"/>
          <w:kern w:val="0"/>
          <w:sz w:val="24"/>
        </w:rPr>
        <w:t>✔を記入してください。</w:t>
      </w:r>
      <w:r w:rsidR="001D5384">
        <w:rPr>
          <w:rFonts w:ascii="ＭＳ 明朝" w:hAnsi="ＭＳ 明朝" w:cs="ＭＳ明朝" w:hint="eastAsia"/>
          <w:kern w:val="0"/>
          <w:sz w:val="24"/>
        </w:rPr>
        <w:t>）</w:t>
      </w:r>
    </w:p>
    <w:p w14:paraId="2BA8137B" w14:textId="2F28DE57"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１　民事執行法１９７条１項１号の</w:t>
      </w:r>
      <w:r w:rsidR="0039597F" w:rsidRPr="008675E5">
        <w:rPr>
          <w:rFonts w:ascii="ＭＳ 明朝" w:hAnsi="ＭＳ 明朝" w:cs="ＭＳ明朝" w:hint="eastAsia"/>
          <w:kern w:val="0"/>
          <w:sz w:val="24"/>
        </w:rPr>
        <w:t>主張をする場合</w:t>
      </w:r>
    </w:p>
    <w:p w14:paraId="79B02D5B" w14:textId="4DE676DD" w:rsidR="008675E5"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r w:rsidR="008675E5">
        <w:rPr>
          <w:rFonts w:ascii="ＭＳ 明朝" w:hAnsi="ＭＳ 明朝" w:cs="ＭＳ明朝" w:hint="eastAsia"/>
          <w:kern w:val="0"/>
          <w:sz w:val="24"/>
        </w:rPr>
        <w:t>（同号の証明資料）</w:t>
      </w:r>
    </w:p>
    <w:p w14:paraId="6A001C30" w14:textId="1D6ACC29" w:rsidR="00504BC2" w:rsidRPr="00134E3A" w:rsidRDefault="00504BC2" w:rsidP="00CD6539">
      <w:pPr>
        <w:autoSpaceDE w:val="0"/>
        <w:autoSpaceDN w:val="0"/>
        <w:adjustRightInd w:val="0"/>
        <w:spacing w:line="340" w:lineRule="exact"/>
        <w:ind w:firstLineChars="200" w:firstLine="480"/>
        <w:jc w:val="left"/>
        <w:rPr>
          <w:rFonts w:ascii="ＭＳ 明朝" w:hAnsi="ＭＳ 明朝" w:cs="ＭＳ明朝"/>
          <w:kern w:val="0"/>
          <w:sz w:val="24"/>
        </w:rPr>
      </w:pPr>
      <w:r w:rsidRPr="00134E3A">
        <w:rPr>
          <w:rFonts w:ascii="ＭＳ 明朝" w:hAnsi="ＭＳ 明朝" w:cs="ＭＳ明朝" w:hint="eastAsia"/>
          <w:kern w:val="0"/>
          <w:sz w:val="24"/>
        </w:rPr>
        <w:t>□　配当表</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1465AB8" w14:textId="25270C80" w:rsidR="00504BC2" w:rsidRPr="00134E3A" w:rsidRDefault="00504BC2" w:rsidP="00CD6539">
      <w:pPr>
        <w:autoSpaceDE w:val="0"/>
        <w:autoSpaceDN w:val="0"/>
        <w:adjustRightInd w:val="0"/>
        <w:spacing w:line="340" w:lineRule="exact"/>
        <w:ind w:firstLineChars="100" w:firstLine="240"/>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313134C" w14:textId="6617488A"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DD804E8" w14:textId="2646BF42"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340F7E5" w14:textId="03241AC0"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7E72EE32" w14:textId="1B22EE13"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42CAE93" w14:textId="26141CD5" w:rsidR="008675E5"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p>
    <w:p w14:paraId="1A28E47C" w14:textId="6CA2DE42" w:rsidR="00504BC2"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C90F36">
        <w:rPr>
          <w:rFonts w:ascii="ＭＳ 明朝" w:hAnsi="ＭＳ 明朝" w:cs="ＭＳ明朝" w:hint="eastAsia"/>
          <w:kern w:val="0"/>
          <w:sz w:val="24"/>
        </w:rPr>
        <w:t>民事執行法</w:t>
      </w:r>
      <w:r>
        <w:rPr>
          <w:rFonts w:ascii="ＭＳ 明朝" w:hAnsi="ＭＳ 明朝" w:cs="ＭＳ明朝" w:hint="eastAsia"/>
          <w:kern w:val="0"/>
          <w:sz w:val="24"/>
        </w:rPr>
        <w:t>２０５条２項の証明資料）</w:t>
      </w:r>
    </w:p>
    <w:p w14:paraId="78AD0837" w14:textId="2F6E637F"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財産開示期日が実施されたことの証明書</w:t>
      </w:r>
    </w:p>
    <w:p w14:paraId="2EBA83DF" w14:textId="236431E9"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財産開示期日調書写し</w:t>
      </w:r>
    </w:p>
    <w:p w14:paraId="55DB8066" w14:textId="49AC790F"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財産開示手続実施決定写し</w:t>
      </w:r>
    </w:p>
    <w:p w14:paraId="421E6266" w14:textId="2F0D23C6"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262221F2" w14:textId="650ABFF4" w:rsidR="008675E5" w:rsidRPr="00134E3A"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2DD22750" w14:textId="3F3583BC"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２　民事執行法１９７条１項</w:t>
      </w:r>
      <w:r w:rsidR="0039597F" w:rsidRPr="008675E5">
        <w:rPr>
          <w:rFonts w:ascii="ＭＳ 明朝" w:hAnsi="ＭＳ 明朝" w:cs="ＭＳ明朝" w:hint="eastAsia"/>
          <w:kern w:val="0"/>
          <w:sz w:val="24"/>
        </w:rPr>
        <w:t>２号の主張をする場合</w:t>
      </w:r>
    </w:p>
    <w:p w14:paraId="50A2B64B" w14:textId="67B31D43" w:rsidR="00FD417F" w:rsidRDefault="00FD417F"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（同号</w:t>
      </w:r>
      <w:r w:rsidR="00952A19">
        <w:rPr>
          <w:rFonts w:ascii="ＭＳ 明朝" w:hAnsi="ＭＳ 明朝" w:cs="ＭＳ明朝" w:hint="eastAsia"/>
          <w:kern w:val="0"/>
          <w:sz w:val="24"/>
        </w:rPr>
        <w:t>の疎明</w:t>
      </w:r>
      <w:r w:rsidR="00107E31">
        <w:rPr>
          <w:rFonts w:ascii="ＭＳ 明朝" w:hAnsi="ＭＳ 明朝" w:cs="ＭＳ明朝" w:hint="eastAsia"/>
          <w:kern w:val="0"/>
          <w:sz w:val="24"/>
        </w:rPr>
        <w:t>資料）</w:t>
      </w:r>
    </w:p>
    <w:p w14:paraId="4FC98832" w14:textId="0D383517" w:rsidR="0039597F" w:rsidRDefault="00504BC2" w:rsidP="00FD417F">
      <w:pPr>
        <w:autoSpaceDE w:val="0"/>
        <w:autoSpaceDN w:val="0"/>
        <w:adjustRightInd w:val="0"/>
        <w:spacing w:line="340" w:lineRule="exact"/>
        <w:ind w:firstLineChars="200" w:firstLine="480"/>
        <w:jc w:val="left"/>
        <w:rPr>
          <w:rFonts w:ascii="ＭＳ 明朝" w:hAnsi="ＭＳ 明朝" w:cs="ＭＳ明朝"/>
          <w:kern w:val="0"/>
          <w:sz w:val="24"/>
        </w:rPr>
      </w:pPr>
      <w:r w:rsidRPr="00134E3A">
        <w:rPr>
          <w:rFonts w:ascii="ＭＳ 明朝" w:hAnsi="ＭＳ 明朝" w:cs="ＭＳ明朝" w:hint="eastAsia"/>
          <w:kern w:val="0"/>
          <w:sz w:val="24"/>
        </w:rPr>
        <w:t>□　財産調査結果報告書</w:t>
      </w:r>
      <w:r w:rsidR="0039597F">
        <w:rPr>
          <w:rFonts w:ascii="ＭＳ 明朝" w:hAnsi="ＭＳ 明朝" w:cs="ＭＳ明朝" w:hint="eastAsia"/>
          <w:kern w:val="0"/>
          <w:sz w:val="24"/>
        </w:rPr>
        <w:t>及び添付資料</w:t>
      </w:r>
    </w:p>
    <w:p w14:paraId="1C2A77BA" w14:textId="77777777" w:rsidR="00C90F36" w:rsidRDefault="0039597F"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8675E5">
        <w:rPr>
          <w:rFonts w:ascii="ＭＳ 明朝" w:hAnsi="ＭＳ 明朝" w:cs="ＭＳ明朝" w:hint="eastAsia"/>
          <w:kern w:val="0"/>
          <w:sz w:val="24"/>
        </w:rPr>
        <w:t>□</w:t>
      </w:r>
    </w:p>
    <w:p w14:paraId="775CDB9C" w14:textId="69CC72C4" w:rsidR="0039597F" w:rsidRDefault="00C90F36"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5D767066" w14:textId="3C138DA4" w:rsidR="00107E31" w:rsidRDefault="00107E31"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07E31">
        <w:rPr>
          <w:rFonts w:ascii="ＭＳ 明朝" w:hAnsi="ＭＳ 明朝" w:cs="ＭＳ明朝" w:hint="eastAsia"/>
          <w:kern w:val="0"/>
          <w:sz w:val="24"/>
        </w:rPr>
        <w:t>民事執行法２０５条２項の証明資料）</w:t>
      </w:r>
    </w:p>
    <w:p w14:paraId="552DB088" w14:textId="08FF8781" w:rsidR="00107E31" w:rsidRDefault="00107E31"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財産調査結果報告書</w:t>
      </w:r>
      <w:r w:rsidRPr="00107E31">
        <w:rPr>
          <w:rFonts w:ascii="ＭＳ 明朝" w:hAnsi="ＭＳ 明朝" w:cs="ＭＳ明朝" w:hint="eastAsia"/>
          <w:kern w:val="0"/>
          <w:sz w:val="24"/>
        </w:rPr>
        <w:t>添付資料</w:t>
      </w:r>
      <w:r>
        <w:rPr>
          <w:rFonts w:ascii="ＭＳ 明朝" w:hAnsi="ＭＳ 明朝" w:cs="ＭＳ明朝" w:hint="eastAsia"/>
          <w:kern w:val="0"/>
          <w:sz w:val="24"/>
        </w:rPr>
        <w:t>のとおり</w:t>
      </w:r>
    </w:p>
    <w:p w14:paraId="3B648907" w14:textId="77777777" w:rsidR="00107E31" w:rsidRPr="00107E31" w:rsidRDefault="00107E31" w:rsidP="00107E31">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07E31">
        <w:rPr>
          <w:rFonts w:ascii="ＭＳ 明朝" w:hAnsi="ＭＳ 明朝" w:cs="ＭＳ明朝" w:hint="eastAsia"/>
          <w:kern w:val="0"/>
          <w:sz w:val="24"/>
        </w:rPr>
        <w:t>□　財産開示期日が実施されたことの証明書</w:t>
      </w:r>
    </w:p>
    <w:p w14:paraId="1AE9955B" w14:textId="77777777" w:rsidR="00107E31" w:rsidRPr="00107E31" w:rsidRDefault="00107E31" w:rsidP="00107E31">
      <w:pPr>
        <w:autoSpaceDE w:val="0"/>
        <w:autoSpaceDN w:val="0"/>
        <w:adjustRightInd w:val="0"/>
        <w:spacing w:line="340" w:lineRule="exact"/>
        <w:jc w:val="left"/>
        <w:rPr>
          <w:rFonts w:ascii="ＭＳ 明朝" w:hAnsi="ＭＳ 明朝" w:cs="ＭＳ明朝"/>
          <w:kern w:val="0"/>
          <w:sz w:val="24"/>
        </w:rPr>
      </w:pPr>
      <w:r w:rsidRPr="00107E31">
        <w:rPr>
          <w:rFonts w:ascii="ＭＳ 明朝" w:hAnsi="ＭＳ 明朝" w:cs="ＭＳ明朝" w:hint="eastAsia"/>
          <w:kern w:val="0"/>
          <w:sz w:val="24"/>
        </w:rPr>
        <w:t xml:space="preserve">　　□　財産開示期日調書写し</w:t>
      </w:r>
    </w:p>
    <w:p w14:paraId="323600CE" w14:textId="0E13864C" w:rsidR="00107E31" w:rsidRDefault="00107E31" w:rsidP="00107E31">
      <w:pPr>
        <w:autoSpaceDE w:val="0"/>
        <w:autoSpaceDN w:val="0"/>
        <w:adjustRightInd w:val="0"/>
        <w:spacing w:line="340" w:lineRule="exact"/>
        <w:jc w:val="left"/>
        <w:rPr>
          <w:rFonts w:ascii="ＭＳ 明朝" w:hAnsi="ＭＳ 明朝" w:cs="ＭＳ明朝"/>
          <w:kern w:val="0"/>
          <w:sz w:val="24"/>
        </w:rPr>
      </w:pPr>
      <w:r w:rsidRPr="00107E31">
        <w:rPr>
          <w:rFonts w:ascii="ＭＳ 明朝" w:hAnsi="ＭＳ 明朝" w:cs="ＭＳ明朝" w:hint="eastAsia"/>
          <w:kern w:val="0"/>
          <w:sz w:val="24"/>
        </w:rPr>
        <w:t xml:space="preserve">　　□　財産開示手続実施決定写し</w:t>
      </w:r>
    </w:p>
    <w:p w14:paraId="1E13DAF7" w14:textId="7D615C94" w:rsidR="00107E31" w:rsidRDefault="00107E31" w:rsidP="00107E31">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1B2997DF" w14:textId="36403062" w:rsidR="00107E31" w:rsidRPr="00107E31" w:rsidRDefault="00107E31" w:rsidP="00107E31">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28463EDB" w14:textId="77777777" w:rsidR="006033B1" w:rsidRPr="006033B1" w:rsidRDefault="00D752EF" w:rsidP="00CD6539">
      <w:pPr>
        <w:spacing w:line="340" w:lineRule="exact"/>
        <w:jc w:val="center"/>
        <w:textAlignment w:val="baseline"/>
        <w:rPr>
          <w:rFonts w:ascii="ＭＳ 明朝" w:hAnsi="Times New Roman"/>
          <w:color w:val="000000"/>
          <w:kern w:val="0"/>
          <w:sz w:val="24"/>
        </w:rPr>
      </w:pPr>
      <w:r w:rsidRPr="00D363E1">
        <w:rPr>
          <w:rFonts w:ascii="Times New Roman" w:hAnsi="Times New Roman" w:cs="ＭＳ 明朝"/>
          <w:color w:val="000000"/>
          <w:kern w:val="0"/>
          <w:sz w:val="24"/>
        </w:rPr>
        <w:br w:type="page"/>
      </w:r>
      <w:r w:rsidR="006033B1" w:rsidRPr="006033B1">
        <w:rPr>
          <w:rFonts w:ascii="Times New Roman" w:hAnsi="Times New Roman" w:cs="ＭＳ 明朝" w:hint="eastAsia"/>
          <w:color w:val="000000"/>
          <w:kern w:val="0"/>
          <w:sz w:val="32"/>
          <w:szCs w:val="32"/>
        </w:rPr>
        <w:lastRenderedPageBreak/>
        <w:t>当　　事　　者　　目　　録</w:t>
      </w:r>
    </w:p>
    <w:p w14:paraId="29E627A9" w14:textId="77777777" w:rsidR="006033B1" w:rsidRPr="006033B1" w:rsidRDefault="006033B1" w:rsidP="006033B1">
      <w:pPr>
        <w:textAlignment w:val="baseline"/>
        <w:rPr>
          <w:rFonts w:ascii="ＭＳ 明朝" w:hAnsi="Times New Roman"/>
          <w:color w:val="000000"/>
          <w:kern w:val="0"/>
          <w:sz w:val="24"/>
        </w:rPr>
      </w:pPr>
    </w:p>
    <w:p w14:paraId="7D8C3889" w14:textId="77777777" w:rsidR="006033B1" w:rsidRPr="006033B1" w:rsidRDefault="006033B1" w:rsidP="006033B1">
      <w:pPr>
        <w:textAlignment w:val="baseline"/>
        <w:rPr>
          <w:rFonts w:ascii="ＭＳ 明朝" w:hAnsi="Times New Roman"/>
          <w:color w:val="000000"/>
          <w:kern w:val="0"/>
          <w:sz w:val="24"/>
        </w:rPr>
      </w:pPr>
    </w:p>
    <w:p w14:paraId="0761DE2D" w14:textId="7145EFDD" w:rsidR="006033B1" w:rsidRPr="006033B1" w:rsidRDefault="006033B1" w:rsidP="00377892">
      <w:pPr>
        <w:ind w:left="2400" w:hangingChars="1000" w:hanging="2400"/>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24"/>
        </w:rPr>
        <w:t>〒</w:t>
      </w:r>
      <w:r w:rsidR="00D66F84">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w:t>
      </w:r>
      <w:r w:rsidR="00D66F84">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 xml:space="preserve">　</w:t>
      </w:r>
      <w:r w:rsidR="00D66F84">
        <w:rPr>
          <w:rFonts w:ascii="Times New Roman" w:hAnsi="Times New Roman" w:cs="ＭＳ 明朝" w:hint="eastAsia"/>
          <w:color w:val="000000"/>
          <w:kern w:val="0"/>
          <w:sz w:val="24"/>
        </w:rPr>
        <w:t xml:space="preserve">　　　　　　　　　　　　　　　　　　　　</w:t>
      </w:r>
    </w:p>
    <w:p w14:paraId="5095284F" w14:textId="5C0922D5" w:rsidR="006033B1" w:rsidRPr="006033B1" w:rsidRDefault="006033B1" w:rsidP="006033B1">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sidRPr="00377892">
        <w:rPr>
          <w:rFonts w:ascii="Times New Roman" w:hAnsi="Times New Roman" w:cs="ＭＳ 明朝" w:hint="eastAsia"/>
          <w:color w:val="000000"/>
          <w:spacing w:val="326"/>
          <w:kern w:val="0"/>
          <w:sz w:val="24"/>
          <w:fitText w:val="2024" w:id="306928128"/>
        </w:rPr>
        <w:t>申立</w:t>
      </w:r>
      <w:r w:rsidRPr="00377892">
        <w:rPr>
          <w:rFonts w:ascii="Times New Roman" w:hAnsi="Times New Roman" w:cs="ＭＳ 明朝" w:hint="eastAsia"/>
          <w:color w:val="000000"/>
          <w:kern w:val="0"/>
          <w:sz w:val="24"/>
          <w:fitText w:val="2024" w:id="306928128"/>
        </w:rPr>
        <w:t>人</w:t>
      </w:r>
      <w:r w:rsidRPr="006033B1">
        <w:rPr>
          <w:rFonts w:ascii="Times New Roman" w:hAnsi="Times New Roman" w:cs="ＭＳ 明朝" w:hint="eastAsia"/>
          <w:color w:val="000000"/>
          <w:kern w:val="0"/>
          <w:sz w:val="24"/>
        </w:rPr>
        <w:t xml:space="preserve">　　</w:t>
      </w:r>
    </w:p>
    <w:p w14:paraId="05382EE0" w14:textId="4CD2A63E" w:rsidR="006033B1" w:rsidRPr="006033B1" w:rsidRDefault="006033B1" w:rsidP="006033B1">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p>
    <w:p w14:paraId="61F898A2" w14:textId="6B7722D2" w:rsidR="00F21EA0" w:rsidRPr="00F21EA0" w:rsidRDefault="00F21EA0" w:rsidP="00782493">
      <w:pPr>
        <w:ind w:firstLineChars="1000" w:firstLine="2400"/>
        <w:textAlignment w:val="baseline"/>
        <w:rPr>
          <w:rFonts w:ascii="ＭＳ 明朝" w:hAnsi="Times New Roman"/>
          <w:color w:val="000000"/>
          <w:kern w:val="0"/>
          <w:sz w:val="24"/>
        </w:rPr>
      </w:pPr>
      <w:r w:rsidRPr="00F21EA0">
        <w:rPr>
          <w:rFonts w:ascii="ＭＳ 明朝" w:hAnsi="Times New Roman" w:hint="eastAsia"/>
          <w:color w:val="000000"/>
          <w:kern w:val="0"/>
          <w:sz w:val="24"/>
        </w:rPr>
        <w:t xml:space="preserve">電話番号　</w:t>
      </w:r>
      <w:r w:rsidR="00D66F84">
        <w:rPr>
          <w:rFonts w:ascii="ＭＳ 明朝" w:hAnsi="Times New Roman" w:hint="eastAsia"/>
          <w:color w:val="000000"/>
          <w:kern w:val="0"/>
          <w:sz w:val="24"/>
        </w:rPr>
        <w:t xml:space="preserve">　　　</w:t>
      </w:r>
      <w:r w:rsidR="00E27FF0" w:rsidRPr="00F21EA0">
        <w:rPr>
          <w:rFonts w:ascii="ＭＳ 明朝" w:hAnsi="Times New Roman" w:hint="eastAsia"/>
          <w:color w:val="000000"/>
          <w:kern w:val="0"/>
          <w:sz w:val="24"/>
        </w:rPr>
        <w:t>－</w:t>
      </w:r>
      <w:r w:rsidR="00D66F84">
        <w:rPr>
          <w:rFonts w:ascii="ＭＳ 明朝" w:hAnsi="Times New Roman" w:hint="eastAsia"/>
          <w:color w:val="000000"/>
          <w:kern w:val="0"/>
          <w:sz w:val="24"/>
        </w:rPr>
        <w:t xml:space="preserve">　　　</w:t>
      </w:r>
      <w:r w:rsidRPr="00F21EA0">
        <w:rPr>
          <w:rFonts w:ascii="ＭＳ 明朝" w:hAnsi="Times New Roman" w:hint="eastAsia"/>
          <w:color w:val="000000"/>
          <w:kern w:val="0"/>
          <w:sz w:val="24"/>
        </w:rPr>
        <w:t>－</w:t>
      </w:r>
      <w:r w:rsidR="00D66F84">
        <w:rPr>
          <w:rFonts w:ascii="ＭＳ 明朝" w:hAnsi="Times New Roman" w:hint="eastAsia"/>
          <w:color w:val="000000"/>
          <w:kern w:val="0"/>
          <w:sz w:val="24"/>
        </w:rPr>
        <w:t xml:space="preserve">　　　　</w:t>
      </w:r>
    </w:p>
    <w:p w14:paraId="576B087D" w14:textId="6EEB1D5F" w:rsidR="006033B1" w:rsidRDefault="00F21EA0" w:rsidP="00F21EA0">
      <w:pPr>
        <w:textAlignment w:val="baseline"/>
        <w:rPr>
          <w:rFonts w:ascii="ＭＳ 明朝" w:hAnsi="Times New Roman"/>
          <w:color w:val="000000"/>
          <w:kern w:val="0"/>
          <w:sz w:val="24"/>
        </w:rPr>
      </w:pPr>
      <w:r w:rsidRPr="00F21EA0">
        <w:rPr>
          <w:rFonts w:ascii="ＭＳ 明朝" w:hAnsi="Times New Roman" w:hint="eastAsia"/>
          <w:color w:val="000000"/>
          <w:kern w:val="0"/>
          <w:sz w:val="24"/>
        </w:rPr>
        <w:t xml:space="preserve">　　　　　　　　　　Ｆ Ａ Ｘ　</w:t>
      </w:r>
      <w:r w:rsidR="00D66F84">
        <w:rPr>
          <w:rFonts w:ascii="ＭＳ 明朝" w:hAnsi="Times New Roman" w:hint="eastAsia"/>
          <w:color w:val="000000"/>
          <w:kern w:val="0"/>
          <w:sz w:val="24"/>
        </w:rPr>
        <w:t xml:space="preserve">　　　</w:t>
      </w:r>
      <w:r w:rsidR="00E27FF0" w:rsidRPr="00F21EA0">
        <w:rPr>
          <w:rFonts w:ascii="ＭＳ 明朝" w:hAnsi="Times New Roman" w:hint="eastAsia"/>
          <w:color w:val="000000"/>
          <w:kern w:val="0"/>
          <w:sz w:val="24"/>
        </w:rPr>
        <w:t>－</w:t>
      </w:r>
      <w:r w:rsidR="00D66F84">
        <w:rPr>
          <w:rFonts w:ascii="ＭＳ 明朝" w:hAnsi="Times New Roman" w:hint="eastAsia"/>
          <w:color w:val="000000"/>
          <w:kern w:val="0"/>
          <w:sz w:val="24"/>
        </w:rPr>
        <w:t xml:space="preserve">　　　－　　　　</w:t>
      </w:r>
    </w:p>
    <w:p w14:paraId="463513FA" w14:textId="77777777" w:rsidR="00CF768D" w:rsidRDefault="00CF768D" w:rsidP="00F21EA0">
      <w:pPr>
        <w:textAlignment w:val="baseline"/>
        <w:rPr>
          <w:rFonts w:ascii="ＭＳ 明朝" w:hAnsi="Times New Roman"/>
          <w:color w:val="000000"/>
          <w:kern w:val="0"/>
          <w:sz w:val="24"/>
        </w:rPr>
      </w:pPr>
    </w:p>
    <w:p w14:paraId="2FA1A7A1" w14:textId="77777777" w:rsidR="00E812D8" w:rsidRPr="006033B1" w:rsidRDefault="00E812D8" w:rsidP="00F21EA0">
      <w:pPr>
        <w:textAlignment w:val="baseline"/>
        <w:rPr>
          <w:rFonts w:ascii="ＭＳ 明朝" w:hAnsi="Times New Roman"/>
          <w:color w:val="000000"/>
          <w:kern w:val="0"/>
          <w:sz w:val="24"/>
        </w:rPr>
      </w:pPr>
    </w:p>
    <w:p w14:paraId="0F3E4ACB" w14:textId="77777777" w:rsidR="00AA2465" w:rsidRDefault="00AA2465" w:rsidP="00AA2465">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〒１０２－８２２５　東京都千代田区九段南１丁目１番１５号　</w:t>
      </w:r>
    </w:p>
    <w:p w14:paraId="63C80305" w14:textId="77777777" w:rsidR="00AA2465" w:rsidRDefault="00AA2465" w:rsidP="00AA2465">
      <w:pPr>
        <w:ind w:firstLineChars="1000" w:firstLine="2400"/>
        <w:textAlignment w:val="baseline"/>
        <w:rPr>
          <w:rFonts w:ascii="ＭＳ 明朝" w:hAnsi="Times New Roman"/>
          <w:color w:val="000000"/>
          <w:kern w:val="0"/>
          <w:sz w:val="24"/>
        </w:rPr>
      </w:pPr>
      <w:r>
        <w:rPr>
          <w:rFonts w:ascii="Times New Roman" w:hAnsi="Times New Roman" w:cs="ＭＳ 明朝" w:hint="eastAsia"/>
          <w:color w:val="000000"/>
          <w:kern w:val="0"/>
          <w:sz w:val="24"/>
        </w:rPr>
        <w:t>九段第２合同庁舎</w:t>
      </w:r>
    </w:p>
    <w:p w14:paraId="736E5CF9" w14:textId="66CE6776" w:rsidR="00DF20AE" w:rsidRDefault="00AA2465">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D6463C">
        <w:rPr>
          <w:rFonts w:ascii="Times New Roman" w:hAnsi="Times New Roman" w:cs="ＭＳ 明朝" w:hint="eastAsia"/>
          <w:color w:val="000000"/>
          <w:spacing w:val="48"/>
          <w:kern w:val="0"/>
          <w:sz w:val="24"/>
          <w:fitText w:val="2256" w:id="-1822689280"/>
        </w:rPr>
        <w:t xml:space="preserve">第　　三　　</w:t>
      </w:r>
      <w:r w:rsidRPr="00D6463C">
        <w:rPr>
          <w:rFonts w:ascii="Times New Roman" w:hAnsi="Times New Roman" w:cs="ＭＳ 明朝" w:hint="eastAsia"/>
          <w:color w:val="000000"/>
          <w:kern w:val="0"/>
          <w:sz w:val="24"/>
          <w:fitText w:val="2256" w:id="-1822689280"/>
        </w:rPr>
        <w:t>者</w:t>
      </w:r>
      <w:r>
        <w:rPr>
          <w:rFonts w:ascii="Times New Roman" w:hAnsi="Times New Roman" w:cs="ＭＳ 明朝" w:hint="eastAsia"/>
          <w:color w:val="000000"/>
          <w:kern w:val="0"/>
          <w:sz w:val="24"/>
        </w:rPr>
        <w:t xml:space="preserve">　　東　京　法　務　局</w:t>
      </w:r>
    </w:p>
    <w:p w14:paraId="675E8A04" w14:textId="77777777" w:rsidR="00C755C9" w:rsidRDefault="00C755C9" w:rsidP="00C755C9">
      <w:pPr>
        <w:textAlignment w:val="baseline"/>
        <w:rPr>
          <w:rFonts w:ascii="ＭＳ 明朝" w:hAnsi="Times New Roman"/>
          <w:color w:val="000000"/>
          <w:kern w:val="0"/>
          <w:sz w:val="24"/>
        </w:rPr>
      </w:pPr>
    </w:p>
    <w:p w14:paraId="67A8A566" w14:textId="77777777" w:rsidR="00E812D8" w:rsidRDefault="00E812D8" w:rsidP="00C755C9">
      <w:pPr>
        <w:textAlignment w:val="baseline"/>
        <w:rPr>
          <w:rFonts w:ascii="ＭＳ 明朝" w:hAnsi="Times New Roman"/>
          <w:color w:val="000000"/>
          <w:kern w:val="0"/>
          <w:sz w:val="24"/>
        </w:rPr>
      </w:pPr>
    </w:p>
    <w:p w14:paraId="55D3BE6D" w14:textId="2277277F" w:rsidR="00377892" w:rsidRPr="00377892" w:rsidRDefault="00E27FF0" w:rsidP="00C755C9">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r w:rsidR="00D66F84">
        <w:rPr>
          <w:rFonts w:ascii="Times New Roman" w:hAnsi="Times New Roman" w:cs="ＭＳ 明朝" w:hint="eastAsia"/>
          <w:color w:val="000000"/>
          <w:kern w:val="0"/>
          <w:sz w:val="24"/>
        </w:rPr>
        <w:t xml:space="preserve">　　　－　　　　</w:t>
      </w:r>
      <w:r>
        <w:rPr>
          <w:rFonts w:ascii="Times New Roman" w:hAnsi="Times New Roman" w:cs="ＭＳ 明朝" w:hint="eastAsia"/>
          <w:color w:val="000000"/>
          <w:kern w:val="0"/>
          <w:sz w:val="24"/>
        </w:rPr>
        <w:t xml:space="preserve">　</w:t>
      </w:r>
    </w:p>
    <w:p w14:paraId="712D76C2" w14:textId="06C85538" w:rsidR="006033B1" w:rsidRDefault="006033B1" w:rsidP="006033B1">
      <w:pPr>
        <w:textAlignment w:val="baseline"/>
        <w:rPr>
          <w:rFonts w:ascii="Times New Roman" w:hAnsi="Times New Roman" w:cs="ＭＳ 明朝"/>
          <w:color w:val="000000"/>
          <w:kern w:val="0"/>
          <w:sz w:val="24"/>
        </w:rPr>
      </w:pPr>
      <w:r w:rsidRPr="006033B1">
        <w:rPr>
          <w:rFonts w:ascii="Times New Roman" w:hAnsi="Times New Roman"/>
          <w:color w:val="000000"/>
          <w:kern w:val="0"/>
          <w:sz w:val="24"/>
        </w:rPr>
        <w:t xml:space="preserve">                        </w:t>
      </w:r>
      <w:r w:rsidRPr="00D66F84">
        <w:rPr>
          <w:rFonts w:ascii="Times New Roman" w:hAnsi="Times New Roman" w:cs="ＭＳ 明朝" w:hint="eastAsia"/>
          <w:color w:val="000000"/>
          <w:spacing w:val="326"/>
          <w:kern w:val="0"/>
          <w:sz w:val="24"/>
          <w:fitText w:val="2024" w:id="306928129"/>
        </w:rPr>
        <w:t>債務</w:t>
      </w:r>
      <w:r w:rsidRPr="00D66F84">
        <w:rPr>
          <w:rFonts w:ascii="Times New Roman" w:hAnsi="Times New Roman" w:cs="ＭＳ 明朝" w:hint="eastAsia"/>
          <w:color w:val="000000"/>
          <w:kern w:val="0"/>
          <w:sz w:val="24"/>
          <w:fitText w:val="2024" w:id="306928129"/>
        </w:rPr>
        <w:t>者</w:t>
      </w:r>
      <w:r w:rsidR="00D66F84">
        <w:rPr>
          <w:rFonts w:ascii="Times New Roman" w:hAnsi="Times New Roman" w:cs="ＭＳ 明朝" w:hint="eastAsia"/>
          <w:color w:val="000000"/>
          <w:kern w:val="0"/>
          <w:sz w:val="24"/>
        </w:rPr>
        <w:t xml:space="preserve">　　</w:t>
      </w:r>
    </w:p>
    <w:p w14:paraId="06063407" w14:textId="6CE32764" w:rsidR="009C4178" w:rsidRDefault="00AD03ED" w:rsidP="005043B2">
      <w:pPr>
        <w:textAlignment w:val="baseline"/>
        <w:rPr>
          <w:rFonts w:ascii="Times New Roman" w:hAnsi="Times New Roman"/>
          <w:color w:val="000000"/>
          <w:kern w:val="0"/>
          <w:sz w:val="24"/>
        </w:rPr>
      </w:pPr>
      <w:r>
        <w:rPr>
          <w:rFonts w:ascii="Times New Roman" w:hAnsi="Times New Roman" w:hint="eastAsia"/>
          <w:color w:val="000000"/>
          <w:kern w:val="0"/>
          <w:sz w:val="24"/>
        </w:rPr>
        <w:t xml:space="preserve">　</w:t>
      </w:r>
      <w:r w:rsidR="00A54682">
        <w:rPr>
          <w:rFonts w:ascii="Times New Roman" w:hAnsi="Times New Roman" w:hint="eastAsia"/>
          <w:color w:val="000000"/>
          <w:kern w:val="0"/>
          <w:sz w:val="24"/>
        </w:rPr>
        <w:t>《</w:t>
      </w:r>
      <w:r w:rsidR="009C4178">
        <w:rPr>
          <w:rFonts w:ascii="Times New Roman" w:hAnsi="Times New Roman" w:hint="eastAsia"/>
          <w:color w:val="000000"/>
          <w:kern w:val="0"/>
          <w:sz w:val="24"/>
        </w:rPr>
        <w:t>債務者の特定に資する事項</w:t>
      </w:r>
      <w:r w:rsidR="00A54682">
        <w:rPr>
          <w:rFonts w:ascii="Times New Roman" w:hAnsi="Times New Roman" w:hint="eastAsia"/>
          <w:color w:val="000000"/>
          <w:kern w:val="0"/>
          <w:sz w:val="24"/>
        </w:rPr>
        <w:t>》</w:t>
      </w:r>
    </w:p>
    <w:p w14:paraId="52A5097B" w14:textId="509B5AC8" w:rsidR="002E1701" w:rsidRDefault="00AD03ED" w:rsidP="009C4178">
      <w:pPr>
        <w:ind w:firstLineChars="100" w:firstLine="240"/>
        <w:textAlignment w:val="baseline"/>
        <w:rPr>
          <w:rFonts w:ascii="Times New Roman" w:hAnsi="Times New Roman"/>
          <w:color w:val="000000"/>
          <w:kern w:val="0"/>
          <w:sz w:val="24"/>
        </w:rPr>
      </w:pPr>
      <w:r>
        <w:rPr>
          <w:rFonts w:ascii="Times New Roman" w:hAnsi="Times New Roman" w:hint="eastAsia"/>
          <w:color w:val="000000"/>
          <w:kern w:val="0"/>
          <w:sz w:val="24"/>
        </w:rPr>
        <w:t xml:space="preserve">　</w:t>
      </w:r>
      <w:r w:rsidR="002E1701">
        <w:rPr>
          <w:rFonts w:ascii="Times New Roman" w:hAnsi="Times New Roman" w:hint="eastAsia"/>
          <w:color w:val="000000"/>
          <w:kern w:val="0"/>
          <w:sz w:val="24"/>
        </w:rPr>
        <w:t xml:space="preserve">氏名又は名称の振り仮名　　</w:t>
      </w:r>
    </w:p>
    <w:p w14:paraId="0132D829" w14:textId="0221107D" w:rsidR="005043B2" w:rsidRDefault="002E1701" w:rsidP="00CD6539">
      <w:pPr>
        <w:ind w:firstLineChars="100" w:firstLine="240"/>
        <w:textAlignment w:val="baseline"/>
        <w:rPr>
          <w:rFonts w:ascii="Times New Roman" w:hAnsi="Times New Roman"/>
          <w:color w:val="000000"/>
          <w:kern w:val="0"/>
          <w:sz w:val="24"/>
        </w:rPr>
      </w:pPr>
      <w:r>
        <w:rPr>
          <w:rFonts w:ascii="Times New Roman" w:hAnsi="Times New Roman" w:hint="eastAsia"/>
          <w:color w:val="000000"/>
          <w:kern w:val="0"/>
          <w:sz w:val="24"/>
        </w:rPr>
        <w:t xml:space="preserve">　</w:t>
      </w:r>
      <w:r w:rsidR="005043B2">
        <w:rPr>
          <w:rFonts w:ascii="Times New Roman" w:hAnsi="Times New Roman" w:hint="eastAsia"/>
          <w:color w:val="000000"/>
          <w:kern w:val="0"/>
          <w:sz w:val="24"/>
        </w:rPr>
        <w:t xml:space="preserve">生年月日　　　　　　　　　</w:t>
      </w:r>
      <w:r w:rsidR="00D66F84">
        <w:rPr>
          <w:rFonts w:ascii="Times New Roman" w:hAnsi="Times New Roman" w:hint="eastAsia"/>
          <w:color w:val="000000"/>
          <w:kern w:val="0"/>
          <w:sz w:val="24"/>
        </w:rPr>
        <w:t xml:space="preserve">　　　　年　　</w:t>
      </w:r>
      <w:r w:rsidR="005043B2">
        <w:rPr>
          <w:rFonts w:ascii="Times New Roman" w:hAnsi="Times New Roman" w:hint="eastAsia"/>
          <w:color w:val="000000"/>
          <w:kern w:val="0"/>
          <w:sz w:val="24"/>
        </w:rPr>
        <w:t>月</w:t>
      </w:r>
      <w:r w:rsidR="00D66F84">
        <w:rPr>
          <w:rFonts w:ascii="Times New Roman" w:hAnsi="Times New Roman" w:hint="eastAsia"/>
          <w:color w:val="000000"/>
          <w:kern w:val="0"/>
          <w:sz w:val="24"/>
        </w:rPr>
        <w:t xml:space="preserve">　　</w:t>
      </w:r>
      <w:r w:rsidR="005043B2">
        <w:rPr>
          <w:rFonts w:ascii="Times New Roman" w:hAnsi="Times New Roman" w:hint="eastAsia"/>
          <w:color w:val="000000"/>
          <w:kern w:val="0"/>
          <w:sz w:val="24"/>
        </w:rPr>
        <w:t>日</w:t>
      </w:r>
    </w:p>
    <w:p w14:paraId="708E13FC" w14:textId="26234B96" w:rsidR="002E1701" w:rsidRDefault="002E1701" w:rsidP="00CD6539">
      <w:pPr>
        <w:ind w:firstLineChars="100" w:firstLine="240"/>
        <w:textAlignment w:val="baseline"/>
        <w:rPr>
          <w:rFonts w:ascii="Times New Roman" w:hAnsi="Times New Roman"/>
          <w:color w:val="000000"/>
          <w:kern w:val="0"/>
          <w:sz w:val="24"/>
        </w:rPr>
      </w:pPr>
      <w:r>
        <w:rPr>
          <w:rFonts w:ascii="Times New Roman" w:hAnsi="Times New Roman" w:hint="eastAsia"/>
          <w:color w:val="000000"/>
          <w:kern w:val="0"/>
          <w:sz w:val="24"/>
        </w:rPr>
        <w:t xml:space="preserve">　性別　　　　　　　　　　　</w:t>
      </w:r>
    </w:p>
    <w:p w14:paraId="45BB5B3F" w14:textId="4517807C" w:rsidR="00377892" w:rsidRPr="00377892" w:rsidRDefault="002E1701" w:rsidP="00A24A72">
      <w:pPr>
        <w:ind w:firstLineChars="100" w:firstLine="240"/>
        <w:textAlignment w:val="baseline"/>
        <w:rPr>
          <w:rFonts w:ascii="ＭＳ 明朝" w:hAnsi="Times New Roman"/>
          <w:color w:val="000000"/>
          <w:kern w:val="0"/>
          <w:sz w:val="24"/>
        </w:rPr>
      </w:pPr>
      <w:r>
        <w:rPr>
          <w:rFonts w:ascii="ＭＳ 明朝" w:hAnsi="Times New Roman" w:hint="eastAsia"/>
          <w:color w:val="000000"/>
          <w:kern w:val="0"/>
          <w:sz w:val="24"/>
        </w:rPr>
        <w:t></w:t>
      </w:r>
      <w:r w:rsidR="0029136A">
        <w:rPr>
          <w:rFonts w:ascii="ＭＳ 明朝" w:hAnsi="Times New Roman" w:hint="eastAsia"/>
          <w:color w:val="000000"/>
          <w:kern w:val="0"/>
          <w:sz w:val="24"/>
        </w:rPr>
        <w:t xml:space="preserve">　旧住所　　　　　　　　　　</w:t>
      </w:r>
    </w:p>
    <w:p w14:paraId="048E3DA7" w14:textId="11533122" w:rsidR="00C2394E" w:rsidRPr="0039597F" w:rsidRDefault="00A24A72" w:rsidP="00A24A72">
      <w:pPr>
        <w:ind w:firstLineChars="100" w:firstLine="240"/>
        <w:textAlignment w:val="baseline"/>
        <w:rPr>
          <w:rFonts w:ascii="ＭＳ 明朝" w:hAnsi="Times New Roman"/>
          <w:color w:val="000000"/>
          <w:kern w:val="0"/>
          <w:sz w:val="24"/>
        </w:rPr>
      </w:pPr>
      <w:r>
        <w:rPr>
          <w:rFonts w:ascii="ＭＳ 明朝" w:hAnsi="Times New Roman" w:hint="eastAsia"/>
          <w:color w:val="000000"/>
          <w:kern w:val="0"/>
          <w:sz w:val="24"/>
        </w:rPr>
        <w:t xml:space="preserve">　旧姓　　　　　　　　　　　</w:t>
      </w:r>
    </w:p>
    <w:p w14:paraId="30E19F7C" w14:textId="5AB01E54" w:rsidR="00C755C9" w:rsidRDefault="00C755C9">
      <w:pPr>
        <w:widowControl/>
        <w:jc w:val="left"/>
        <w:rPr>
          <w:rFonts w:ascii="ＭＳ 明朝" w:hAnsi="Times New Roman"/>
          <w:color w:val="000000"/>
          <w:kern w:val="0"/>
          <w:sz w:val="24"/>
        </w:rPr>
      </w:pPr>
      <w:r>
        <w:rPr>
          <w:rFonts w:ascii="ＭＳ 明朝" w:hAnsi="Times New Roman"/>
          <w:color w:val="000000"/>
          <w:kern w:val="0"/>
          <w:sz w:val="24"/>
        </w:rPr>
        <w:br w:type="page"/>
      </w:r>
    </w:p>
    <w:p w14:paraId="2BB793EE" w14:textId="29E0F3B2" w:rsidR="00B7463A" w:rsidRPr="006033B1" w:rsidRDefault="00B7463A" w:rsidP="00B7463A">
      <w:pPr>
        <w:jc w:val="cente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32"/>
          <w:szCs w:val="32"/>
        </w:rPr>
        <w:lastRenderedPageBreak/>
        <w:t>請　　求　　債　　権　　目　　録</w:t>
      </w:r>
    </w:p>
    <w:p w14:paraId="3CB2C95C" w14:textId="77777777" w:rsidR="00B7463A" w:rsidRPr="006033B1" w:rsidRDefault="00B7463A" w:rsidP="00B7463A">
      <w:pPr>
        <w:textAlignment w:val="baseline"/>
        <w:rPr>
          <w:rFonts w:ascii="ＭＳ 明朝" w:hAnsi="Times New Roman"/>
          <w:color w:val="000000"/>
          <w:kern w:val="0"/>
          <w:sz w:val="24"/>
        </w:rPr>
      </w:pPr>
    </w:p>
    <w:p w14:paraId="31E3953B" w14:textId="40FA8179" w:rsidR="00B7463A" w:rsidRDefault="00B7463A" w:rsidP="00B7463A">
      <w:pPr>
        <w:textAlignment w:val="baseline"/>
        <w:rPr>
          <w:rFonts w:ascii="Times New Roman" w:hAnsi="Times New Roman" w:cs="ＭＳ 明朝"/>
          <w:color w:val="000000"/>
          <w:kern w:val="0"/>
          <w:sz w:val="24"/>
        </w:rPr>
      </w:pPr>
      <w:r w:rsidRPr="006033B1">
        <w:rPr>
          <w:rFonts w:ascii="Times New Roman" w:hAnsi="Times New Roman" w:cs="ＭＳ 明朝" w:hint="eastAsia"/>
          <w:color w:val="000000"/>
          <w:kern w:val="0"/>
          <w:sz w:val="24"/>
        </w:rPr>
        <w:t xml:space="preserve">　</w:t>
      </w:r>
      <w:r w:rsidR="00D66F84">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裁判所</w:t>
      </w:r>
      <w:r w:rsidR="00D66F84">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年</w:t>
      </w:r>
      <w:r w:rsidRPr="006033B1">
        <w:rPr>
          <w:rFonts w:ascii="ＭＳ 明朝" w:hAnsi="ＭＳ 明朝" w:cs="ＭＳ 明朝"/>
          <w:color w:val="000000"/>
          <w:kern w:val="0"/>
          <w:sz w:val="24"/>
        </w:rPr>
        <w:t>(</w:t>
      </w:r>
      <w:r w:rsidR="00D66F84">
        <w:rPr>
          <w:rFonts w:ascii="ＭＳ 明朝" w:hAnsi="ＭＳ 明朝" w:cs="ＭＳ 明朝" w:hint="eastAsia"/>
          <w:color w:val="000000"/>
          <w:kern w:val="0"/>
          <w:sz w:val="24"/>
        </w:rPr>
        <w:t xml:space="preserve">　　</w:t>
      </w:r>
      <w:r w:rsidRPr="006033B1">
        <w:rPr>
          <w:rFonts w:ascii="ＭＳ 明朝" w:hAnsi="ＭＳ 明朝" w:cs="ＭＳ 明朝"/>
          <w:color w:val="000000"/>
          <w:kern w:val="0"/>
          <w:sz w:val="24"/>
        </w:rPr>
        <w:t>)</w:t>
      </w:r>
      <w:r w:rsidRPr="006033B1">
        <w:rPr>
          <w:rFonts w:ascii="Times New Roman" w:hAnsi="Times New Roman" w:cs="ＭＳ 明朝" w:hint="eastAsia"/>
          <w:color w:val="000000"/>
          <w:kern w:val="0"/>
          <w:sz w:val="24"/>
        </w:rPr>
        <w:t>第</w:t>
      </w:r>
      <w:r w:rsidR="00D66F84">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号</w:t>
      </w:r>
    </w:p>
    <w:p w14:paraId="6545DAE4" w14:textId="77777777" w:rsidR="00D66F84" w:rsidRPr="006033B1" w:rsidRDefault="00D66F84" w:rsidP="00B7463A">
      <w:pPr>
        <w:textAlignment w:val="baseline"/>
        <w:rPr>
          <w:rFonts w:ascii="ＭＳ 明朝" w:hAnsi="Times New Roman"/>
          <w:color w:val="000000"/>
          <w:kern w:val="0"/>
          <w:sz w:val="24"/>
        </w:rPr>
      </w:pPr>
    </w:p>
    <w:p w14:paraId="02E0C4DD" w14:textId="77777777" w:rsidR="00B7463A" w:rsidRPr="006033B1" w:rsidRDefault="00B7463A" w:rsidP="00B7463A">
      <w:pPr>
        <w:textAlignment w:val="baseline"/>
        <w:rPr>
          <w:rFonts w:ascii="ＭＳ 明朝" w:hAnsi="Times New Roman"/>
          <w:color w:val="000000"/>
          <w:kern w:val="0"/>
          <w:sz w:val="24"/>
        </w:rPr>
      </w:pPr>
    </w:p>
    <w:p w14:paraId="7C85A5A2" w14:textId="5A0810CC" w:rsidR="00C65617" w:rsidRDefault="00C65617" w:rsidP="00AF3E8F">
      <w:pPr>
        <w:ind w:left="240" w:hangingChars="100" w:hanging="240"/>
        <w:textAlignment w:val="baseline"/>
        <w:rPr>
          <w:rFonts w:ascii="Times New Roman" w:hAnsi="Times New Roman"/>
          <w:color w:val="000000"/>
          <w:kern w:val="0"/>
          <w:sz w:val="24"/>
        </w:rPr>
      </w:pPr>
    </w:p>
    <w:p w14:paraId="5E6BC141" w14:textId="77777777" w:rsidR="00F76A71" w:rsidRDefault="00F76A71" w:rsidP="00AF3E8F">
      <w:pPr>
        <w:ind w:left="240" w:hangingChars="100" w:hanging="240"/>
        <w:textAlignment w:val="baseline"/>
        <w:rPr>
          <w:rFonts w:ascii="Times New Roman" w:hAnsi="Times New Roman"/>
          <w:color w:val="000000"/>
          <w:kern w:val="0"/>
          <w:sz w:val="24"/>
        </w:rPr>
      </w:pPr>
    </w:p>
    <w:p w14:paraId="66E1D2F2" w14:textId="77777777" w:rsidR="00F76A71" w:rsidRDefault="00F76A71" w:rsidP="00AF3E8F">
      <w:pPr>
        <w:ind w:left="240" w:hangingChars="100" w:hanging="240"/>
        <w:textAlignment w:val="baseline"/>
        <w:rPr>
          <w:rFonts w:ascii="Times New Roman" w:hAnsi="Times New Roman"/>
          <w:color w:val="000000"/>
          <w:kern w:val="0"/>
          <w:sz w:val="24"/>
        </w:rPr>
      </w:pPr>
    </w:p>
    <w:p w14:paraId="0066832E" w14:textId="77777777" w:rsidR="00F76A71" w:rsidRDefault="00F76A71" w:rsidP="00AF3E8F">
      <w:pPr>
        <w:ind w:left="240" w:hangingChars="100" w:hanging="240"/>
        <w:textAlignment w:val="baseline"/>
        <w:rPr>
          <w:rFonts w:ascii="Times New Roman" w:hAnsi="Times New Roman"/>
          <w:color w:val="000000"/>
          <w:kern w:val="0"/>
          <w:sz w:val="24"/>
        </w:rPr>
      </w:pPr>
    </w:p>
    <w:p w14:paraId="77C33973" w14:textId="77777777" w:rsidR="00F76A71" w:rsidRDefault="00F76A71" w:rsidP="00AF3E8F">
      <w:pPr>
        <w:ind w:left="240" w:hangingChars="100" w:hanging="240"/>
        <w:textAlignment w:val="baseline"/>
        <w:rPr>
          <w:rFonts w:ascii="Times New Roman" w:hAnsi="Times New Roman"/>
          <w:color w:val="000000"/>
          <w:kern w:val="0"/>
          <w:sz w:val="24"/>
        </w:rPr>
      </w:pPr>
    </w:p>
    <w:p w14:paraId="177FE465" w14:textId="77777777" w:rsidR="00F76A71" w:rsidRDefault="00F76A71" w:rsidP="00AF3E8F">
      <w:pPr>
        <w:ind w:left="240" w:hangingChars="100" w:hanging="240"/>
        <w:textAlignment w:val="baseline"/>
        <w:rPr>
          <w:rFonts w:ascii="Times New Roman" w:hAnsi="Times New Roman"/>
          <w:color w:val="000000"/>
          <w:kern w:val="0"/>
          <w:sz w:val="24"/>
        </w:rPr>
      </w:pPr>
    </w:p>
    <w:p w14:paraId="2069C30C" w14:textId="77777777" w:rsidR="00F76A71" w:rsidRDefault="00F76A71" w:rsidP="00AF3E8F">
      <w:pPr>
        <w:ind w:left="240" w:hangingChars="100" w:hanging="240"/>
        <w:textAlignment w:val="baseline"/>
        <w:rPr>
          <w:rFonts w:ascii="Times New Roman" w:hAnsi="Times New Roman"/>
          <w:color w:val="000000"/>
          <w:kern w:val="0"/>
          <w:sz w:val="24"/>
        </w:rPr>
      </w:pPr>
    </w:p>
    <w:p w14:paraId="146C5A5C" w14:textId="77777777" w:rsidR="00F76A71" w:rsidRDefault="00F76A71" w:rsidP="00AF3E8F">
      <w:pPr>
        <w:ind w:left="240" w:hangingChars="100" w:hanging="240"/>
        <w:textAlignment w:val="baseline"/>
        <w:rPr>
          <w:rFonts w:ascii="Times New Roman" w:hAnsi="Times New Roman"/>
          <w:color w:val="000000"/>
          <w:kern w:val="0"/>
          <w:sz w:val="24"/>
        </w:rPr>
      </w:pPr>
    </w:p>
    <w:p w14:paraId="1BD33B57" w14:textId="77777777" w:rsidR="00F76A71" w:rsidRDefault="00F76A71" w:rsidP="00AF3E8F">
      <w:pPr>
        <w:ind w:left="240" w:hangingChars="100" w:hanging="240"/>
        <w:textAlignment w:val="baseline"/>
        <w:rPr>
          <w:rFonts w:ascii="Times New Roman" w:hAnsi="Times New Roman"/>
          <w:color w:val="000000"/>
          <w:kern w:val="0"/>
          <w:sz w:val="24"/>
        </w:rPr>
      </w:pPr>
    </w:p>
    <w:p w14:paraId="119829C3" w14:textId="77777777" w:rsidR="00F76A71" w:rsidRDefault="00F76A71" w:rsidP="00AF3E8F">
      <w:pPr>
        <w:ind w:left="240" w:hangingChars="100" w:hanging="240"/>
        <w:textAlignment w:val="baseline"/>
        <w:rPr>
          <w:rFonts w:ascii="Times New Roman" w:hAnsi="Times New Roman"/>
          <w:color w:val="000000"/>
          <w:kern w:val="0"/>
          <w:sz w:val="24"/>
        </w:rPr>
      </w:pPr>
    </w:p>
    <w:p w14:paraId="1586D750" w14:textId="77777777" w:rsidR="00F76A71" w:rsidRDefault="00F76A71" w:rsidP="00AF3E8F">
      <w:pPr>
        <w:ind w:left="240" w:hangingChars="100" w:hanging="240"/>
        <w:textAlignment w:val="baseline"/>
        <w:rPr>
          <w:rFonts w:ascii="Times New Roman" w:hAnsi="Times New Roman"/>
          <w:color w:val="000000"/>
          <w:kern w:val="0"/>
          <w:sz w:val="24"/>
        </w:rPr>
      </w:pPr>
    </w:p>
    <w:p w14:paraId="70FED7C0" w14:textId="77777777" w:rsidR="00F76A71" w:rsidRDefault="00F76A71" w:rsidP="00AF3E8F">
      <w:pPr>
        <w:ind w:left="240" w:hangingChars="100" w:hanging="240"/>
        <w:textAlignment w:val="baseline"/>
        <w:rPr>
          <w:rFonts w:ascii="Times New Roman" w:hAnsi="Times New Roman"/>
          <w:color w:val="000000"/>
          <w:kern w:val="0"/>
          <w:sz w:val="24"/>
        </w:rPr>
      </w:pPr>
    </w:p>
    <w:p w14:paraId="312F6B58" w14:textId="77777777" w:rsidR="00F76A71" w:rsidRPr="00480A5E" w:rsidRDefault="00F76A71" w:rsidP="00480A5E">
      <w:pPr>
        <w:textAlignment w:val="baseline"/>
        <w:rPr>
          <w:rFonts w:ascii="Times New Roman" w:hAnsi="Times New Roman"/>
          <w:color w:val="000000"/>
          <w:kern w:val="0"/>
          <w:sz w:val="24"/>
        </w:rPr>
      </w:pPr>
    </w:p>
    <w:sectPr w:rsidR="00F76A71" w:rsidRPr="00480A5E" w:rsidSect="00F76A71">
      <w:headerReference w:type="even" r:id="rId7"/>
      <w:headerReference w:type="default" r:id="rId8"/>
      <w:footerReference w:type="even" r:id="rId9"/>
      <w:footerReference w:type="default" r:id="rId10"/>
      <w:headerReference w:type="first" r:id="rId11"/>
      <w:footerReference w:type="first" r:id="rId12"/>
      <w:pgSz w:w="11906" w:h="16838"/>
      <w:pgMar w:top="1984" w:right="1304" w:bottom="1418" w:left="1700" w:header="720" w:footer="720" w:gutter="0"/>
      <w:cols w:space="720"/>
      <w:noEndnote/>
      <w:titlePg/>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5DAB2" w14:textId="77777777" w:rsidR="00201F28" w:rsidRDefault="00201F28">
      <w:r>
        <w:separator/>
      </w:r>
    </w:p>
  </w:endnote>
  <w:endnote w:type="continuationSeparator" w:id="0">
    <w:p w14:paraId="13016514" w14:textId="77777777" w:rsidR="00201F28" w:rsidRDefault="00201F28">
      <w:r>
        <w:continuationSeparator/>
      </w:r>
    </w:p>
  </w:endnote>
  <w:endnote w:type="continuationNotice" w:id="1">
    <w:p w14:paraId="12F241B3" w14:textId="77777777" w:rsidR="00201F28" w:rsidRDefault="00201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1E0C" w14:textId="77777777" w:rsidR="009E7C4A" w:rsidRDefault="009E7C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AD3E" w14:textId="77777777" w:rsidR="009E7C4A" w:rsidRDefault="009E7C4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4062" w14:textId="77777777" w:rsidR="009E7C4A" w:rsidRDefault="009E7C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7F6D1" w14:textId="77777777" w:rsidR="00201F28" w:rsidRDefault="00201F28">
      <w:r>
        <w:separator/>
      </w:r>
    </w:p>
  </w:footnote>
  <w:footnote w:type="continuationSeparator" w:id="0">
    <w:p w14:paraId="497B3F63" w14:textId="77777777" w:rsidR="00201F28" w:rsidRDefault="00201F28">
      <w:r>
        <w:continuationSeparator/>
      </w:r>
    </w:p>
  </w:footnote>
  <w:footnote w:type="continuationNotice" w:id="1">
    <w:p w14:paraId="43335B36" w14:textId="77777777" w:rsidR="00201F28" w:rsidRDefault="00201F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FC3C" w14:textId="77777777" w:rsidR="009E7C4A" w:rsidRDefault="009E7C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CF3C" w14:textId="77777777" w:rsidR="009E7C4A" w:rsidRDefault="009E7C4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B01AB" w14:textId="77777777" w:rsidR="009E7C4A" w:rsidRDefault="009E7C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B4428"/>
    <w:multiLevelType w:val="hybridMultilevel"/>
    <w:tmpl w:val="FF12FF20"/>
    <w:lvl w:ilvl="0" w:tplc="61683A7C">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537"/>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22E7A"/>
    <w:rsid w:val="00041A04"/>
    <w:rsid w:val="00041C45"/>
    <w:rsid w:val="00043466"/>
    <w:rsid w:val="0004398B"/>
    <w:rsid w:val="000447FD"/>
    <w:rsid w:val="00050A19"/>
    <w:rsid w:val="000516FE"/>
    <w:rsid w:val="00053CF2"/>
    <w:rsid w:val="00065B4C"/>
    <w:rsid w:val="00065E57"/>
    <w:rsid w:val="000721DF"/>
    <w:rsid w:val="0007461C"/>
    <w:rsid w:val="00074EEF"/>
    <w:rsid w:val="000864EE"/>
    <w:rsid w:val="000871AB"/>
    <w:rsid w:val="000A7E11"/>
    <w:rsid w:val="000C296F"/>
    <w:rsid w:val="000C2E12"/>
    <w:rsid w:val="000D07BB"/>
    <w:rsid w:val="000D1714"/>
    <w:rsid w:val="000D5401"/>
    <w:rsid w:val="000E0D9C"/>
    <w:rsid w:val="000E2DA8"/>
    <w:rsid w:val="000E68F5"/>
    <w:rsid w:val="000F297E"/>
    <w:rsid w:val="000F4042"/>
    <w:rsid w:val="000F4416"/>
    <w:rsid w:val="000F6D6E"/>
    <w:rsid w:val="0010205E"/>
    <w:rsid w:val="00107E31"/>
    <w:rsid w:val="001152A2"/>
    <w:rsid w:val="0011780D"/>
    <w:rsid w:val="00125A23"/>
    <w:rsid w:val="00130EF7"/>
    <w:rsid w:val="00131470"/>
    <w:rsid w:val="00133522"/>
    <w:rsid w:val="00134E3A"/>
    <w:rsid w:val="001442F9"/>
    <w:rsid w:val="00162A62"/>
    <w:rsid w:val="00165B3A"/>
    <w:rsid w:val="001830B4"/>
    <w:rsid w:val="001863E2"/>
    <w:rsid w:val="00186416"/>
    <w:rsid w:val="001A279B"/>
    <w:rsid w:val="001A4174"/>
    <w:rsid w:val="001B1C40"/>
    <w:rsid w:val="001B305F"/>
    <w:rsid w:val="001C15A5"/>
    <w:rsid w:val="001C599F"/>
    <w:rsid w:val="001C67D7"/>
    <w:rsid w:val="001D05F1"/>
    <w:rsid w:val="001D1638"/>
    <w:rsid w:val="001D4C94"/>
    <w:rsid w:val="001D5384"/>
    <w:rsid w:val="001D635B"/>
    <w:rsid w:val="001E04C4"/>
    <w:rsid w:val="001E1AF4"/>
    <w:rsid w:val="001E248F"/>
    <w:rsid w:val="001F3372"/>
    <w:rsid w:val="001F4278"/>
    <w:rsid w:val="001F65DE"/>
    <w:rsid w:val="001F7933"/>
    <w:rsid w:val="00201F28"/>
    <w:rsid w:val="00202C7F"/>
    <w:rsid w:val="00212EDE"/>
    <w:rsid w:val="0021773A"/>
    <w:rsid w:val="00220C7A"/>
    <w:rsid w:val="00230031"/>
    <w:rsid w:val="002318B2"/>
    <w:rsid w:val="002359F7"/>
    <w:rsid w:val="00235A63"/>
    <w:rsid w:val="002371C8"/>
    <w:rsid w:val="00247BCC"/>
    <w:rsid w:val="00257EF6"/>
    <w:rsid w:val="00261EAE"/>
    <w:rsid w:val="00263D3D"/>
    <w:rsid w:val="002662D2"/>
    <w:rsid w:val="00270DD0"/>
    <w:rsid w:val="002722A8"/>
    <w:rsid w:val="00272D08"/>
    <w:rsid w:val="00275E74"/>
    <w:rsid w:val="00281633"/>
    <w:rsid w:val="002862BD"/>
    <w:rsid w:val="00290A67"/>
    <w:rsid w:val="0029136A"/>
    <w:rsid w:val="00297236"/>
    <w:rsid w:val="002A25DA"/>
    <w:rsid w:val="002A5118"/>
    <w:rsid w:val="002A576F"/>
    <w:rsid w:val="002A5B71"/>
    <w:rsid w:val="002A6930"/>
    <w:rsid w:val="002B2299"/>
    <w:rsid w:val="002B7A94"/>
    <w:rsid w:val="002C04ED"/>
    <w:rsid w:val="002C13E8"/>
    <w:rsid w:val="002C1C86"/>
    <w:rsid w:val="002C37AC"/>
    <w:rsid w:val="002C48EE"/>
    <w:rsid w:val="002D1093"/>
    <w:rsid w:val="002E1701"/>
    <w:rsid w:val="002E179F"/>
    <w:rsid w:val="002F278E"/>
    <w:rsid w:val="002F38E6"/>
    <w:rsid w:val="00302761"/>
    <w:rsid w:val="00305BBC"/>
    <w:rsid w:val="00312CA3"/>
    <w:rsid w:val="003151AB"/>
    <w:rsid w:val="00322949"/>
    <w:rsid w:val="00325160"/>
    <w:rsid w:val="00325966"/>
    <w:rsid w:val="00335987"/>
    <w:rsid w:val="00335EC7"/>
    <w:rsid w:val="00337CD2"/>
    <w:rsid w:val="00343A29"/>
    <w:rsid w:val="00346A9C"/>
    <w:rsid w:val="00346B47"/>
    <w:rsid w:val="003507FE"/>
    <w:rsid w:val="00364720"/>
    <w:rsid w:val="003669A8"/>
    <w:rsid w:val="0037707C"/>
    <w:rsid w:val="00377892"/>
    <w:rsid w:val="00387036"/>
    <w:rsid w:val="0039597F"/>
    <w:rsid w:val="003A140F"/>
    <w:rsid w:val="003B0379"/>
    <w:rsid w:val="003B22DF"/>
    <w:rsid w:val="003B5482"/>
    <w:rsid w:val="003C03B7"/>
    <w:rsid w:val="003C0BD2"/>
    <w:rsid w:val="003C104F"/>
    <w:rsid w:val="003C187D"/>
    <w:rsid w:val="003C1E09"/>
    <w:rsid w:val="003D1C90"/>
    <w:rsid w:val="003D2BD5"/>
    <w:rsid w:val="003D7EDE"/>
    <w:rsid w:val="00404495"/>
    <w:rsid w:val="00407A89"/>
    <w:rsid w:val="00414E7F"/>
    <w:rsid w:val="00427DDB"/>
    <w:rsid w:val="00435158"/>
    <w:rsid w:val="00436055"/>
    <w:rsid w:val="00446632"/>
    <w:rsid w:val="00452C18"/>
    <w:rsid w:val="00461751"/>
    <w:rsid w:val="004624DA"/>
    <w:rsid w:val="00463458"/>
    <w:rsid w:val="00471CE0"/>
    <w:rsid w:val="00480A5E"/>
    <w:rsid w:val="00484517"/>
    <w:rsid w:val="00484E15"/>
    <w:rsid w:val="00496B18"/>
    <w:rsid w:val="00497FB8"/>
    <w:rsid w:val="004A3680"/>
    <w:rsid w:val="004B4B4C"/>
    <w:rsid w:val="004B549A"/>
    <w:rsid w:val="004D29FE"/>
    <w:rsid w:val="004F3A1A"/>
    <w:rsid w:val="004F6457"/>
    <w:rsid w:val="004F70BE"/>
    <w:rsid w:val="005043B2"/>
    <w:rsid w:val="00504BC2"/>
    <w:rsid w:val="005052F7"/>
    <w:rsid w:val="0050633E"/>
    <w:rsid w:val="00512C5B"/>
    <w:rsid w:val="005145A8"/>
    <w:rsid w:val="005155D4"/>
    <w:rsid w:val="00515E79"/>
    <w:rsid w:val="00525281"/>
    <w:rsid w:val="00530A3F"/>
    <w:rsid w:val="00536532"/>
    <w:rsid w:val="00551D6D"/>
    <w:rsid w:val="00552D3A"/>
    <w:rsid w:val="005542F2"/>
    <w:rsid w:val="00554EC9"/>
    <w:rsid w:val="005603A6"/>
    <w:rsid w:val="005670D9"/>
    <w:rsid w:val="0057324A"/>
    <w:rsid w:val="0057552F"/>
    <w:rsid w:val="00581CC2"/>
    <w:rsid w:val="0058494B"/>
    <w:rsid w:val="00585E61"/>
    <w:rsid w:val="005907F5"/>
    <w:rsid w:val="00591E66"/>
    <w:rsid w:val="00592021"/>
    <w:rsid w:val="00592F0E"/>
    <w:rsid w:val="00594FA5"/>
    <w:rsid w:val="005A1922"/>
    <w:rsid w:val="005C072D"/>
    <w:rsid w:val="005C114E"/>
    <w:rsid w:val="005C267C"/>
    <w:rsid w:val="005C297C"/>
    <w:rsid w:val="005C700C"/>
    <w:rsid w:val="005D1F02"/>
    <w:rsid w:val="005D47C9"/>
    <w:rsid w:val="005E45D5"/>
    <w:rsid w:val="005E6940"/>
    <w:rsid w:val="005E6954"/>
    <w:rsid w:val="005E76E5"/>
    <w:rsid w:val="005F1038"/>
    <w:rsid w:val="005F15FA"/>
    <w:rsid w:val="005F2D22"/>
    <w:rsid w:val="005F7F5B"/>
    <w:rsid w:val="006029A9"/>
    <w:rsid w:val="006033B1"/>
    <w:rsid w:val="006037F7"/>
    <w:rsid w:val="00604674"/>
    <w:rsid w:val="00617ECC"/>
    <w:rsid w:val="00622466"/>
    <w:rsid w:val="006308AE"/>
    <w:rsid w:val="006415B8"/>
    <w:rsid w:val="00642157"/>
    <w:rsid w:val="00647492"/>
    <w:rsid w:val="006526E9"/>
    <w:rsid w:val="006777AD"/>
    <w:rsid w:val="0068629F"/>
    <w:rsid w:val="00694E87"/>
    <w:rsid w:val="006A4CF1"/>
    <w:rsid w:val="006A4D82"/>
    <w:rsid w:val="006B14C6"/>
    <w:rsid w:val="006B1DAE"/>
    <w:rsid w:val="006C5B58"/>
    <w:rsid w:val="006C7B58"/>
    <w:rsid w:val="006D0E0E"/>
    <w:rsid w:val="006E281B"/>
    <w:rsid w:val="006E77E4"/>
    <w:rsid w:val="006E7816"/>
    <w:rsid w:val="006F3655"/>
    <w:rsid w:val="00706C2B"/>
    <w:rsid w:val="00721149"/>
    <w:rsid w:val="007300D2"/>
    <w:rsid w:val="007515EA"/>
    <w:rsid w:val="00770DA6"/>
    <w:rsid w:val="00772E49"/>
    <w:rsid w:val="00774D53"/>
    <w:rsid w:val="007760FB"/>
    <w:rsid w:val="007817D0"/>
    <w:rsid w:val="00782493"/>
    <w:rsid w:val="00786BC8"/>
    <w:rsid w:val="007906C4"/>
    <w:rsid w:val="00791D80"/>
    <w:rsid w:val="00793DA4"/>
    <w:rsid w:val="00795056"/>
    <w:rsid w:val="007A122A"/>
    <w:rsid w:val="007B697B"/>
    <w:rsid w:val="007B79CF"/>
    <w:rsid w:val="007C690A"/>
    <w:rsid w:val="007D0802"/>
    <w:rsid w:val="007D1D29"/>
    <w:rsid w:val="007E6E32"/>
    <w:rsid w:val="007F71D6"/>
    <w:rsid w:val="00815FEF"/>
    <w:rsid w:val="00822CCA"/>
    <w:rsid w:val="00840E7F"/>
    <w:rsid w:val="00842177"/>
    <w:rsid w:val="0084269D"/>
    <w:rsid w:val="00851A67"/>
    <w:rsid w:val="00853D56"/>
    <w:rsid w:val="00853E1E"/>
    <w:rsid w:val="00866842"/>
    <w:rsid w:val="008672C0"/>
    <w:rsid w:val="008675E5"/>
    <w:rsid w:val="008723CC"/>
    <w:rsid w:val="00877EBB"/>
    <w:rsid w:val="008857E6"/>
    <w:rsid w:val="00887E5F"/>
    <w:rsid w:val="00890C67"/>
    <w:rsid w:val="008A0DC8"/>
    <w:rsid w:val="008A56AA"/>
    <w:rsid w:val="008B5D22"/>
    <w:rsid w:val="008E5E93"/>
    <w:rsid w:val="008F05C8"/>
    <w:rsid w:val="008F34EA"/>
    <w:rsid w:val="008F7A20"/>
    <w:rsid w:val="00901E25"/>
    <w:rsid w:val="00903BE4"/>
    <w:rsid w:val="009111F2"/>
    <w:rsid w:val="00914C70"/>
    <w:rsid w:val="00917682"/>
    <w:rsid w:val="00921F19"/>
    <w:rsid w:val="00937090"/>
    <w:rsid w:val="009405F5"/>
    <w:rsid w:val="00943AF0"/>
    <w:rsid w:val="00944008"/>
    <w:rsid w:val="00944B45"/>
    <w:rsid w:val="009516B3"/>
    <w:rsid w:val="00952A19"/>
    <w:rsid w:val="009546BE"/>
    <w:rsid w:val="0096085B"/>
    <w:rsid w:val="009703B5"/>
    <w:rsid w:val="009776D3"/>
    <w:rsid w:val="0098365D"/>
    <w:rsid w:val="00984880"/>
    <w:rsid w:val="00987CE4"/>
    <w:rsid w:val="009B5D19"/>
    <w:rsid w:val="009C4178"/>
    <w:rsid w:val="009C4F46"/>
    <w:rsid w:val="009C5B80"/>
    <w:rsid w:val="009C7FF6"/>
    <w:rsid w:val="009E1576"/>
    <w:rsid w:val="009E463C"/>
    <w:rsid w:val="009E6265"/>
    <w:rsid w:val="009E63EE"/>
    <w:rsid w:val="009E7C4A"/>
    <w:rsid w:val="00A1028F"/>
    <w:rsid w:val="00A1686A"/>
    <w:rsid w:val="00A17EAF"/>
    <w:rsid w:val="00A24A72"/>
    <w:rsid w:val="00A46BB9"/>
    <w:rsid w:val="00A525EA"/>
    <w:rsid w:val="00A54682"/>
    <w:rsid w:val="00A610A8"/>
    <w:rsid w:val="00A715E5"/>
    <w:rsid w:val="00A92A6C"/>
    <w:rsid w:val="00A957DB"/>
    <w:rsid w:val="00A95AED"/>
    <w:rsid w:val="00AA2465"/>
    <w:rsid w:val="00AB0930"/>
    <w:rsid w:val="00AB1E8B"/>
    <w:rsid w:val="00AB3DBD"/>
    <w:rsid w:val="00AC12CD"/>
    <w:rsid w:val="00AC4BEE"/>
    <w:rsid w:val="00AD0373"/>
    <w:rsid w:val="00AD03ED"/>
    <w:rsid w:val="00AD06A7"/>
    <w:rsid w:val="00AD1CDB"/>
    <w:rsid w:val="00AD522D"/>
    <w:rsid w:val="00AE1FF8"/>
    <w:rsid w:val="00AE4651"/>
    <w:rsid w:val="00AF3E8F"/>
    <w:rsid w:val="00AF40DF"/>
    <w:rsid w:val="00AF4DF0"/>
    <w:rsid w:val="00B06B37"/>
    <w:rsid w:val="00B12E78"/>
    <w:rsid w:val="00B170DB"/>
    <w:rsid w:val="00B235A7"/>
    <w:rsid w:val="00B345AD"/>
    <w:rsid w:val="00B40FDA"/>
    <w:rsid w:val="00B4188C"/>
    <w:rsid w:val="00B4791D"/>
    <w:rsid w:val="00B53905"/>
    <w:rsid w:val="00B53BDF"/>
    <w:rsid w:val="00B71B2C"/>
    <w:rsid w:val="00B7463A"/>
    <w:rsid w:val="00B747D9"/>
    <w:rsid w:val="00BB3D0B"/>
    <w:rsid w:val="00BB4D52"/>
    <w:rsid w:val="00BC6712"/>
    <w:rsid w:val="00BD3289"/>
    <w:rsid w:val="00BD68B4"/>
    <w:rsid w:val="00C01709"/>
    <w:rsid w:val="00C025C0"/>
    <w:rsid w:val="00C2394E"/>
    <w:rsid w:val="00C23AAA"/>
    <w:rsid w:val="00C363ED"/>
    <w:rsid w:val="00C45553"/>
    <w:rsid w:val="00C462AE"/>
    <w:rsid w:val="00C63AD6"/>
    <w:rsid w:val="00C65617"/>
    <w:rsid w:val="00C7074F"/>
    <w:rsid w:val="00C755C9"/>
    <w:rsid w:val="00C7580A"/>
    <w:rsid w:val="00C75E87"/>
    <w:rsid w:val="00C8055A"/>
    <w:rsid w:val="00C83CFD"/>
    <w:rsid w:val="00C90F36"/>
    <w:rsid w:val="00CA49BA"/>
    <w:rsid w:val="00CC2661"/>
    <w:rsid w:val="00CD2E8C"/>
    <w:rsid w:val="00CD4241"/>
    <w:rsid w:val="00CD6539"/>
    <w:rsid w:val="00CF768D"/>
    <w:rsid w:val="00D0284A"/>
    <w:rsid w:val="00D03BFB"/>
    <w:rsid w:val="00D12B16"/>
    <w:rsid w:val="00D2644E"/>
    <w:rsid w:val="00D32178"/>
    <w:rsid w:val="00D33C54"/>
    <w:rsid w:val="00D363E1"/>
    <w:rsid w:val="00D37081"/>
    <w:rsid w:val="00D37595"/>
    <w:rsid w:val="00D44269"/>
    <w:rsid w:val="00D455C8"/>
    <w:rsid w:val="00D51B93"/>
    <w:rsid w:val="00D55D74"/>
    <w:rsid w:val="00D56B23"/>
    <w:rsid w:val="00D6463C"/>
    <w:rsid w:val="00D66F84"/>
    <w:rsid w:val="00D6757E"/>
    <w:rsid w:val="00D73425"/>
    <w:rsid w:val="00D752EF"/>
    <w:rsid w:val="00D75A39"/>
    <w:rsid w:val="00D81FA9"/>
    <w:rsid w:val="00D84BEB"/>
    <w:rsid w:val="00D9126D"/>
    <w:rsid w:val="00D93B57"/>
    <w:rsid w:val="00D94059"/>
    <w:rsid w:val="00D97086"/>
    <w:rsid w:val="00DA2858"/>
    <w:rsid w:val="00DA75CD"/>
    <w:rsid w:val="00DB3AC2"/>
    <w:rsid w:val="00DB3BFA"/>
    <w:rsid w:val="00DB66CB"/>
    <w:rsid w:val="00DC1EE5"/>
    <w:rsid w:val="00DD49E6"/>
    <w:rsid w:val="00DE5F41"/>
    <w:rsid w:val="00DE66EE"/>
    <w:rsid w:val="00DE6F14"/>
    <w:rsid w:val="00DF1D42"/>
    <w:rsid w:val="00DF20AE"/>
    <w:rsid w:val="00DF6992"/>
    <w:rsid w:val="00DF7825"/>
    <w:rsid w:val="00E007ED"/>
    <w:rsid w:val="00E01B35"/>
    <w:rsid w:val="00E023E3"/>
    <w:rsid w:val="00E02A4B"/>
    <w:rsid w:val="00E04E8B"/>
    <w:rsid w:val="00E10078"/>
    <w:rsid w:val="00E10990"/>
    <w:rsid w:val="00E22BFA"/>
    <w:rsid w:val="00E27DBA"/>
    <w:rsid w:val="00E27FF0"/>
    <w:rsid w:val="00E3106F"/>
    <w:rsid w:val="00E35C40"/>
    <w:rsid w:val="00E36527"/>
    <w:rsid w:val="00E4148C"/>
    <w:rsid w:val="00E45F73"/>
    <w:rsid w:val="00E5006E"/>
    <w:rsid w:val="00E51B7F"/>
    <w:rsid w:val="00E52940"/>
    <w:rsid w:val="00E62A08"/>
    <w:rsid w:val="00E62DC8"/>
    <w:rsid w:val="00E62FDA"/>
    <w:rsid w:val="00E705E7"/>
    <w:rsid w:val="00E7315A"/>
    <w:rsid w:val="00E76371"/>
    <w:rsid w:val="00E80765"/>
    <w:rsid w:val="00E80CD3"/>
    <w:rsid w:val="00E812D8"/>
    <w:rsid w:val="00E815F0"/>
    <w:rsid w:val="00E82A3A"/>
    <w:rsid w:val="00E83861"/>
    <w:rsid w:val="00E873E8"/>
    <w:rsid w:val="00E979B1"/>
    <w:rsid w:val="00EA1C16"/>
    <w:rsid w:val="00EA3FFF"/>
    <w:rsid w:val="00EA4148"/>
    <w:rsid w:val="00EA5338"/>
    <w:rsid w:val="00EB5CE2"/>
    <w:rsid w:val="00EB72F9"/>
    <w:rsid w:val="00EC2824"/>
    <w:rsid w:val="00EC5952"/>
    <w:rsid w:val="00EC69D0"/>
    <w:rsid w:val="00EC7797"/>
    <w:rsid w:val="00ED0045"/>
    <w:rsid w:val="00ED2518"/>
    <w:rsid w:val="00ED3B75"/>
    <w:rsid w:val="00ED51AA"/>
    <w:rsid w:val="00EE10C1"/>
    <w:rsid w:val="00EE730B"/>
    <w:rsid w:val="00EF09C5"/>
    <w:rsid w:val="00EF1219"/>
    <w:rsid w:val="00EF180E"/>
    <w:rsid w:val="00EF465E"/>
    <w:rsid w:val="00EF767D"/>
    <w:rsid w:val="00F02115"/>
    <w:rsid w:val="00F0396F"/>
    <w:rsid w:val="00F11532"/>
    <w:rsid w:val="00F12643"/>
    <w:rsid w:val="00F131B3"/>
    <w:rsid w:val="00F170BC"/>
    <w:rsid w:val="00F17669"/>
    <w:rsid w:val="00F2141C"/>
    <w:rsid w:val="00F21EA0"/>
    <w:rsid w:val="00F25D42"/>
    <w:rsid w:val="00F3029A"/>
    <w:rsid w:val="00F3045D"/>
    <w:rsid w:val="00F37339"/>
    <w:rsid w:val="00F40AC4"/>
    <w:rsid w:val="00F475F4"/>
    <w:rsid w:val="00F500BB"/>
    <w:rsid w:val="00F564FD"/>
    <w:rsid w:val="00F6382E"/>
    <w:rsid w:val="00F70C3B"/>
    <w:rsid w:val="00F76A71"/>
    <w:rsid w:val="00F777C5"/>
    <w:rsid w:val="00F84FDC"/>
    <w:rsid w:val="00F928CA"/>
    <w:rsid w:val="00FA5C3C"/>
    <w:rsid w:val="00FB126D"/>
    <w:rsid w:val="00FB5C8A"/>
    <w:rsid w:val="00FC51B6"/>
    <w:rsid w:val="00FC676E"/>
    <w:rsid w:val="00FD104A"/>
    <w:rsid w:val="00FD183B"/>
    <w:rsid w:val="00FD417F"/>
    <w:rsid w:val="00FE06C8"/>
    <w:rsid w:val="00FE6077"/>
    <w:rsid w:val="00FE731A"/>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B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 w:type="paragraph" w:styleId="af1">
    <w:name w:val="List Paragraph"/>
    <w:basedOn w:val="a"/>
    <w:uiPriority w:val="34"/>
    <w:qFormat/>
    <w:rsid w:val="00D33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752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2021-09-01T06:46:00Z</dcterms:created>
  <dcterms:modified xsi:type="dcterms:W3CDTF">2021-09-08T01:08:00Z</dcterms:modified>
</cp:coreProperties>
</file>