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40ED7DC9" w:rsidR="00842177" w:rsidRDefault="0059202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="00D363E1"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5C3B2E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="00AF3E8F">
        <w:rPr>
          <w:rFonts w:ascii="ＭＳ 明朝" w:hAnsi="ＭＳ 明朝" w:cs="ＭＳ明朝" w:hint="eastAsia"/>
          <w:b/>
          <w:kern w:val="0"/>
          <w:sz w:val="28"/>
          <w:szCs w:val="28"/>
        </w:rPr>
        <w:t>不動産</w:t>
      </w:r>
      <w:r w:rsidR="00D363E1"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）</w:t>
      </w:r>
    </w:p>
    <w:p w14:paraId="03AAC780" w14:textId="77777777" w:rsidR="00D363E1" w:rsidRPr="00D378E7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0DAA6453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A347A">
        <w:rPr>
          <w:rFonts w:ascii="ＭＳ 明朝" w:hAnsi="ＭＳ 明朝" w:cs="ＭＳ明朝" w:hint="eastAsia"/>
          <w:kern w:val="0"/>
          <w:sz w:val="24"/>
          <w:szCs w:val="21"/>
        </w:rPr>
        <w:t>札幌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地方裁判所民事第</w:t>
      </w:r>
      <w:r w:rsidR="002A347A">
        <w:rPr>
          <w:rFonts w:ascii="ＭＳ 明朝" w:hAnsi="ＭＳ 明朝" w:cs="ＭＳ明朝" w:hint="eastAsia"/>
          <w:kern w:val="0"/>
          <w:sz w:val="24"/>
          <w:szCs w:val="21"/>
        </w:rPr>
        <w:t>４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部御中</w:t>
      </w:r>
    </w:p>
    <w:p w14:paraId="585D0BF5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74485AA9" w:rsidR="00842177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</w:t>
      </w:r>
      <w:r w:rsidR="00957617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774D8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当事者</w:t>
      </w:r>
      <w:r w:rsidR="002774D8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49447C">
        <w:rPr>
          <w:rFonts w:ascii="ＭＳ 明朝" w:hAnsi="ＭＳ 明朝" w:cs="ＭＳ明朝" w:hint="eastAsia"/>
          <w:kern w:val="0"/>
          <w:sz w:val="24"/>
          <w:szCs w:val="21"/>
        </w:rPr>
        <w:t>別紙当事者目録記載のとおり</w:t>
      </w:r>
    </w:p>
    <w:p w14:paraId="3DF1C728" w14:textId="20624D07" w:rsidR="0049447C" w:rsidRPr="00D363E1" w:rsidRDefault="0049447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E851266" w14:textId="28EA955D" w:rsidR="0049447C" w:rsidRDefault="0049447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9B59" wp14:editId="3169552F">
                <wp:simplePos x="0" y="0"/>
                <wp:positionH relativeFrom="column">
                  <wp:posOffset>3006725</wp:posOffset>
                </wp:positionH>
                <wp:positionV relativeFrom="paragraph">
                  <wp:posOffset>39370</wp:posOffset>
                </wp:positionV>
                <wp:extent cx="152400" cy="46672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257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6.75pt;margin-top:3.1pt;width:1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" adj="588" strokecolor="black [3213]"/>
            </w:pict>
          </mc:Fallback>
        </mc:AlternateContent>
      </w:r>
      <w:r w:rsidR="00127B03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担保</w:t>
      </w:r>
      <w:r w:rsidR="00127B03">
        <w:rPr>
          <w:rFonts w:ascii="ＭＳ 明朝" w:hAnsi="ＭＳ 明朝" w:cs="ＭＳ明朝" w:hint="eastAsia"/>
          <w:kern w:val="0"/>
          <w:sz w:val="24"/>
          <w:szCs w:val="21"/>
        </w:rPr>
        <w:t>権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</w:p>
    <w:p w14:paraId="30DE9B9C" w14:textId="50BB98BE" w:rsidR="00127B03" w:rsidRDefault="00127B03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被担保債権</w:t>
      </w:r>
      <w:r w:rsidR="0049447C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49447C" w:rsidRPr="0049447C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323CE424" w14:textId="2DD2A8D2" w:rsidR="00AE1FC0" w:rsidRPr="00D363E1" w:rsidRDefault="00AE1FC0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請求債権</w:t>
      </w:r>
    </w:p>
    <w:p w14:paraId="08B94323" w14:textId="77777777" w:rsidR="00842177" w:rsidRPr="00127B03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475AD355" w:rsidR="00842177" w:rsidRDefault="00BD4675" w:rsidP="00C30470">
      <w:pPr>
        <w:autoSpaceDE w:val="0"/>
        <w:autoSpaceDN w:val="0"/>
        <w:adjustRightInd w:val="0"/>
        <w:spacing w:line="330" w:lineRule="exact"/>
        <w:ind w:leftChars="-70" w:left="-147" w:rightChars="-70" w:right="-14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BD4675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611A6C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</w:t>
      </w:r>
      <w:r w:rsidR="00832DF5">
        <w:rPr>
          <w:rFonts w:ascii="ＭＳ 明朝" w:hAnsi="ＭＳ 明朝" w:cs="ＭＳ明朝" w:hint="eastAsia"/>
          <w:kern w:val="0"/>
          <w:sz w:val="24"/>
          <w:szCs w:val="21"/>
        </w:rPr>
        <w:t>してい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るが，債務者がその支払をせず，</w:t>
      </w:r>
      <w:r w:rsidR="002A3211" w:rsidRPr="002A3211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0A107F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担保権</w:t>
      </w:r>
      <w:r w:rsidR="00611A6C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目録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記載の一般先取特権に基づき</w:t>
      </w:r>
      <w:r w:rsidRPr="00BD4675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47773D" w:rsidRPr="0047773D">
        <w:rPr>
          <w:rFonts w:ascii="ＭＳ 明朝" w:hAnsi="ＭＳ 明朝" w:cs="ＭＳ明朝" w:hint="eastAsia"/>
          <w:kern w:val="0"/>
          <w:sz w:val="24"/>
          <w:szCs w:val="21"/>
        </w:rPr>
        <w:t>第三者に対し債務者の不動産に係る情報（民事執行法２０５</w:t>
      </w:r>
      <w:r w:rsidR="005C1446">
        <w:rPr>
          <w:rFonts w:ascii="ＭＳ 明朝" w:hAnsi="ＭＳ 明朝" w:cs="ＭＳ明朝" w:hint="eastAsia"/>
          <w:kern w:val="0"/>
          <w:sz w:val="24"/>
          <w:szCs w:val="21"/>
        </w:rPr>
        <w:t>条１項</w:t>
      </w:r>
      <w:r w:rsidR="0047773D" w:rsidRPr="0047773D">
        <w:rPr>
          <w:rFonts w:ascii="ＭＳ 明朝" w:hAnsi="ＭＳ 明朝" w:cs="ＭＳ明朝" w:hint="eastAsia"/>
          <w:kern w:val="0"/>
          <w:sz w:val="24"/>
          <w:szCs w:val="21"/>
        </w:rPr>
        <w:t>）の提供を命じるよう求める。</w:t>
      </w:r>
    </w:p>
    <w:p w14:paraId="08CD6601" w14:textId="14DD7D45" w:rsidR="00A3365C" w:rsidRPr="00A3365C" w:rsidRDefault="00DE3B19" w:rsidP="00C30470">
      <w:pPr>
        <w:autoSpaceDE w:val="0"/>
        <w:autoSpaceDN w:val="0"/>
        <w:adjustRightInd w:val="0"/>
        <w:spacing w:line="330" w:lineRule="exact"/>
        <w:ind w:leftChars="-50" w:left="-105" w:rightChars="-50" w:right="-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ただし</w:t>
      </w:r>
      <w:r w:rsidR="00341B5B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>
        <w:rPr>
          <w:rFonts w:ascii="ＭＳ 明朝" w:hAnsi="ＭＳ 明朝" w:cs="ＭＳ明朝" w:hint="eastAsia"/>
          <w:kern w:val="0"/>
          <w:sz w:val="24"/>
          <w:szCs w:val="21"/>
        </w:rPr>
        <w:t>○○○○に所在する土地等</w:t>
      </w:r>
      <w:r w:rsidR="00A3365C" w:rsidRPr="00A3365C">
        <w:rPr>
          <w:rFonts w:ascii="ＭＳ 明朝" w:hAnsi="ＭＳ 明朝" w:cs="ＭＳ明朝" w:hint="eastAsia"/>
          <w:kern w:val="0"/>
          <w:sz w:val="24"/>
          <w:szCs w:val="21"/>
        </w:rPr>
        <w:t>に限る。</w:t>
      </w:r>
    </w:p>
    <w:p w14:paraId="487F8873" w14:textId="5CB99B06" w:rsidR="00D363E1" w:rsidRDefault="00914C70" w:rsidP="00C61149">
      <w:pPr>
        <w:autoSpaceDE w:val="0"/>
        <w:autoSpaceDN w:val="0"/>
        <w:adjustRightInd w:val="0"/>
        <w:spacing w:line="33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28D82CD9" w14:textId="39C97361" w:rsidR="005907F5" w:rsidRPr="005907F5" w:rsidRDefault="00BD4675" w:rsidP="00C61149">
      <w:pPr>
        <w:autoSpaceDE w:val="0"/>
        <w:autoSpaceDN w:val="0"/>
        <w:adjustRightInd w:val="0"/>
        <w:spacing w:line="330" w:lineRule="exac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１　民事執行法１９７条２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項の要件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  <w:szCs w:val="21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6857C4E4" w:rsidR="00D363E1" w:rsidRDefault="00914C70" w:rsidP="00C61149">
      <w:pPr>
        <w:autoSpaceDE w:val="0"/>
        <w:autoSpaceDN w:val="0"/>
        <w:adjustRightInd w:val="0"/>
        <w:spacing w:line="33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7D0B7B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3F0DDED6" w14:textId="4FFB1B2C" w:rsidR="00914C70" w:rsidRDefault="00914C70" w:rsidP="00C61149">
      <w:pPr>
        <w:autoSpaceDE w:val="0"/>
        <w:autoSpaceDN w:val="0"/>
        <w:adjustRightInd w:val="0"/>
        <w:spacing w:line="33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7D0B7B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知れている財産に対する強制執行を実施しても，被担保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られない（２号）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675302DC" w14:textId="7DEA7A40" w:rsidR="005907F5" w:rsidRDefault="005907F5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２　民事執行法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２０５</w:t>
      </w:r>
      <w:r>
        <w:rPr>
          <w:rFonts w:ascii="ＭＳ 明朝" w:hAnsi="ＭＳ 明朝" w:cs="ＭＳ明朝" w:hint="eastAsia"/>
          <w:kern w:val="0"/>
          <w:sz w:val="24"/>
          <w:szCs w:val="21"/>
        </w:rPr>
        <w:t>条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２</w:t>
      </w:r>
      <w:r>
        <w:rPr>
          <w:rFonts w:ascii="ＭＳ 明朝" w:hAnsi="ＭＳ 明朝" w:cs="ＭＳ明朝" w:hint="eastAsia"/>
          <w:kern w:val="0"/>
          <w:sz w:val="24"/>
          <w:szCs w:val="21"/>
        </w:rPr>
        <w:t>項の要件</w:t>
      </w:r>
    </w:p>
    <w:p w14:paraId="116533A0" w14:textId="77777777" w:rsidR="00592021" w:rsidRDefault="00BC671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　財産開示事件の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 xml:space="preserve">事件番号　　</w:t>
      </w:r>
    </w:p>
    <w:p w14:paraId="69A61A49" w14:textId="70C23AFE" w:rsidR="006B1DAE" w:rsidRDefault="00592021" w:rsidP="00C61149">
      <w:pPr>
        <w:autoSpaceDE w:val="0"/>
        <w:autoSpaceDN w:val="0"/>
        <w:adjustRightInd w:val="0"/>
        <w:spacing w:line="330" w:lineRule="exact"/>
        <w:ind w:firstLineChars="500" w:firstLine="120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地方裁判所</w:t>
      </w:r>
      <w:r w:rsidR="00FB5C8A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平成・令和　　年（財チ）第　　　　号</w:t>
      </w:r>
    </w:p>
    <w:p w14:paraId="54843B1D" w14:textId="0D025EAB" w:rsidR="00BC6712" w:rsidRDefault="000E0D9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　財産開示期日　　平成・令和　　年　　月　　日　</w:t>
      </w:r>
    </w:p>
    <w:p w14:paraId="384DA2A1" w14:textId="77777777" w:rsidR="00B4706E" w:rsidRDefault="00B4706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042B9E3" w14:textId="2A1E2F70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（添付書類）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  <w:szCs w:val="21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7E1A3B01" w:rsidR="00842177" w:rsidRPr="00D363E1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="005C3B2E">
        <w:rPr>
          <w:rFonts w:ascii="ＭＳ 明朝" w:hAnsi="ＭＳ 明朝" w:cs="ＭＳ明朝" w:hint="eastAsia"/>
          <w:kern w:val="0"/>
          <w:sz w:val="24"/>
          <w:szCs w:val="21"/>
        </w:rPr>
        <w:t xml:space="preserve">　証拠説明書 　　　　　　　　　　　　通</w:t>
      </w:r>
    </w:p>
    <w:p w14:paraId="6823CA32" w14:textId="77777777" w:rsidR="00842177" w:rsidRPr="00D363E1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26FC9C4F" w:rsidR="00134E3A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32DF5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="005C3B2E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25C15DDD" w14:textId="1ADEB8FB" w:rsidR="00842177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430B82DC" w14:textId="33371F0A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49021E6C" w14:textId="5C8D5A93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１　一般先取特権を有することを証する文書</w:t>
      </w:r>
    </w:p>
    <w:p w14:paraId="39D6C150" w14:textId="54A44807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B1F93BF" w14:textId="3D6C119B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2F90F" w14:textId="75EC31B6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683002" w14:textId="013BFB1F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35CF233" w14:textId="751D8C3B" w:rsidR="007955B8" w:rsidRDefault="007955B8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</w:t>
      </w:r>
      <w:r w:rsidR="003957A9">
        <w:rPr>
          <w:rFonts w:ascii="ＭＳ 明朝" w:hAnsi="ＭＳ 明朝" w:cs="ＭＳ明朝" w:hint="eastAsia"/>
          <w:kern w:val="0"/>
          <w:sz w:val="24"/>
        </w:rPr>
        <w:t>陳述書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8BA9340" w14:textId="46F1BFCD" w:rsidR="003957A9" w:rsidRDefault="007955B8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>
        <w:rPr>
          <w:rFonts w:ascii="ＭＳ 明朝" w:hAnsi="ＭＳ 明朝" w:cs="ＭＳ明朝" w:hint="eastAsia"/>
          <w:kern w:val="0"/>
          <w:sz w:val="24"/>
        </w:rPr>
        <w:t>甲第　　号証</w:t>
      </w:r>
      <w:r w:rsidR="003957A9"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2BA8137B" w14:textId="0ADA7D88" w:rsidR="00504BC2" w:rsidRDefault="005C3B2E" w:rsidP="00C61149">
      <w:pPr>
        <w:autoSpaceDE w:val="0"/>
        <w:autoSpaceDN w:val="0"/>
        <w:adjustRightInd w:val="0"/>
        <w:spacing w:line="33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</w:t>
      </w:r>
      <w:r w:rsidR="007054E9">
        <w:rPr>
          <w:rFonts w:ascii="ＭＳ 明朝" w:hAnsi="ＭＳ 明朝" w:cs="ＭＳ明朝" w:hint="eastAsia"/>
          <w:kern w:val="0"/>
          <w:sz w:val="24"/>
        </w:rPr>
        <w:t>項１号の主張をする場合</w:t>
      </w:r>
    </w:p>
    <w:p w14:paraId="5F4B5061" w14:textId="46B8CE82" w:rsidR="007054E9" w:rsidRPr="00134E3A" w:rsidRDefault="007054E9" w:rsidP="00C61149">
      <w:pPr>
        <w:autoSpaceDE w:val="0"/>
        <w:autoSpaceDN w:val="0"/>
        <w:adjustRightInd w:val="0"/>
        <w:spacing w:line="33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（同号の証明資料）</w:t>
      </w:r>
    </w:p>
    <w:p w14:paraId="6A001C30" w14:textId="113B584E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1465AB8" w14:textId="2CB75897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313134C" w14:textId="10CE71CC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DD804E8" w14:textId="5AF069E3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5340F7E5" w14:textId="541B0DF1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A28E47C" w14:textId="631A2EB7" w:rsidR="00504BC2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甲第　　号証　</w:t>
      </w:r>
    </w:p>
    <w:p w14:paraId="682D478D" w14:textId="055E8259" w:rsidR="007054E9" w:rsidRPr="007054E9" w:rsidRDefault="00A43CED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054E9">
        <w:rPr>
          <w:rFonts w:ascii="ＭＳ 明朝" w:hAnsi="ＭＳ 明朝" w:cs="ＭＳ明朝" w:hint="eastAsia"/>
          <w:kern w:val="0"/>
          <w:sz w:val="24"/>
        </w:rPr>
        <w:t>（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民事執行法２０５条２項の</w:t>
      </w:r>
      <w:r w:rsidR="009E4B75">
        <w:rPr>
          <w:rFonts w:ascii="ＭＳ 明朝" w:hAnsi="ＭＳ 明朝" w:cs="ＭＳ明朝" w:hint="eastAsia"/>
          <w:kern w:val="0"/>
          <w:sz w:val="24"/>
        </w:rPr>
        <w:t>証明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資料</w:t>
      </w:r>
      <w:r w:rsidR="007054E9">
        <w:rPr>
          <w:rFonts w:ascii="ＭＳ 明朝" w:hAnsi="ＭＳ 明朝" w:cs="ＭＳ明朝" w:hint="eastAsia"/>
          <w:kern w:val="0"/>
          <w:sz w:val="24"/>
        </w:rPr>
        <w:t>）</w:t>
      </w:r>
    </w:p>
    <w:p w14:paraId="2C1EDDBE" w14:textId="4AE7B8EB" w:rsidR="007054E9" w:rsidRPr="007054E9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財産開示期日</w:t>
      </w:r>
      <w:r>
        <w:rPr>
          <w:rFonts w:ascii="ＭＳ 明朝" w:hAnsi="ＭＳ 明朝" w:cs="ＭＳ明朝" w:hint="eastAsia"/>
          <w:kern w:val="0"/>
          <w:sz w:val="24"/>
        </w:rPr>
        <w:t>が</w:t>
      </w:r>
      <w:r w:rsidRPr="007054E9">
        <w:rPr>
          <w:rFonts w:ascii="ＭＳ 明朝" w:hAnsi="ＭＳ 明朝" w:cs="ＭＳ明朝" w:hint="eastAsia"/>
          <w:kern w:val="0"/>
          <w:sz w:val="24"/>
        </w:rPr>
        <w:t>実施</w:t>
      </w:r>
      <w:r>
        <w:rPr>
          <w:rFonts w:ascii="ＭＳ 明朝" w:hAnsi="ＭＳ 明朝" w:cs="ＭＳ明朝" w:hint="eastAsia"/>
          <w:kern w:val="0"/>
          <w:sz w:val="24"/>
        </w:rPr>
        <w:t>されたことの</w:t>
      </w:r>
      <w:r w:rsidRPr="007054E9">
        <w:rPr>
          <w:rFonts w:ascii="ＭＳ 明朝" w:hAnsi="ＭＳ 明朝" w:cs="ＭＳ明朝" w:hint="eastAsia"/>
          <w:kern w:val="0"/>
          <w:sz w:val="24"/>
        </w:rPr>
        <w:t>証明書　　甲第　　号証</w:t>
      </w:r>
    </w:p>
    <w:p w14:paraId="372D7C9E" w14:textId="2D3DD253" w:rsidR="007054E9" w:rsidRPr="007054E9" w:rsidRDefault="007054E9" w:rsidP="00C61149">
      <w:pPr>
        <w:autoSpaceDE w:val="0"/>
        <w:autoSpaceDN w:val="0"/>
        <w:adjustRightInd w:val="0"/>
        <w:spacing w:line="330" w:lineRule="exact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>□　財産開示期日調書写し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</w:p>
    <w:p w14:paraId="671294E2" w14:textId="71AE2C85" w:rsidR="007054E9" w:rsidRPr="007054E9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</w:t>
      </w:r>
      <w:r>
        <w:rPr>
          <w:rFonts w:ascii="ＭＳ 明朝" w:hAnsi="ＭＳ 明朝" w:cs="ＭＳ明朝" w:hint="eastAsia"/>
          <w:kern w:val="0"/>
          <w:sz w:val="24"/>
        </w:rPr>
        <w:t>財産開示手続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実施決定写し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　　甲第　　号証</w:t>
      </w:r>
    </w:p>
    <w:p w14:paraId="612EA69C" w14:textId="22A9B5DF" w:rsidR="007054E9" w:rsidRPr="00134E3A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7054E9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2DD22750" w14:textId="0D61C899" w:rsidR="00504BC2" w:rsidRPr="00134E3A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</w:t>
      </w:r>
      <w:r w:rsidR="007054E9">
        <w:rPr>
          <w:rFonts w:ascii="ＭＳ 明朝" w:hAnsi="ＭＳ 明朝" w:cs="ＭＳ明朝" w:hint="eastAsia"/>
          <w:kern w:val="0"/>
          <w:sz w:val="24"/>
        </w:rPr>
        <w:t>項２号の主張をする場合</w:t>
      </w:r>
    </w:p>
    <w:p w14:paraId="019BA3A9" w14:textId="77777777" w:rsid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（同号の疎明資料）</w:t>
      </w:r>
    </w:p>
    <w:p w14:paraId="723AFFBA" w14:textId="4AE22D50" w:rsidR="00504BC2" w:rsidRPr="00134E3A" w:rsidRDefault="007054E9" w:rsidP="00C61149">
      <w:pPr>
        <w:autoSpaceDE w:val="0"/>
        <w:autoSpaceDN w:val="0"/>
        <w:adjustRightInd w:val="0"/>
        <w:spacing w:line="330" w:lineRule="exact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□　財産調査結果報告書及び添付資料　　</w:t>
      </w:r>
      <w:r w:rsidR="00504BC2"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2CD2B351" w14:textId="7ABC6596" w:rsidR="00C61149" w:rsidRPr="00C61149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43CED">
        <w:rPr>
          <w:rFonts w:ascii="ＭＳ 明朝" w:hAnsi="ＭＳ 明朝" w:cs="ＭＳ明朝" w:hint="eastAsia"/>
          <w:kern w:val="0"/>
          <w:sz w:val="24"/>
        </w:rPr>
        <w:t>□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1686A" w:rsidRPr="00134E3A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43CED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14:paraId="2A35E7A5" w14:textId="77777777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（民事執行法２０５条２項の証明資料）</w:t>
      </w:r>
    </w:p>
    <w:p w14:paraId="71047347" w14:textId="6FD5A384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財産調査結果報告書添付資料のとおり</w:t>
      </w:r>
      <w:r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</w:p>
    <w:p w14:paraId="52C7542E" w14:textId="1B3F1FC5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財産開示期日が実施されたことの証明書</w:t>
      </w:r>
      <w:r>
        <w:rPr>
          <w:rFonts w:ascii="ＭＳ 明朝" w:hAnsi="ＭＳ 明朝" w:cs="ＭＳ明朝" w:hint="eastAsia"/>
          <w:kern w:val="0"/>
          <w:sz w:val="24"/>
        </w:rPr>
        <w:t xml:space="preserve">　　甲第　　号証</w:t>
      </w:r>
    </w:p>
    <w:p w14:paraId="43F541CD" w14:textId="2E6F4F96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財産開示期日調書写し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甲第　　号証</w:t>
      </w:r>
    </w:p>
    <w:p w14:paraId="32EA2E30" w14:textId="4F7CDE87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財産開示手続実施決定写し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甲第　　号証</w:t>
      </w:r>
    </w:p>
    <w:p w14:paraId="3833A422" w14:textId="1627A9B9" w:rsidR="00A1686A" w:rsidRPr="00C61149" w:rsidRDefault="00C61149" w:rsidP="00B4706E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p w14:paraId="28463EDB" w14:textId="77777777" w:rsidR="006033B1" w:rsidRPr="006033B1" w:rsidRDefault="00D752EF" w:rsidP="003171D4">
      <w:pPr>
        <w:spacing w:line="36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363E1">
        <w:rPr>
          <w:rFonts w:ascii="Times New Roman" w:hAnsi="Times New Roman" w:cs="ＭＳ 明朝"/>
          <w:color w:val="000000"/>
          <w:kern w:val="0"/>
          <w:sz w:val="24"/>
        </w:rPr>
        <w:br w:type="page"/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406B2093" w:rsidR="006033B1" w:rsidRPr="006033B1" w:rsidRDefault="00616DE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D34D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D34D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D34D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14:paraId="05382EE0" w14:textId="4DF130F0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="00C97C97" w:rsidRPr="00D34DF8">
        <w:rPr>
          <w:rFonts w:ascii="Times New Roman" w:hAnsi="Times New Roman" w:cs="ＭＳ 明朝" w:hint="eastAsia"/>
          <w:color w:val="000000"/>
          <w:spacing w:val="300"/>
          <w:kern w:val="0"/>
          <w:sz w:val="24"/>
          <w:fitText w:val="1920" w:id="2091142657"/>
        </w:rPr>
        <w:t>申立</w:t>
      </w:r>
      <w:r w:rsidR="00C97C97" w:rsidRPr="00D34DF8">
        <w:rPr>
          <w:rFonts w:ascii="Times New Roman" w:hAnsi="Times New Roman" w:cs="ＭＳ 明朝" w:hint="eastAsia"/>
          <w:color w:val="000000"/>
          <w:kern w:val="0"/>
          <w:sz w:val="24"/>
          <w:fitText w:val="1920" w:id="2091142657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61F898A2" w14:textId="505987A7" w:rsidR="00F21EA0" w:rsidRPr="00F21EA0" w:rsidRDefault="00F21EA0" w:rsidP="00782493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D34DF8">
        <w:rPr>
          <w:rFonts w:ascii="ＭＳ 明朝" w:hAnsi="Times New Roman" w:hint="eastAsia"/>
          <w:color w:val="000000"/>
          <w:kern w:val="0"/>
          <w:sz w:val="24"/>
        </w:rPr>
        <w:t xml:space="preserve">　　　－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D34DF8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576B087D" w14:textId="021DE91D" w:rsidR="006033B1" w:rsidRDefault="00F21EA0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D34DF8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D34DF8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D34DF8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463513FA" w14:textId="77777777" w:rsidR="00CF768D" w:rsidRDefault="00CF768D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49C4ECD" w14:textId="77777777" w:rsidR="00164326" w:rsidRPr="006033B1" w:rsidRDefault="00164326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0B7CD4" w14:textId="77777777" w:rsidR="002513BA" w:rsidRDefault="002513BA" w:rsidP="002513B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〒１０２－８２２５　東京都千代田区九段南１丁目１番１５号　</w:t>
      </w:r>
    </w:p>
    <w:p w14:paraId="66C0AD66" w14:textId="77777777" w:rsidR="002513BA" w:rsidRDefault="002513BA" w:rsidP="002513BA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九段第２合同庁舎</w:t>
      </w:r>
    </w:p>
    <w:p w14:paraId="7B49DD72" w14:textId="0AEFB49E" w:rsidR="00164326" w:rsidRDefault="002513BA" w:rsidP="00164326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Pr="002513BA">
        <w:rPr>
          <w:rFonts w:ascii="Times New Roman" w:hAnsi="Times New Roman" w:cs="ＭＳ 明朝" w:hint="eastAsia"/>
          <w:color w:val="000000"/>
          <w:spacing w:val="48"/>
          <w:kern w:val="0"/>
          <w:sz w:val="24"/>
          <w:fitText w:val="2256" w:id="-1823770624"/>
        </w:rPr>
        <w:t xml:space="preserve">第　　三　　</w:t>
      </w:r>
      <w:r w:rsidRPr="002513BA">
        <w:rPr>
          <w:rFonts w:ascii="Times New Roman" w:hAnsi="Times New Roman" w:cs="ＭＳ 明朝" w:hint="eastAsia"/>
          <w:color w:val="000000"/>
          <w:kern w:val="0"/>
          <w:sz w:val="24"/>
          <w:fitText w:val="2256" w:id="-1823770624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東　京　法　務　局</w:t>
      </w:r>
    </w:p>
    <w:p w14:paraId="303738F5" w14:textId="77777777" w:rsidR="00164326" w:rsidRPr="00A85A2B" w:rsidRDefault="00164326" w:rsidP="00164326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190E013" w14:textId="77777777" w:rsidR="00164326" w:rsidRDefault="00164326" w:rsidP="00164326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A3E5318" w14:textId="2C6E63E7" w:rsidR="00C97C97" w:rsidRPr="006033B1" w:rsidRDefault="00201351" w:rsidP="00C97C9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D34D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D34D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4068EEC" w14:textId="70F75815" w:rsidR="00C97C97" w:rsidRPr="006033B1" w:rsidRDefault="00C97C97" w:rsidP="00C97C9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D34DF8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2091143426"/>
        </w:rPr>
        <w:t>債務</w:t>
      </w:r>
      <w:r w:rsidRPr="00D34DF8">
        <w:rPr>
          <w:rFonts w:ascii="Times New Roman" w:hAnsi="Times New Roman" w:cs="ＭＳ 明朝" w:hint="eastAsia"/>
          <w:color w:val="000000"/>
          <w:kern w:val="0"/>
          <w:sz w:val="24"/>
          <w:fitText w:val="2024" w:id="2091143426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AA5A6FD" w14:textId="4AA82862" w:rsidR="00C97C97" w:rsidRPr="006033B1" w:rsidRDefault="00C97C97" w:rsidP="00C97C9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代表者代表取締役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5BC1CE2" w14:textId="606CF8E4" w:rsidR="000B0699" w:rsidRDefault="000B0699" w:rsidP="000B0699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241B96BB" w14:textId="62E37736" w:rsidR="00C16059" w:rsidRPr="00C16059" w:rsidRDefault="00C16059" w:rsidP="00C97C97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C16059">
        <w:rPr>
          <w:rFonts w:ascii="Times New Roman" w:hAnsi="Times New Roman" w:hint="eastAsia"/>
          <w:color w:val="000000"/>
          <w:kern w:val="0"/>
          <w:sz w:val="24"/>
        </w:rPr>
        <w:t xml:space="preserve">　氏名又は名称の振り仮名　　</w:t>
      </w:r>
    </w:p>
    <w:p w14:paraId="7831EDD4" w14:textId="1179A22B" w:rsidR="006033B1" w:rsidRDefault="00C97C97" w:rsidP="00760933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　</w:t>
      </w:r>
      <w:r w:rsidR="00C16059" w:rsidRPr="00C16059">
        <w:rPr>
          <w:rFonts w:ascii="Times New Roman" w:hAnsi="Times New Roman" w:hint="eastAsia"/>
          <w:color w:val="000000"/>
          <w:kern w:val="0"/>
          <w:sz w:val="24"/>
        </w:rPr>
        <w:t xml:space="preserve">　　　　　　　</w:t>
      </w:r>
    </w:p>
    <w:p w14:paraId="048E3DA7" w14:textId="324D2C22" w:rsidR="00C2394E" w:rsidRDefault="00C97C97" w:rsidP="00760933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　</w:t>
      </w:r>
      <w:r w:rsidR="00760933">
        <w:rPr>
          <w:rFonts w:ascii="ＭＳ 明朝" w:hAnsi="Times New Roman" w:hint="eastAsia"/>
          <w:color w:val="000000"/>
          <w:kern w:val="0"/>
          <w:sz w:val="24"/>
        </w:rPr>
        <w:t xml:space="preserve">　　　　　　　</w:t>
      </w:r>
    </w:p>
    <w:p w14:paraId="3DF12746" w14:textId="677C7142" w:rsidR="00164326" w:rsidRDefault="00164326">
      <w:pPr>
        <w:widowControl/>
        <w:jc w:val="left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4"/>
        </w:rPr>
        <w:br w:type="page"/>
      </w:r>
    </w:p>
    <w:p w14:paraId="4BB0FE4B" w14:textId="44B5FB30" w:rsidR="003957A9" w:rsidRPr="006033B1" w:rsidRDefault="003957A9" w:rsidP="003957A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140A8">
        <w:rPr>
          <w:rFonts w:ascii="ＭＳ 明朝" w:hAnsi="Times New Roman" w:hint="eastAsia"/>
          <w:kern w:val="0"/>
          <w:sz w:val="32"/>
          <w:szCs w:val="32"/>
        </w:rPr>
        <w:lastRenderedPageBreak/>
        <w:t>担保権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・被担保債権・請求債権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目録</w:t>
      </w:r>
    </w:p>
    <w:p w14:paraId="6018730A" w14:textId="77777777" w:rsidR="003957A9" w:rsidRPr="000A107F" w:rsidRDefault="003957A9" w:rsidP="003957A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50220C6" w14:textId="77777777" w:rsidR="003957A9" w:rsidRDefault="003957A9" w:rsidP="003957A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14:paraId="46DA0871" w14:textId="77777777" w:rsidR="003957A9" w:rsidRDefault="003957A9" w:rsidP="003957A9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AE2B597" w14:textId="77777777" w:rsidR="00D34DF8" w:rsidRDefault="00D34DF8" w:rsidP="003957A9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65D6548" w14:textId="77777777" w:rsidR="00D34DF8" w:rsidRDefault="00D34DF8" w:rsidP="003957A9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582A6C7" w14:textId="77777777" w:rsidR="003957A9" w:rsidRDefault="003957A9" w:rsidP="003957A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被担保債権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7E02C021" w14:textId="77777777" w:rsidR="003957A9" w:rsidRDefault="003957A9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5A2E520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53CCF1E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8E2B193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BC34205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CC8B00D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A16D4B0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8EA486C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80345B6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09626B1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B572A65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A023337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EE8FA9A" w14:textId="77777777" w:rsidR="00D34DF8" w:rsidRDefault="00D34DF8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A91BCC1" w14:textId="77777777" w:rsidR="003957A9" w:rsidRDefault="003957A9" w:rsidP="003957A9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請求債権</w:t>
      </w:r>
    </w:p>
    <w:p w14:paraId="5403213D" w14:textId="77777777" w:rsidR="003957A9" w:rsidRDefault="003957A9" w:rsidP="003957A9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上記２記載の債権</w:t>
      </w:r>
    </w:p>
    <w:p w14:paraId="4C762618" w14:textId="77777777" w:rsidR="00E26A6D" w:rsidRDefault="00E26A6D" w:rsidP="003957A9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BA053D0" w14:textId="77777777" w:rsidR="00E26A6D" w:rsidRDefault="00E26A6D" w:rsidP="003957A9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F4137A1" w14:textId="77777777" w:rsidR="00E26A6D" w:rsidRPr="00D734C6" w:rsidRDefault="00E26A6D" w:rsidP="00DA46D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E26A6D" w:rsidRPr="00D734C6" w:rsidSect="00E26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304" w:bottom="1418" w:left="1700" w:header="720" w:footer="720" w:gutter="0"/>
      <w:cols w:space="720"/>
      <w:noEndnote/>
      <w:titlePg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2A14" w14:textId="77777777" w:rsidR="00B4010E" w:rsidRDefault="00B4010E">
      <w:r>
        <w:separator/>
      </w:r>
    </w:p>
  </w:endnote>
  <w:endnote w:type="continuationSeparator" w:id="0">
    <w:p w14:paraId="48DD7AD2" w14:textId="77777777" w:rsidR="00B4010E" w:rsidRDefault="00B4010E">
      <w:r>
        <w:continuationSeparator/>
      </w:r>
    </w:p>
  </w:endnote>
  <w:endnote w:type="continuationNotice" w:id="1">
    <w:p w14:paraId="4BCD28FD" w14:textId="77777777" w:rsidR="00B4010E" w:rsidRDefault="00B40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3AC7" w14:textId="77777777" w:rsidR="00700832" w:rsidRDefault="007008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A98E" w14:textId="77777777" w:rsidR="00700832" w:rsidRDefault="007008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03E0" w14:textId="77777777" w:rsidR="00700832" w:rsidRDefault="007008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13ED" w14:textId="77777777" w:rsidR="00B4010E" w:rsidRDefault="00B4010E">
      <w:r>
        <w:separator/>
      </w:r>
    </w:p>
  </w:footnote>
  <w:footnote w:type="continuationSeparator" w:id="0">
    <w:p w14:paraId="02613982" w14:textId="77777777" w:rsidR="00B4010E" w:rsidRDefault="00B4010E">
      <w:r>
        <w:continuationSeparator/>
      </w:r>
    </w:p>
  </w:footnote>
  <w:footnote w:type="continuationNotice" w:id="1">
    <w:p w14:paraId="6A2E1585" w14:textId="77777777" w:rsidR="00B4010E" w:rsidRDefault="00B40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8998" w14:textId="77777777" w:rsidR="00700832" w:rsidRDefault="00700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6DDD" w14:textId="77777777" w:rsidR="00700832" w:rsidRDefault="007008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2C66" w14:textId="77777777" w:rsidR="00700832" w:rsidRDefault="00700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1447"/>
    <w:rsid w:val="0001202E"/>
    <w:rsid w:val="0002260A"/>
    <w:rsid w:val="00022E7A"/>
    <w:rsid w:val="00041417"/>
    <w:rsid w:val="00041A04"/>
    <w:rsid w:val="00041C45"/>
    <w:rsid w:val="0004398B"/>
    <w:rsid w:val="000447FD"/>
    <w:rsid w:val="00050A19"/>
    <w:rsid w:val="000516FE"/>
    <w:rsid w:val="00053CF2"/>
    <w:rsid w:val="000557B8"/>
    <w:rsid w:val="00060E29"/>
    <w:rsid w:val="00065B4C"/>
    <w:rsid w:val="00065E57"/>
    <w:rsid w:val="000721DF"/>
    <w:rsid w:val="0007461C"/>
    <w:rsid w:val="00074EEF"/>
    <w:rsid w:val="000864EE"/>
    <w:rsid w:val="00086835"/>
    <w:rsid w:val="000871AB"/>
    <w:rsid w:val="00092B29"/>
    <w:rsid w:val="000A107F"/>
    <w:rsid w:val="000B0699"/>
    <w:rsid w:val="000C296F"/>
    <w:rsid w:val="000C2E12"/>
    <w:rsid w:val="000C4F90"/>
    <w:rsid w:val="000D07BB"/>
    <w:rsid w:val="000D1714"/>
    <w:rsid w:val="000D5401"/>
    <w:rsid w:val="000E0D9C"/>
    <w:rsid w:val="000E68F5"/>
    <w:rsid w:val="000F297E"/>
    <w:rsid w:val="000F4042"/>
    <w:rsid w:val="000F4416"/>
    <w:rsid w:val="0010205E"/>
    <w:rsid w:val="001152A2"/>
    <w:rsid w:val="00127B03"/>
    <w:rsid w:val="00130EF7"/>
    <w:rsid w:val="0013346A"/>
    <w:rsid w:val="00133522"/>
    <w:rsid w:val="00134E3A"/>
    <w:rsid w:val="00137BDB"/>
    <w:rsid w:val="001442F9"/>
    <w:rsid w:val="001522D7"/>
    <w:rsid w:val="00157A24"/>
    <w:rsid w:val="00162A62"/>
    <w:rsid w:val="00164326"/>
    <w:rsid w:val="00165B3A"/>
    <w:rsid w:val="001741CD"/>
    <w:rsid w:val="001830B4"/>
    <w:rsid w:val="00186416"/>
    <w:rsid w:val="001A279B"/>
    <w:rsid w:val="001A27D1"/>
    <w:rsid w:val="001A4174"/>
    <w:rsid w:val="001B1C40"/>
    <w:rsid w:val="001B305F"/>
    <w:rsid w:val="001C0C2C"/>
    <w:rsid w:val="001C599F"/>
    <w:rsid w:val="001C67D7"/>
    <w:rsid w:val="001D05F1"/>
    <w:rsid w:val="001D1638"/>
    <w:rsid w:val="001D4C94"/>
    <w:rsid w:val="001E04C4"/>
    <w:rsid w:val="001E1AF4"/>
    <w:rsid w:val="001E248F"/>
    <w:rsid w:val="001F0A5B"/>
    <w:rsid w:val="001F4278"/>
    <w:rsid w:val="001F4E52"/>
    <w:rsid w:val="001F7933"/>
    <w:rsid w:val="00201351"/>
    <w:rsid w:val="00202C7F"/>
    <w:rsid w:val="00212EDE"/>
    <w:rsid w:val="0021773A"/>
    <w:rsid w:val="00220C7A"/>
    <w:rsid w:val="00224410"/>
    <w:rsid w:val="00230031"/>
    <w:rsid w:val="002318B2"/>
    <w:rsid w:val="00235A63"/>
    <w:rsid w:val="002371C8"/>
    <w:rsid w:val="00240544"/>
    <w:rsid w:val="002513BA"/>
    <w:rsid w:val="00257EF6"/>
    <w:rsid w:val="00263D3D"/>
    <w:rsid w:val="00270DD0"/>
    <w:rsid w:val="002722A8"/>
    <w:rsid w:val="00272D08"/>
    <w:rsid w:val="002774D8"/>
    <w:rsid w:val="00281633"/>
    <w:rsid w:val="002862BD"/>
    <w:rsid w:val="00290A67"/>
    <w:rsid w:val="0029136A"/>
    <w:rsid w:val="002A3211"/>
    <w:rsid w:val="002A347A"/>
    <w:rsid w:val="002A576F"/>
    <w:rsid w:val="002A5B71"/>
    <w:rsid w:val="002B2299"/>
    <w:rsid w:val="002B3A7D"/>
    <w:rsid w:val="002C04ED"/>
    <w:rsid w:val="002C37AC"/>
    <w:rsid w:val="002C48EE"/>
    <w:rsid w:val="002F278E"/>
    <w:rsid w:val="002F38E6"/>
    <w:rsid w:val="00301FB3"/>
    <w:rsid w:val="00302761"/>
    <w:rsid w:val="00312CA3"/>
    <w:rsid w:val="003171D4"/>
    <w:rsid w:val="00322949"/>
    <w:rsid w:val="00325160"/>
    <w:rsid w:val="00325966"/>
    <w:rsid w:val="00335987"/>
    <w:rsid w:val="00335EC7"/>
    <w:rsid w:val="00336D79"/>
    <w:rsid w:val="00337CD2"/>
    <w:rsid w:val="00341B5B"/>
    <w:rsid w:val="00343A29"/>
    <w:rsid w:val="00346A9C"/>
    <w:rsid w:val="00346B47"/>
    <w:rsid w:val="003507FE"/>
    <w:rsid w:val="00353D9E"/>
    <w:rsid w:val="00361E69"/>
    <w:rsid w:val="00364720"/>
    <w:rsid w:val="003669A8"/>
    <w:rsid w:val="00387036"/>
    <w:rsid w:val="003957A9"/>
    <w:rsid w:val="003A0B58"/>
    <w:rsid w:val="003A140F"/>
    <w:rsid w:val="003B0379"/>
    <w:rsid w:val="003B22DF"/>
    <w:rsid w:val="003B41B4"/>
    <w:rsid w:val="003B5482"/>
    <w:rsid w:val="003B60A5"/>
    <w:rsid w:val="003C03B7"/>
    <w:rsid w:val="003C0BD2"/>
    <w:rsid w:val="003C104F"/>
    <w:rsid w:val="003C187D"/>
    <w:rsid w:val="003C1E09"/>
    <w:rsid w:val="003C2126"/>
    <w:rsid w:val="003D2BD5"/>
    <w:rsid w:val="003D7EDE"/>
    <w:rsid w:val="003F3760"/>
    <w:rsid w:val="003F78C2"/>
    <w:rsid w:val="00404495"/>
    <w:rsid w:val="00407A89"/>
    <w:rsid w:val="00414E7F"/>
    <w:rsid w:val="00427DDB"/>
    <w:rsid w:val="00435158"/>
    <w:rsid w:val="00436055"/>
    <w:rsid w:val="00446632"/>
    <w:rsid w:val="004563F3"/>
    <w:rsid w:val="00461751"/>
    <w:rsid w:val="004624DA"/>
    <w:rsid w:val="0047039D"/>
    <w:rsid w:val="00471CE0"/>
    <w:rsid w:val="00475D46"/>
    <w:rsid w:val="0047773D"/>
    <w:rsid w:val="00484517"/>
    <w:rsid w:val="00484E15"/>
    <w:rsid w:val="0049447C"/>
    <w:rsid w:val="00496B18"/>
    <w:rsid w:val="00497FB8"/>
    <w:rsid w:val="004A3680"/>
    <w:rsid w:val="004B1CA6"/>
    <w:rsid w:val="004B68F4"/>
    <w:rsid w:val="004D4702"/>
    <w:rsid w:val="004D688E"/>
    <w:rsid w:val="004E311A"/>
    <w:rsid w:val="004F0D70"/>
    <w:rsid w:val="004F3A1A"/>
    <w:rsid w:val="004F70BE"/>
    <w:rsid w:val="005043B2"/>
    <w:rsid w:val="00504BC2"/>
    <w:rsid w:val="005052F7"/>
    <w:rsid w:val="0050633E"/>
    <w:rsid w:val="00512C5B"/>
    <w:rsid w:val="00513B69"/>
    <w:rsid w:val="005155D4"/>
    <w:rsid w:val="00515E79"/>
    <w:rsid w:val="00525281"/>
    <w:rsid w:val="00530A3F"/>
    <w:rsid w:val="00552D3A"/>
    <w:rsid w:val="00554EC9"/>
    <w:rsid w:val="005603A6"/>
    <w:rsid w:val="005670D9"/>
    <w:rsid w:val="0057324A"/>
    <w:rsid w:val="0057552F"/>
    <w:rsid w:val="00581CC2"/>
    <w:rsid w:val="0058494B"/>
    <w:rsid w:val="005858A9"/>
    <w:rsid w:val="00585E61"/>
    <w:rsid w:val="005907F5"/>
    <w:rsid w:val="00591779"/>
    <w:rsid w:val="00592021"/>
    <w:rsid w:val="00592F0E"/>
    <w:rsid w:val="00594FA5"/>
    <w:rsid w:val="00595670"/>
    <w:rsid w:val="005A1922"/>
    <w:rsid w:val="005B2321"/>
    <w:rsid w:val="005C072D"/>
    <w:rsid w:val="005C114E"/>
    <w:rsid w:val="005C1446"/>
    <w:rsid w:val="005C267C"/>
    <w:rsid w:val="005C297C"/>
    <w:rsid w:val="005C3B2E"/>
    <w:rsid w:val="005C5024"/>
    <w:rsid w:val="005C700C"/>
    <w:rsid w:val="005D1F02"/>
    <w:rsid w:val="005D2EDF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11A6C"/>
    <w:rsid w:val="00616DE1"/>
    <w:rsid w:val="00622466"/>
    <w:rsid w:val="006308AE"/>
    <w:rsid w:val="006415B8"/>
    <w:rsid w:val="00647492"/>
    <w:rsid w:val="006777AD"/>
    <w:rsid w:val="0068629F"/>
    <w:rsid w:val="00690DA6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59BE"/>
    <w:rsid w:val="006E77E4"/>
    <w:rsid w:val="006E7816"/>
    <w:rsid w:val="006F3655"/>
    <w:rsid w:val="00700832"/>
    <w:rsid w:val="00703A98"/>
    <w:rsid w:val="007054E9"/>
    <w:rsid w:val="00706C2B"/>
    <w:rsid w:val="00721149"/>
    <w:rsid w:val="007300D2"/>
    <w:rsid w:val="00750D9F"/>
    <w:rsid w:val="00760933"/>
    <w:rsid w:val="00761949"/>
    <w:rsid w:val="00770DA6"/>
    <w:rsid w:val="00774D53"/>
    <w:rsid w:val="007760FB"/>
    <w:rsid w:val="007817D0"/>
    <w:rsid w:val="00782493"/>
    <w:rsid w:val="00786BC8"/>
    <w:rsid w:val="007906C4"/>
    <w:rsid w:val="00793DA4"/>
    <w:rsid w:val="00795056"/>
    <w:rsid w:val="007955B8"/>
    <w:rsid w:val="007A122A"/>
    <w:rsid w:val="007A52C2"/>
    <w:rsid w:val="007B697B"/>
    <w:rsid w:val="007B79CF"/>
    <w:rsid w:val="007D0B7B"/>
    <w:rsid w:val="007D1D29"/>
    <w:rsid w:val="007D73FE"/>
    <w:rsid w:val="007E2168"/>
    <w:rsid w:val="007E6E32"/>
    <w:rsid w:val="007F71D6"/>
    <w:rsid w:val="00815FEF"/>
    <w:rsid w:val="00832DF5"/>
    <w:rsid w:val="00840E7F"/>
    <w:rsid w:val="00842177"/>
    <w:rsid w:val="0084269D"/>
    <w:rsid w:val="00851A67"/>
    <w:rsid w:val="00853D56"/>
    <w:rsid w:val="00866842"/>
    <w:rsid w:val="008723CC"/>
    <w:rsid w:val="0087467B"/>
    <w:rsid w:val="00877EBB"/>
    <w:rsid w:val="008857E6"/>
    <w:rsid w:val="00887E5F"/>
    <w:rsid w:val="00890C67"/>
    <w:rsid w:val="008A0DC8"/>
    <w:rsid w:val="008B5D22"/>
    <w:rsid w:val="008E5E93"/>
    <w:rsid w:val="008F0225"/>
    <w:rsid w:val="008F05C8"/>
    <w:rsid w:val="008F12B1"/>
    <w:rsid w:val="008F34EA"/>
    <w:rsid w:val="00901E25"/>
    <w:rsid w:val="009111F2"/>
    <w:rsid w:val="00914C70"/>
    <w:rsid w:val="00916574"/>
    <w:rsid w:val="00917682"/>
    <w:rsid w:val="00921F19"/>
    <w:rsid w:val="00937090"/>
    <w:rsid w:val="00944008"/>
    <w:rsid w:val="00944B45"/>
    <w:rsid w:val="009516B3"/>
    <w:rsid w:val="009546BE"/>
    <w:rsid w:val="00957617"/>
    <w:rsid w:val="009703B5"/>
    <w:rsid w:val="009776D3"/>
    <w:rsid w:val="0098365D"/>
    <w:rsid w:val="00984880"/>
    <w:rsid w:val="00985BCB"/>
    <w:rsid w:val="00987CE4"/>
    <w:rsid w:val="009A5214"/>
    <w:rsid w:val="009B5D19"/>
    <w:rsid w:val="009C5B80"/>
    <w:rsid w:val="009C7FF6"/>
    <w:rsid w:val="009E1576"/>
    <w:rsid w:val="009E463C"/>
    <w:rsid w:val="009E4B75"/>
    <w:rsid w:val="009E6265"/>
    <w:rsid w:val="009E63EE"/>
    <w:rsid w:val="00A018D2"/>
    <w:rsid w:val="00A06B43"/>
    <w:rsid w:val="00A1028F"/>
    <w:rsid w:val="00A1686A"/>
    <w:rsid w:val="00A17EAF"/>
    <w:rsid w:val="00A3365C"/>
    <w:rsid w:val="00A43CED"/>
    <w:rsid w:val="00A46BB9"/>
    <w:rsid w:val="00A525EA"/>
    <w:rsid w:val="00A715E5"/>
    <w:rsid w:val="00A85A2B"/>
    <w:rsid w:val="00A92A6C"/>
    <w:rsid w:val="00A957DB"/>
    <w:rsid w:val="00A95AED"/>
    <w:rsid w:val="00AA662C"/>
    <w:rsid w:val="00AB0930"/>
    <w:rsid w:val="00AB1E8B"/>
    <w:rsid w:val="00AC12CD"/>
    <w:rsid w:val="00AC4BEE"/>
    <w:rsid w:val="00AD0373"/>
    <w:rsid w:val="00AD06A7"/>
    <w:rsid w:val="00AD1CDB"/>
    <w:rsid w:val="00AD522D"/>
    <w:rsid w:val="00AE1FC0"/>
    <w:rsid w:val="00AE1FF8"/>
    <w:rsid w:val="00AF3E8F"/>
    <w:rsid w:val="00AF40DF"/>
    <w:rsid w:val="00AF4DF0"/>
    <w:rsid w:val="00B06B37"/>
    <w:rsid w:val="00B12E78"/>
    <w:rsid w:val="00B235A7"/>
    <w:rsid w:val="00B345AD"/>
    <w:rsid w:val="00B4010E"/>
    <w:rsid w:val="00B40FDA"/>
    <w:rsid w:val="00B4188C"/>
    <w:rsid w:val="00B4706E"/>
    <w:rsid w:val="00B4791D"/>
    <w:rsid w:val="00B53905"/>
    <w:rsid w:val="00B53BDF"/>
    <w:rsid w:val="00B7463A"/>
    <w:rsid w:val="00B747D9"/>
    <w:rsid w:val="00B81000"/>
    <w:rsid w:val="00B85688"/>
    <w:rsid w:val="00BB4BFA"/>
    <w:rsid w:val="00BB4D52"/>
    <w:rsid w:val="00BC6712"/>
    <w:rsid w:val="00BD3289"/>
    <w:rsid w:val="00BD4675"/>
    <w:rsid w:val="00BD68B4"/>
    <w:rsid w:val="00C01709"/>
    <w:rsid w:val="00C025C0"/>
    <w:rsid w:val="00C16059"/>
    <w:rsid w:val="00C2394E"/>
    <w:rsid w:val="00C24444"/>
    <w:rsid w:val="00C244E2"/>
    <w:rsid w:val="00C30470"/>
    <w:rsid w:val="00C363ED"/>
    <w:rsid w:val="00C37577"/>
    <w:rsid w:val="00C462AE"/>
    <w:rsid w:val="00C61149"/>
    <w:rsid w:val="00C63AD6"/>
    <w:rsid w:val="00C65617"/>
    <w:rsid w:val="00C7580A"/>
    <w:rsid w:val="00C75E87"/>
    <w:rsid w:val="00C77A0F"/>
    <w:rsid w:val="00C8055A"/>
    <w:rsid w:val="00C831A0"/>
    <w:rsid w:val="00C83CFD"/>
    <w:rsid w:val="00C97C97"/>
    <w:rsid w:val="00CA49BA"/>
    <w:rsid w:val="00CC0546"/>
    <w:rsid w:val="00CC2661"/>
    <w:rsid w:val="00CD2E8C"/>
    <w:rsid w:val="00CD4241"/>
    <w:rsid w:val="00CF664E"/>
    <w:rsid w:val="00CF768D"/>
    <w:rsid w:val="00D0284A"/>
    <w:rsid w:val="00D12B16"/>
    <w:rsid w:val="00D2644E"/>
    <w:rsid w:val="00D31D99"/>
    <w:rsid w:val="00D32178"/>
    <w:rsid w:val="00D33C54"/>
    <w:rsid w:val="00D34DF8"/>
    <w:rsid w:val="00D363E1"/>
    <w:rsid w:val="00D37081"/>
    <w:rsid w:val="00D37595"/>
    <w:rsid w:val="00D378E7"/>
    <w:rsid w:val="00D401C1"/>
    <w:rsid w:val="00D44269"/>
    <w:rsid w:val="00D51B93"/>
    <w:rsid w:val="00D55D74"/>
    <w:rsid w:val="00D56B23"/>
    <w:rsid w:val="00D6757E"/>
    <w:rsid w:val="00D73425"/>
    <w:rsid w:val="00D734C6"/>
    <w:rsid w:val="00D752EF"/>
    <w:rsid w:val="00D75A39"/>
    <w:rsid w:val="00D81720"/>
    <w:rsid w:val="00D84BEB"/>
    <w:rsid w:val="00D9126D"/>
    <w:rsid w:val="00D93B57"/>
    <w:rsid w:val="00DA46DB"/>
    <w:rsid w:val="00DB3BFA"/>
    <w:rsid w:val="00DB66CB"/>
    <w:rsid w:val="00DC1EE5"/>
    <w:rsid w:val="00DD49E6"/>
    <w:rsid w:val="00DE3B19"/>
    <w:rsid w:val="00DE5F41"/>
    <w:rsid w:val="00DE66EE"/>
    <w:rsid w:val="00DE6F14"/>
    <w:rsid w:val="00DF1D42"/>
    <w:rsid w:val="00DF7825"/>
    <w:rsid w:val="00E007ED"/>
    <w:rsid w:val="00E01B35"/>
    <w:rsid w:val="00E023E3"/>
    <w:rsid w:val="00E0499A"/>
    <w:rsid w:val="00E10078"/>
    <w:rsid w:val="00E10990"/>
    <w:rsid w:val="00E16146"/>
    <w:rsid w:val="00E22BFA"/>
    <w:rsid w:val="00E25F58"/>
    <w:rsid w:val="00E26A6D"/>
    <w:rsid w:val="00E26D90"/>
    <w:rsid w:val="00E27DBA"/>
    <w:rsid w:val="00E30BF2"/>
    <w:rsid w:val="00E3106F"/>
    <w:rsid w:val="00E31CC8"/>
    <w:rsid w:val="00E35C40"/>
    <w:rsid w:val="00E36527"/>
    <w:rsid w:val="00E45F73"/>
    <w:rsid w:val="00E51B7F"/>
    <w:rsid w:val="00E623BA"/>
    <w:rsid w:val="00E62A08"/>
    <w:rsid w:val="00E62DC8"/>
    <w:rsid w:val="00E62FDA"/>
    <w:rsid w:val="00E64BDE"/>
    <w:rsid w:val="00E705E7"/>
    <w:rsid w:val="00E7315A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231"/>
    <w:rsid w:val="00EE398B"/>
    <w:rsid w:val="00EE730B"/>
    <w:rsid w:val="00EF1219"/>
    <w:rsid w:val="00EF180E"/>
    <w:rsid w:val="00EF767D"/>
    <w:rsid w:val="00F02115"/>
    <w:rsid w:val="00F0396F"/>
    <w:rsid w:val="00F11532"/>
    <w:rsid w:val="00F12643"/>
    <w:rsid w:val="00F131B3"/>
    <w:rsid w:val="00F162F3"/>
    <w:rsid w:val="00F170BC"/>
    <w:rsid w:val="00F17669"/>
    <w:rsid w:val="00F2141C"/>
    <w:rsid w:val="00F21EA0"/>
    <w:rsid w:val="00F25D42"/>
    <w:rsid w:val="00F26265"/>
    <w:rsid w:val="00F3029A"/>
    <w:rsid w:val="00F3045D"/>
    <w:rsid w:val="00F37339"/>
    <w:rsid w:val="00F40AC4"/>
    <w:rsid w:val="00F475F4"/>
    <w:rsid w:val="00F500BB"/>
    <w:rsid w:val="00F535FD"/>
    <w:rsid w:val="00F564FD"/>
    <w:rsid w:val="00F70C3B"/>
    <w:rsid w:val="00F73AD0"/>
    <w:rsid w:val="00F777C5"/>
    <w:rsid w:val="00F84FDC"/>
    <w:rsid w:val="00F929E9"/>
    <w:rsid w:val="00F95DDB"/>
    <w:rsid w:val="00FA5C3C"/>
    <w:rsid w:val="00FB126D"/>
    <w:rsid w:val="00FB5C8A"/>
    <w:rsid w:val="00FC51B6"/>
    <w:rsid w:val="00FC676E"/>
    <w:rsid w:val="00FD104A"/>
    <w:rsid w:val="00FD183B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832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2021-09-01T06:51:00Z</dcterms:created>
  <dcterms:modified xsi:type="dcterms:W3CDTF">2021-10-04T02:05:00Z</dcterms:modified>
</cp:coreProperties>
</file>