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6331F8">
        <w:trPr>
          <w:cantSplit/>
          <w:trHeight w:hRule="exact" w:val="698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Pr="00E33A51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62166D">
              <w:rPr>
                <w:rFonts w:asciiTheme="majorEastAsia" w:eastAsiaTheme="majorEastAsia" w:hAnsiTheme="majorEastAsia" w:cs="ＭＳ Ｐゴシック" w:hint="eastAsia"/>
                <w:spacing w:val="150"/>
                <w:sz w:val="24"/>
                <w:szCs w:val="24"/>
                <w:fitText w:val="4640" w:id="1183537408"/>
              </w:rPr>
              <w:t>名の変更許可申立</w:t>
            </w:r>
            <w:r w:rsidRPr="0062166D">
              <w:rPr>
                <w:rFonts w:asciiTheme="majorEastAsia" w:eastAsiaTheme="majorEastAsia" w:hAnsiTheme="majorEastAsia" w:cs="ＭＳ Ｐゴシック" w:hint="eastAsia"/>
                <w:spacing w:val="37"/>
                <w:sz w:val="24"/>
                <w:szCs w:val="24"/>
                <w:fitText w:val="4640" w:id="1183537408"/>
              </w:rPr>
              <w:t>書</w:t>
            </w:r>
          </w:p>
        </w:tc>
      </w:tr>
      <w:tr w:rsidR="006331F8">
        <w:trPr>
          <w:cantSplit/>
          <w:trHeight w:hRule="exact" w:val="23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:rsidTr="0099766C">
        <w:trPr>
          <w:cantSplit/>
          <w:trHeight w:hRule="exact" w:val="1446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Pr="003A4148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9766C" w:rsidRDefault="0099766C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（はった印紙に押印しないでください。）</w:t>
            </w:r>
          </w:p>
        </w:tc>
      </w:tr>
      <w:tr w:rsidR="006331F8">
        <w:trPr>
          <w:cantSplit/>
          <w:trHeight w:hRule="exact"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62166D">
              <w:rPr>
                <w:rFonts w:ascii="ＭＳ 明朝" w:hAnsi="ＭＳ 明朝" w:hint="eastAsia"/>
                <w:spacing w:val="30"/>
                <w:fitText w:val="960" w:id="1183537409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6331F8">
        <w:trPr>
          <w:trHeight w:hRule="exact" w:val="6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2D65">
            <w:pPr>
              <w:pStyle w:val="a3"/>
              <w:wordWrap/>
              <w:snapToGrid w:val="0"/>
              <w:spacing w:beforeLines="100" w:before="240" w:line="240" w:lineRule="auto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EF2D65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 w:rsidR="00EF2D65"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82"/>
        <w:gridCol w:w="4238"/>
      </w:tblGrid>
      <w:tr w:rsidR="006331F8" w:rsidTr="002A0A0B">
        <w:trPr>
          <w:trHeight w:hRule="exact" w:val="13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A1B3B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</w:t>
            </w:r>
            <w:r w:rsidR="00AA1B3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札　幌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家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判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65169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51692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6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331F8" w:rsidRPr="00FB2BE2" w:rsidRDefault="0062166D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9" type="#_x0000_t86" style="position:absolute;left:0;text-align:left;margin-left:71.9pt;margin-top:12.05pt;width:7.15pt;height:23.7pt;z-index:251670528;mso-position-horizontal-relative:text;mso-position-vertical-relative:text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3.15pt;margin-top:12.05pt;width:7.15pt;height:23.7pt;z-index:251669504;mso-position-horizontal-relative:text;mso-position-vertical-relative:text">
                  <v:textbox inset="5.85pt,.7pt,5.85pt,.7pt"/>
                </v:shape>
              </w:pict>
            </w:r>
            <w:r w:rsidR="006331F8">
              <w:rPr>
                <w:rFonts w:cs="Century"/>
                <w:spacing w:val="0"/>
              </w:rPr>
              <w:t xml:space="preserve"> </w:t>
            </w:r>
            <w:r w:rsidR="006331F8">
              <w:rPr>
                <w:rFonts w:ascii="ＭＳ 明朝" w:hAnsi="ＭＳ 明朝" w:hint="eastAsia"/>
                <w:spacing w:val="0"/>
              </w:rPr>
              <w:t xml:space="preserve"> </w:t>
            </w:r>
            <w:r w:rsidR="006331F8" w:rsidRPr="00FB2BE2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="006331F8"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6331F8" w:rsidRPr="00FB2BE2">
              <w:rPr>
                <w:rFonts w:ascii="ＭＳ 明朝" w:hAnsi="ＭＳ 明朝" w:hint="eastAsia"/>
                <w:sz w:val="20"/>
                <w:szCs w:val="20"/>
              </w:rPr>
              <w:t>立</w:t>
            </w:r>
            <w:r w:rsidR="006331F8" w:rsidRPr="00FB2BE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="006331F8" w:rsidRPr="00FB2BE2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１５歳未満の場</w:t>
            </w: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合は法定代理人</w:t>
            </w:r>
          </w:p>
          <w:p w:rsidR="00644E9B" w:rsidRPr="00FB2BE2" w:rsidRDefault="006331F8" w:rsidP="00644E9B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8"/>
              </w:rPr>
            </w:pPr>
            <w:r w:rsidRPr="00FB2BE2">
              <w:rPr>
                <w:rFonts w:cs="Century"/>
                <w:spacing w:val="-8"/>
              </w:rPr>
              <w:t xml:space="preserve"> </w:t>
            </w:r>
          </w:p>
          <w:p w:rsidR="006331F8" w:rsidRPr="00644E9B" w:rsidRDefault="006331F8" w:rsidP="00644E9B">
            <w:pPr>
              <w:pStyle w:val="a3"/>
              <w:wordWrap/>
              <w:snapToGrid w:val="0"/>
              <w:spacing w:line="240" w:lineRule="auto"/>
              <w:ind w:firstLineChars="100" w:firstLine="144"/>
              <w:rPr>
                <w:spacing w:val="0"/>
                <w:sz w:val="20"/>
                <w:szCs w:val="20"/>
              </w:rPr>
            </w:pPr>
            <w:r w:rsidRPr="00FB2BE2">
              <w:rPr>
                <w:rFonts w:ascii="ＭＳ 明朝" w:hAnsi="ＭＳ 明朝" w:hint="eastAsia"/>
                <w:spacing w:val="-8"/>
              </w:rPr>
              <w:t xml:space="preserve"> </w:t>
            </w:r>
            <w:r w:rsidR="00644E9B" w:rsidRPr="0062166D">
              <w:rPr>
                <w:rFonts w:ascii="ＭＳ 明朝" w:hAnsi="ＭＳ 明朝" w:hint="eastAsia"/>
                <w:spacing w:val="15"/>
                <w:sz w:val="20"/>
                <w:szCs w:val="20"/>
                <w:fitText w:val="1200" w:id="1251226882"/>
              </w:rPr>
              <w:t>の記名押印</w:t>
            </w:r>
          </w:p>
        </w:tc>
        <w:tc>
          <w:tcPr>
            <w:tcW w:w="423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A30A34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6331F8">
        <w:trPr>
          <w:trHeight w:hRule="exact" w:val="11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62166D">
              <w:rPr>
                <w:rFonts w:ascii="ＭＳ 明朝" w:hAnsi="ＭＳ 明朝" w:hint="eastAsia"/>
                <w:spacing w:val="15"/>
                <w:sz w:val="18"/>
                <w:szCs w:val="18"/>
                <w:fitText w:val="800" w:id="1183537412"/>
              </w:rPr>
              <w:t>添付書</w:t>
            </w:r>
            <w:r w:rsidRPr="0062166D">
              <w:rPr>
                <w:rFonts w:ascii="ＭＳ 明朝" w:hAnsi="ＭＳ 明朝" w:hint="eastAsia"/>
                <w:spacing w:val="-7"/>
                <w:sz w:val="18"/>
                <w:szCs w:val="18"/>
                <w:fitText w:val="800" w:id="1183537412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申立人の戸籍謄本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名の変更の理由を証する資料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280"/>
        <w:gridCol w:w="2920"/>
      </w:tblGrid>
      <w:tr w:rsidR="006331F8" w:rsidTr="00C042EA">
        <w:trPr>
          <w:cantSplit/>
          <w:trHeight w:hRule="exact" w:val="912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295635" w:rsidRPr="00295635" w:rsidRDefault="00295635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295635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 </w:t>
            </w:r>
            <w:r w:rsidR="006331F8"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申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="0029563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立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6331F8" w:rsidTr="00E33A51">
        <w:trPr>
          <w:cantSplit/>
          <w:trHeight w:hRule="exact" w:val="92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316" w:rsidRPr="00FB2BE2" w:rsidRDefault="006331F8" w:rsidP="00C042E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="00DF5316" w:rsidRPr="00FB2BE2">
              <w:rPr>
                <w:rFonts w:ascii="ＭＳ 明朝" w:hAnsi="ＭＳ 明朝" w:hint="eastAsia"/>
                <w:sz w:val="18"/>
                <w:szCs w:val="18"/>
              </w:rPr>
              <w:t>日中の連絡先</w:t>
            </w:r>
            <w:r w:rsidR="00C042EA" w:rsidRPr="00FB2BE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DF5316" w:rsidRPr="00FB2BE2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DF5316" w:rsidRPr="00FB2BE2" w:rsidRDefault="00DF5316" w:rsidP="00DF5316">
            <w:pPr>
              <w:pStyle w:val="a3"/>
              <w:wordWrap/>
              <w:snapToGrid w:val="0"/>
              <w:spacing w:line="240" w:lineRule="auto"/>
              <w:ind w:firstLineChars="1750" w:firstLine="3115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C042EA" w:rsidRPr="00FB2BE2" w:rsidRDefault="00DF5316" w:rsidP="00DF5316">
            <w:pPr>
              <w:pStyle w:val="a3"/>
              <w:wordWrap/>
              <w:snapToGrid w:val="0"/>
              <w:spacing w:line="240" w:lineRule="auto"/>
              <w:ind w:firstLineChars="1750" w:firstLine="3115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DF5316" w:rsidRDefault="00C042EA" w:rsidP="00C042EA">
            <w:pPr>
              <w:pStyle w:val="a3"/>
              <w:wordWrap/>
              <w:snapToGrid w:val="0"/>
              <w:spacing w:line="240" w:lineRule="auto"/>
              <w:ind w:firstLineChars="2750" w:firstLine="489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  <w:r w:rsidR="00DF531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DF5316" w:rsidRDefault="00DF5316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6331F8" w:rsidTr="0099766C">
        <w:trPr>
          <w:cantSplit/>
          <w:trHeight w:hRule="exact" w:val="939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6331F8" w:rsidRPr="0099766C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62166D">
              <w:rPr>
                <w:rFonts w:asciiTheme="minorEastAsia" w:eastAsiaTheme="minorEastAsia" w:hAnsiTheme="minorEastAsia" w:hint="eastAsia"/>
                <w:spacing w:val="15"/>
                <w:fitText w:val="800" w:id="1183537413"/>
              </w:rPr>
              <w:t>フリガ</w:t>
            </w:r>
            <w:r w:rsidRPr="0062166D">
              <w:rPr>
                <w:rFonts w:asciiTheme="minorEastAsia" w:eastAsiaTheme="minorEastAsia" w:hAnsiTheme="minorEastAsia" w:hint="eastAsia"/>
                <w:spacing w:val="-7"/>
                <w:fitText w:val="800" w:id="1183537413"/>
              </w:rPr>
              <w:t>ナ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2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137078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137078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137078">
              <w:rPr>
                <w:rFonts w:ascii="ＭＳ 明朝" w:hAnsi="ＭＳ 明朝" w:hint="eastAsia"/>
                <w:sz w:val="18"/>
                <w:szCs w:val="18"/>
              </w:rPr>
              <w:t>令和</w:t>
            </w:r>
          </w:p>
          <w:p w:rsidR="00137078" w:rsidRDefault="0013707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:rsidTr="00C042EA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職　　業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又は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12"/>
              </w:rPr>
              <w:t xml:space="preserve"> </w:t>
            </w:r>
            <w:r w:rsidRPr="0062166D">
              <w:rPr>
                <w:rFonts w:asciiTheme="minorEastAsia" w:eastAsiaTheme="minorEastAsia" w:hAnsiTheme="minorEastAsia" w:cs="ＭＳ Ｐゴシック" w:hint="eastAsia"/>
                <w:spacing w:val="30"/>
                <w:sz w:val="20"/>
                <w:szCs w:val="20"/>
                <w:fitText w:val="800" w:id="1183537414"/>
              </w:rPr>
              <w:t>在校</w:t>
            </w:r>
            <w:r w:rsidRPr="0062166D">
              <w:rPr>
                <w:rFonts w:asciiTheme="minorEastAsia" w:eastAsiaTheme="minorEastAsia" w:hAnsiTheme="minorEastAsia" w:cs="ＭＳ Ｐゴシック" w:hint="eastAsia"/>
                <w:spacing w:val="22"/>
                <w:sz w:val="20"/>
                <w:szCs w:val="20"/>
                <w:fitText w:val="800" w:id="1183537414"/>
              </w:rPr>
              <w:t>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 w:rsidTr="00C042EA">
        <w:trPr>
          <w:cantSplit/>
          <w:trHeight w:hRule="exact" w:val="7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95635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法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定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代</w:t>
            </w:r>
          </w:p>
          <w:p w:rsidR="006331F8" w:rsidRPr="00295635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理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295635">
              <w:rPr>
                <w:rFonts w:asciiTheme="minorEastAsia" w:eastAsiaTheme="minorEastAsia" w:hAnsiTheme="minorEastAsia" w:cs="Century"/>
                <w:spacing w:val="0"/>
                <w:sz w:val="24"/>
                <w:szCs w:val="24"/>
              </w:rPr>
              <w:t xml:space="preserve"> </w:t>
            </w:r>
            <w:r w:rsidRPr="00295635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Pr="0029563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人</w:t>
            </w:r>
          </w:p>
          <w:p w:rsidR="006331F8" w:rsidRDefault="0062166D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42" type="#_x0000_t86" style="position:absolute;left:0;text-align:left;margin-left:37.35pt;margin-top:8.5pt;width:3.75pt;height:38.25pt;z-index:251672576">
                  <v:textbox inset="5.85pt,.7pt,5.85pt,.7pt"/>
                </v:shape>
              </w:pict>
            </w:r>
            <w:r>
              <w:rPr>
                <w:noProof/>
                <w:spacing w:val="0"/>
              </w:rPr>
              <w:pict>
                <v:shape id="_x0000_s1040" type="#_x0000_t85" style="position:absolute;left:0;text-align:left;margin-left:6.6pt;margin-top:8.5pt;width:7.15pt;height:38.25pt;z-index:251671552">
                  <v:textbox inset="5.85pt,.7pt,5.85pt,.7pt"/>
                </v:shape>
              </w:pic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父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後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見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6331F8" w:rsidRPr="00FB2BE2" w:rsidTr="00C042EA">
        <w:trPr>
          <w:cantSplit/>
          <w:trHeight w:hRule="exact" w:val="922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6331F8" w:rsidRPr="0099766C" w:rsidRDefault="006331F8" w:rsidP="00C042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C042EA" w:rsidRPr="00FB2BE2" w:rsidRDefault="006331F8" w:rsidP="00C042E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B2BE2">
              <w:rPr>
                <w:rFonts w:cs="Century"/>
                <w:spacing w:val="0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B2BE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FB2BE2">
              <w:rPr>
                <w:rFonts w:ascii="ＭＳ 明朝" w:hAnsi="ＭＳ 明朝" w:hint="eastAsia"/>
              </w:rPr>
              <w:t xml:space="preserve">　</w:t>
            </w:r>
            <w:r w:rsidR="00C042EA" w:rsidRPr="00FB2BE2"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FB2BE2">
              <w:rPr>
                <w:rFonts w:ascii="ＭＳ 明朝" w:hAnsi="ＭＳ 明朝" w:hint="eastAsia"/>
                <w:spacing w:val="0"/>
              </w:rPr>
              <w:t xml:space="preserve"> </w:t>
            </w:r>
            <w:r w:rsidR="00C042EA" w:rsidRPr="00FB2BE2">
              <w:rPr>
                <w:rFonts w:ascii="ＭＳ 明朝" w:hAnsi="ＭＳ 明朝" w:hint="eastAsia"/>
                <w:sz w:val="18"/>
                <w:szCs w:val="18"/>
              </w:rPr>
              <w:t>日中の連絡先電話番号       　 （　　　　　）</w:t>
            </w:r>
          </w:p>
          <w:p w:rsidR="00C042EA" w:rsidRPr="00FB2BE2" w:rsidRDefault="00C042EA" w:rsidP="00C042E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6331F8" w:rsidRPr="00FB2BE2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FB2BE2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</w:t>
            </w:r>
            <w:r w:rsidRPr="00FB2BE2"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6331F8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6331F8" w:rsidRPr="0099766C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62166D">
              <w:rPr>
                <w:rFonts w:asciiTheme="minorEastAsia" w:eastAsiaTheme="minorEastAsia" w:hAnsiTheme="minorEastAsia" w:hint="eastAsia"/>
                <w:spacing w:val="15"/>
                <w:fitText w:val="800" w:id="1183537415"/>
              </w:rPr>
              <w:t>フリガ</w:t>
            </w:r>
            <w:r w:rsidRPr="0062166D">
              <w:rPr>
                <w:rFonts w:asciiTheme="minorEastAsia" w:eastAsiaTheme="minorEastAsia" w:hAnsiTheme="minorEastAsia" w:hint="eastAsia"/>
                <w:spacing w:val="-7"/>
                <w:fitText w:val="800" w:id="1183537415"/>
              </w:rPr>
              <w:t>ナ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6331F8" w:rsidRPr="0099766C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62166D">
              <w:rPr>
                <w:rFonts w:asciiTheme="minorEastAsia" w:eastAsiaTheme="minorEastAsia" w:hAnsiTheme="minorEastAsia" w:hint="eastAsia"/>
                <w:spacing w:val="15"/>
                <w:fitText w:val="800" w:id="1183537416"/>
              </w:rPr>
              <w:t>フリガ</w:t>
            </w:r>
            <w:r w:rsidRPr="0062166D">
              <w:rPr>
                <w:rFonts w:asciiTheme="minorEastAsia" w:eastAsiaTheme="minorEastAsia" w:hAnsiTheme="minorEastAsia" w:hint="eastAsia"/>
                <w:spacing w:val="-7"/>
                <w:fitText w:val="800" w:id="1183537416"/>
              </w:rPr>
              <w:t>ナ</w:t>
            </w:r>
          </w:p>
          <w:p w:rsidR="006331F8" w:rsidRPr="0099766C" w:rsidRDefault="006331F8" w:rsidP="00EF005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99766C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99766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　※の部分は，申立人が１５歳未満の場合に記入してください。</w:t>
      </w:r>
    </w:p>
    <w:p w:rsidR="006331F8" w:rsidRDefault="006331F8" w:rsidP="00EF0057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名(1/2)</w:t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6331F8" w:rsidTr="00A552CE">
        <w:trPr>
          <w:trHeight w:hRule="exact" w:val="498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31F8" w:rsidRDefault="006331F8" w:rsidP="00FB2BE2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6331F8">
        <w:trPr>
          <w:trHeight w:hRule="exact" w:val="675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FB2BE2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申立人の名（　　　　　　　　　　　）を（　　　　　　　　　　　）と変更することの許可を求める。</w:t>
            </w: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6331F8" w:rsidTr="00A552CE">
        <w:trPr>
          <w:trHeight w:hRule="exact" w:val="516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31F8" w:rsidRDefault="006331F8" w:rsidP="0014377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 xml:space="preserve">     </w:t>
            </w:r>
            <w:r w:rsidR="00143773"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>理　　　　由</w:t>
            </w:r>
          </w:p>
        </w:tc>
      </w:tr>
      <w:tr w:rsidR="006331F8">
        <w:trPr>
          <w:trHeight w:hRule="exact" w:val="2300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１　奇妙な名である。　　　　　　　　　　５　外国人とまぎらわしい。</w:t>
            </w:r>
          </w:p>
          <w:p w:rsidR="006331F8" w:rsidRDefault="0062166D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3" type="#_x0000_t202" style="position:absolute;left:0;text-align:left;margin-left:204.4pt;margin-top:2.6pt;width:36pt;height:30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" filled="f" stroked="f" strokeweight=".5pt">
                  <v:textbox>
                    <w:txbxContent>
                      <w:p w:rsidR="0045077F" w:rsidRDefault="0045077F" w:rsidP="0045077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平成</w:t>
                        </w:r>
                      </w:p>
                      <w:p w:rsidR="0045077F" w:rsidRDefault="0045077F" w:rsidP="0045077F">
                        <w:r>
                          <w:rPr>
                            <w:rFonts w:hint="eastAsia"/>
                            <w:color w:val="auto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２　むずかしくて正確に読まれない。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</w:t>
            </w:r>
            <w:r w:rsidR="0045077F">
              <w:rPr>
                <w:rFonts w:ascii="ＭＳ 明朝" w:hAnsi="ＭＳ 明朝" w:hint="eastAsia"/>
                <w:sz w:val="18"/>
                <w:szCs w:val="18"/>
              </w:rPr>
              <w:t xml:space="preserve">　６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　月神官・僧侶となった（やめた）。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３　同姓同名者がいて不便である。　　　　７　通称として永年使用した。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（使用を始めた時期　昭和・平成</w:t>
            </w:r>
            <w:r w:rsidR="003A414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 w:rsidR="003A414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月）</w:t>
            </w:r>
          </w:p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４　異性とまぎらわしい。</w:t>
            </w:r>
          </w:p>
          <w:p w:rsidR="006331F8" w:rsidRDefault="006331F8" w:rsidP="00A552CE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               </w:t>
            </w:r>
            <w:r w:rsidRPr="00E33A51"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８　その他（　　　　　　　　　　　　　　　　　　　）</w:t>
            </w:r>
          </w:p>
        </w:tc>
      </w:tr>
      <w:tr w:rsidR="006331F8">
        <w:trPr>
          <w:cantSplit/>
          <w:trHeight w:hRule="exact" w:val="539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2166D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12pt,35.05pt" to="452pt,35.0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12pt,69.85pt" to="452pt,69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;mso-position-horizontal-relative:text;mso-position-vertical-relative:text" from="12pt,104.65pt" to="452pt,104.6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;mso-position-horizontal-relative:text;mso-position-vertical-relative:text" from="12pt,139.45pt" to="452pt,139.4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;mso-position-horizontal-relative:text;mso-position-vertical-relative:text" from="12pt,174.25pt" to="452pt,174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;mso-position-horizontal-relative:text;mso-position-vertical-relative:text" from="12pt,209.05pt" to="452pt,209.0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4384;mso-position-horizontal-relative:text;mso-position-vertical-relative:text" from="12pt,243.85pt" to="452pt,243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5408;mso-position-horizontal-relative:text;mso-position-vertical-relative:text" from="12pt,278.65pt" to="452pt,278.65pt" o:allowincell="f" strokeweight=".5pt">
                  <v:stroke dashstyle="1 1"/>
                  <v:path fillok="t"/>
                </v:line>
              </w:pict>
            </w:r>
            <w:r w:rsidR="006331F8">
              <w:rPr>
                <w:rFonts w:cs="Century"/>
                <w:spacing w:val="0"/>
              </w:rPr>
              <w:t xml:space="preserve"> </w:t>
            </w:r>
            <w:r w:rsidR="006331F8">
              <w:rPr>
                <w:rFonts w:ascii="ＭＳ 明朝" w:hAnsi="ＭＳ 明朝" w:hint="eastAsia"/>
                <w:sz w:val="18"/>
                <w:szCs w:val="18"/>
              </w:rPr>
              <w:t xml:space="preserve">　（名の変更を必要とする具体的な事情）</w:t>
            </w:r>
          </w:p>
        </w:tc>
      </w:tr>
      <w:tr w:rsidR="006331F8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val="19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3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2166D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34" style="position:absolute;left:0;text-align:left;z-index:251666432;mso-position-horizontal-relative:text;mso-position-vertical-relative:text" from="12pt,35.05pt" to="452pt,35.0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;mso-position-horizontal-relative:text;mso-position-vertical-relative:text" from="12pt,69.85pt" to="452pt,69.8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68480;mso-position-horizontal-relative:text;mso-position-vertical-relative:text" from="12pt,104.65pt" to="452pt,104.65pt" o:allowincell="f" strokeweight=".5pt">
                  <v:stroke dashstyle="1 1"/>
                  <v:path fillok="t"/>
                </v:line>
              </w:pict>
            </w:r>
            <w:r w:rsidR="006331F8">
              <w:rPr>
                <w:rFonts w:cs="Century"/>
                <w:spacing w:val="0"/>
              </w:rPr>
              <w:t xml:space="preserve"> </w:t>
            </w:r>
            <w:r w:rsidR="006331F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="006331F8">
              <w:rPr>
                <w:rFonts w:ascii="ＭＳ 明朝" w:hAnsi="ＭＳ 明朝" w:hint="eastAsia"/>
                <w:sz w:val="18"/>
                <w:szCs w:val="18"/>
              </w:rPr>
              <w:t>（備　考）</w:t>
            </w: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6331F8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31F8" w:rsidRDefault="006331F8" w:rsidP="00EF005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　※の部分は，当てはまる番号を○で囲み，８を選んだ場合には，</w:t>
      </w: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    </w:t>
      </w:r>
      <w:r>
        <w:rPr>
          <w:rFonts w:ascii="ＭＳ 明朝" w:hAnsi="ＭＳ 明朝" w:hint="eastAsia"/>
          <w:sz w:val="18"/>
          <w:szCs w:val="18"/>
        </w:rPr>
        <w:t>（　　）内に具体的に記入してください。</w:t>
      </w: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p w:rsidR="006331F8" w:rsidRDefault="006331F8" w:rsidP="00EF0057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名(2/2)</w:t>
      </w:r>
    </w:p>
    <w:p w:rsidR="006331F8" w:rsidRDefault="006331F8" w:rsidP="00EF0057">
      <w:pPr>
        <w:pStyle w:val="a3"/>
        <w:wordWrap/>
        <w:snapToGrid w:val="0"/>
        <w:spacing w:line="240" w:lineRule="auto"/>
        <w:rPr>
          <w:spacing w:val="0"/>
        </w:rPr>
      </w:pPr>
    </w:p>
    <w:sectPr w:rsidR="006331F8" w:rsidSect="006331F8"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6D" w:rsidRDefault="0062166D" w:rsidP="006331F8">
      <w:r>
        <w:separator/>
      </w:r>
    </w:p>
  </w:endnote>
  <w:endnote w:type="continuationSeparator" w:id="0">
    <w:p w:rsidR="0062166D" w:rsidRDefault="0062166D" w:rsidP="006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6D" w:rsidRDefault="0062166D" w:rsidP="006331F8">
      <w:r>
        <w:separator/>
      </w:r>
    </w:p>
  </w:footnote>
  <w:footnote w:type="continuationSeparator" w:id="0">
    <w:p w:rsidR="0062166D" w:rsidRDefault="0062166D" w:rsidP="0063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1F8"/>
    <w:rsid w:val="000753D4"/>
    <w:rsid w:val="00137078"/>
    <w:rsid w:val="00143773"/>
    <w:rsid w:val="00190779"/>
    <w:rsid w:val="001C53D8"/>
    <w:rsid w:val="001E5903"/>
    <w:rsid w:val="001F46EF"/>
    <w:rsid w:val="00286608"/>
    <w:rsid w:val="00295635"/>
    <w:rsid w:val="002A0A0B"/>
    <w:rsid w:val="003A3A66"/>
    <w:rsid w:val="003A4148"/>
    <w:rsid w:val="0040333B"/>
    <w:rsid w:val="0045077F"/>
    <w:rsid w:val="004F2AFF"/>
    <w:rsid w:val="005E01BF"/>
    <w:rsid w:val="0062166D"/>
    <w:rsid w:val="006331F8"/>
    <w:rsid w:val="00644E9B"/>
    <w:rsid w:val="00651692"/>
    <w:rsid w:val="007307B0"/>
    <w:rsid w:val="00733776"/>
    <w:rsid w:val="007D419C"/>
    <w:rsid w:val="007D5688"/>
    <w:rsid w:val="008D118B"/>
    <w:rsid w:val="0099766C"/>
    <w:rsid w:val="00A30A34"/>
    <w:rsid w:val="00A552CE"/>
    <w:rsid w:val="00AA1B3B"/>
    <w:rsid w:val="00AD0C25"/>
    <w:rsid w:val="00C042EA"/>
    <w:rsid w:val="00CD0C3D"/>
    <w:rsid w:val="00D61799"/>
    <w:rsid w:val="00DF5316"/>
    <w:rsid w:val="00E33A51"/>
    <w:rsid w:val="00E85A4C"/>
    <w:rsid w:val="00EF0057"/>
    <w:rsid w:val="00EF2D65"/>
    <w:rsid w:val="00F255A0"/>
    <w:rsid w:val="00F87839"/>
    <w:rsid w:val="00FB2BE2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EB7E37-E661-4F6E-B4E3-82CAB26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7F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3A66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A0B"/>
  </w:style>
  <w:style w:type="paragraph" w:styleId="a6">
    <w:name w:val="footer"/>
    <w:basedOn w:val="a"/>
    <w:link w:val="a7"/>
    <w:uiPriority w:val="99"/>
    <w:unhideWhenUsed/>
    <w:rsid w:val="002A0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255</Words>
  <Characters>1454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2016-12-15T11:18:00Z</cp:lastPrinted>
  <dcterms:created xsi:type="dcterms:W3CDTF">2016-11-29T13:47:00Z</dcterms:created>
  <dcterms:modified xsi:type="dcterms:W3CDTF">2020-08-24T07:42:00Z</dcterms:modified>
</cp:coreProperties>
</file>