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08"/>
      </w:tblGrid>
      <w:tr w:rsidR="00AE370D" w:rsidTr="001414C7">
        <w:tc>
          <w:tcPr>
            <w:tcW w:w="9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70D" w:rsidRPr="00AA4A1D" w:rsidRDefault="00AE370D" w:rsidP="001414C7">
            <w:pPr>
              <w:pStyle w:val="a9"/>
              <w:wordWrap/>
              <w:overflowPunct w:val="0"/>
              <w:spacing w:line="300" w:lineRule="exact"/>
              <w:ind w:left="243" w:hangingChars="100" w:hanging="243"/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  <w:u w:val="single"/>
              </w:rPr>
              <w:t>※　この上申書は、以下の場合等に提出してください。</w:t>
            </w:r>
          </w:p>
          <w:p w:rsidR="001414C7" w:rsidRPr="004C3A14" w:rsidRDefault="00AE370D" w:rsidP="001414C7">
            <w:pPr>
              <w:spacing w:line="300" w:lineRule="exact"/>
              <w:ind w:left="484" w:hangingChars="200" w:hanging="484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cs="ＭＳ ゴシック" w:hint="eastAsia"/>
                <w:sz w:val="20"/>
                <w:szCs w:val="20"/>
              </w:rPr>
              <w:t xml:space="preserve">　</w:t>
            </w:r>
            <w:r w:rsidRPr="004C3A14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①　入籍したい親の戸籍に１５歳以上の同籍者がいる場合（父母同一の兄弟姉妹は不要）</w:t>
            </w:r>
            <w:r w:rsidR="001414C7" w:rsidRPr="004C3A14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→</w:t>
            </w:r>
            <w:r w:rsidR="001414C7" w:rsidRPr="004C3A14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その同籍者が作成</w:t>
            </w:r>
          </w:p>
          <w:p w:rsidR="001414C7" w:rsidRPr="001414C7" w:rsidRDefault="001414C7" w:rsidP="001414C7">
            <w:pPr>
              <w:spacing w:line="300" w:lineRule="exact"/>
              <w:ind w:leftChars="100" w:left="524" w:hangingChars="100" w:hanging="24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C3A14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②　非親権者である親の戸籍に入籍したい場合→</w:t>
            </w:r>
            <w:r w:rsidRPr="004C3A14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その非親権者が作成</w:t>
            </w:r>
          </w:p>
        </w:tc>
      </w:tr>
    </w:tbl>
    <w:p w:rsidR="00AE370D" w:rsidRDefault="00AE370D" w:rsidP="00E41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E41502" w:rsidTr="00E41502">
        <w:trPr>
          <w:trHeight w:val="368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2" w:rsidRDefault="00E41502" w:rsidP="003D2127">
            <w:pPr>
              <w:spacing w:beforeLines="50" w:before="256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>同　　意　　書</w:t>
            </w:r>
          </w:p>
          <w:p w:rsidR="00E41502" w:rsidRDefault="007F3C17">
            <w:pPr>
              <w:ind w:firstLineChars="200" w:firstLine="644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私は、</w:t>
            </w:r>
            <w:r>
              <w:rPr>
                <w:rFonts w:ascii="Meiryo UI" w:eastAsia="Meiryo UI" w:hAnsi="Meiryo UI"/>
                <w:sz w:val="28"/>
                <w:szCs w:val="28"/>
              </w:rPr>
              <w:t xml:space="preserve"> </w:t>
            </w:r>
          </w:p>
          <w:p w:rsidR="000A06EE" w:rsidRDefault="004C3A14" w:rsidP="004C3A14">
            <w:pPr>
              <w:ind w:firstLineChars="200" w:firstLine="444"/>
              <w:rPr>
                <w:rFonts w:ascii="Meiryo UI" w:eastAsia="Meiryo UI" w:hAnsi="Meiryo UI"/>
                <w:sz w:val="28"/>
                <w:szCs w:val="28"/>
              </w:rPr>
            </w:pPr>
            <w:r w:rsidRPr="00472C2F">
              <w:rPr>
                <w:rFonts w:ascii="Meiryo UI" w:eastAsia="Meiryo UI" w:hAnsi="Meiryo UI" w:hint="eastAsia"/>
                <w:sz w:val="18"/>
                <w:szCs w:val="18"/>
              </w:rPr>
              <w:t>（子の氏の変更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の</w:t>
            </w:r>
            <w:r w:rsidRPr="00472C2F">
              <w:rPr>
                <w:rFonts w:ascii="Meiryo UI" w:eastAsia="Meiryo UI" w:hAnsi="Meiryo UI" w:hint="eastAsia"/>
                <w:sz w:val="18"/>
                <w:szCs w:val="18"/>
              </w:rPr>
              <w:t>許可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を求める</w:t>
            </w:r>
            <w:r w:rsidRPr="00472C2F">
              <w:rPr>
                <w:rFonts w:ascii="Meiryo UI" w:eastAsia="Meiryo UI" w:hAnsi="Meiryo UI" w:hint="eastAsia"/>
                <w:sz w:val="18"/>
                <w:szCs w:val="18"/>
              </w:rPr>
              <w:t>申立人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（子）</w:t>
            </w:r>
            <w:r w:rsidR="00DB0DE5">
              <w:rPr>
                <w:rFonts w:ascii="Meiryo UI" w:eastAsia="Meiryo UI" w:hAnsi="Meiryo UI" w:hint="eastAsia"/>
                <w:sz w:val="18"/>
                <w:szCs w:val="18"/>
              </w:rPr>
              <w:t>の本籍及び氏名を記入する。</w:t>
            </w:r>
            <w:r w:rsidRPr="00472C2F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:rsidR="00E41502" w:rsidRDefault="00E41502">
            <w:pPr>
              <w:ind w:firstLineChars="200" w:firstLine="644"/>
              <w:rPr>
                <w:rFonts w:ascii="Meiryo UI" w:eastAsia="Meiryo UI" w:hAnsi="Meiryo UI"/>
                <w:sz w:val="28"/>
                <w:szCs w:val="28"/>
                <w:u w:val="single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 xml:space="preserve">本　籍　　　　　　　　　　　　　　　　　　　　　 　　　　　　　　　　　　　　</w:t>
            </w:r>
          </w:p>
          <w:p w:rsidR="000A06EE" w:rsidRDefault="000A06EE">
            <w:pPr>
              <w:ind w:firstLineChars="200" w:firstLine="644"/>
              <w:rPr>
                <w:rFonts w:ascii="Meiryo UI" w:eastAsia="Meiryo UI" w:hAnsi="Meiryo UI"/>
                <w:sz w:val="28"/>
                <w:szCs w:val="28"/>
                <w:u w:val="single"/>
              </w:rPr>
            </w:pPr>
          </w:p>
          <w:p w:rsidR="00E41502" w:rsidRDefault="00E41502">
            <w:pPr>
              <w:ind w:firstLineChars="200" w:firstLine="644"/>
              <w:rPr>
                <w:rFonts w:ascii="Meiryo UI" w:eastAsia="Meiryo UI" w:hAnsi="Meiryo UI"/>
                <w:sz w:val="28"/>
                <w:szCs w:val="28"/>
                <w:u w:val="single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 xml:space="preserve">氏　名　　　　　　　　　　　　　</w:t>
            </w:r>
            <w:r w:rsidR="005906D4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 xml:space="preserve">　　　　</w:t>
            </w:r>
          </w:p>
          <w:p w:rsidR="00E41502" w:rsidRDefault="00E41502">
            <w:pPr>
              <w:ind w:firstLineChars="100" w:firstLine="322"/>
              <w:rPr>
                <w:rFonts w:ascii="Meiryo UI" w:eastAsia="Meiryo UI" w:hAnsi="Meiryo UI"/>
                <w:sz w:val="28"/>
                <w:szCs w:val="28"/>
              </w:rPr>
            </w:pPr>
          </w:p>
          <w:p w:rsidR="00E41502" w:rsidRDefault="00E41502">
            <w:pPr>
              <w:ind w:firstLineChars="100" w:firstLine="322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と同籍することに同意します。</w:t>
            </w:r>
          </w:p>
          <w:p w:rsidR="004C3A14" w:rsidRDefault="004C3A14">
            <w:pPr>
              <w:ind w:firstLineChars="100" w:firstLine="322"/>
              <w:rPr>
                <w:rFonts w:ascii="Meiryo UI" w:eastAsia="Meiryo UI" w:hAnsi="Meiryo UI"/>
                <w:sz w:val="28"/>
                <w:szCs w:val="28"/>
              </w:rPr>
            </w:pPr>
          </w:p>
          <w:p w:rsidR="003D2127" w:rsidRDefault="003D2127">
            <w:pPr>
              <w:rPr>
                <w:rFonts w:ascii="Meiryo UI" w:eastAsia="Meiryo UI" w:hAnsi="Meiryo UI"/>
                <w:sz w:val="28"/>
                <w:szCs w:val="28"/>
              </w:rPr>
            </w:pPr>
          </w:p>
          <w:p w:rsidR="000A06EE" w:rsidRDefault="00192CD0" w:rsidP="003D2127">
            <w:pPr>
              <w:ind w:firstLineChars="100" w:firstLine="322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令和</w:t>
            </w:r>
            <w:r w:rsidR="00E41502">
              <w:rPr>
                <w:rFonts w:ascii="Meiryo UI" w:eastAsia="Meiryo UI" w:hAnsi="Meiryo UI" w:hint="eastAsia"/>
                <w:sz w:val="28"/>
                <w:szCs w:val="28"/>
              </w:rPr>
              <w:t xml:space="preserve">　　　年　　　月　　　日</w:t>
            </w:r>
          </w:p>
          <w:p w:rsidR="004C3A14" w:rsidRPr="004C3A14" w:rsidRDefault="004C3A14" w:rsidP="004C3A14">
            <w:pPr>
              <w:ind w:firstLineChars="200" w:firstLine="444"/>
              <w:rPr>
                <w:rFonts w:ascii="Meiryo UI" w:eastAsia="Meiryo UI" w:hAnsi="Meiryo UI"/>
                <w:sz w:val="28"/>
                <w:szCs w:val="28"/>
              </w:rPr>
            </w:pPr>
            <w:r w:rsidRPr="00472C2F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作成者</w:t>
            </w:r>
            <w:r w:rsidR="00DB0DE5">
              <w:rPr>
                <w:rFonts w:ascii="Meiryo UI" w:eastAsia="Meiryo UI" w:hAnsi="Meiryo UI" w:hint="eastAsia"/>
                <w:sz w:val="18"/>
                <w:szCs w:val="18"/>
              </w:rPr>
              <w:t>（入籍に同意する者）が、自分の本籍、住所及び氏名を記入した上、押印する。）</w:t>
            </w:r>
          </w:p>
          <w:p w:rsidR="00E41502" w:rsidRDefault="00E41502">
            <w:pPr>
              <w:ind w:firstLineChars="300" w:firstLine="966"/>
              <w:rPr>
                <w:rFonts w:ascii="Meiryo UI" w:eastAsia="Meiryo UI" w:hAnsi="Meiryo UI"/>
                <w:sz w:val="28"/>
                <w:szCs w:val="28"/>
                <w:u w:val="dotted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u w:val="dotted"/>
              </w:rPr>
              <w:t xml:space="preserve">本　籍　　　　　　　　　　　　　　　　　　　　　　　　　　　　　　　</w:t>
            </w:r>
          </w:p>
          <w:p w:rsidR="000A06EE" w:rsidRDefault="000A06EE">
            <w:pPr>
              <w:ind w:firstLineChars="300" w:firstLine="966"/>
              <w:rPr>
                <w:rFonts w:ascii="Meiryo UI" w:eastAsia="Meiryo UI" w:hAnsi="Meiryo UI"/>
                <w:sz w:val="28"/>
                <w:szCs w:val="28"/>
              </w:rPr>
            </w:pPr>
          </w:p>
          <w:p w:rsidR="00E41502" w:rsidRDefault="00E41502">
            <w:pPr>
              <w:ind w:firstLineChars="300" w:firstLine="966"/>
              <w:rPr>
                <w:rFonts w:ascii="Meiryo UI" w:eastAsia="Meiryo UI" w:hAnsi="Meiryo UI"/>
                <w:sz w:val="28"/>
                <w:szCs w:val="28"/>
                <w:u w:val="dotted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u w:val="dotted"/>
              </w:rPr>
              <w:t xml:space="preserve">住　所　　　　　　　　　　　　　　　　　　　　　　　　　　　　　　　</w:t>
            </w:r>
          </w:p>
          <w:p w:rsidR="000A06EE" w:rsidRDefault="000A06EE">
            <w:pPr>
              <w:ind w:firstLineChars="300" w:firstLine="966"/>
              <w:rPr>
                <w:rFonts w:ascii="Meiryo UI" w:eastAsia="Meiryo UI" w:hAnsi="Meiryo UI"/>
                <w:sz w:val="28"/>
                <w:szCs w:val="28"/>
                <w:u w:val="dotted"/>
              </w:rPr>
            </w:pPr>
          </w:p>
          <w:p w:rsidR="00E41502" w:rsidRDefault="00E41502">
            <w:pPr>
              <w:ind w:firstLineChars="300" w:firstLine="966"/>
              <w:rPr>
                <w:rFonts w:ascii="Meiryo UI" w:eastAsia="Meiryo UI" w:hAnsi="Meiryo UI"/>
                <w:sz w:val="28"/>
                <w:szCs w:val="28"/>
                <w:u w:val="dotted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u w:val="dotted"/>
              </w:rPr>
              <w:t xml:space="preserve">氏　名　　　　　　　　　　　　　　　　　　　　　　　　　　　　印 　</w:t>
            </w:r>
          </w:p>
          <w:p w:rsidR="000A06EE" w:rsidRDefault="000A06EE">
            <w:pPr>
              <w:ind w:firstLineChars="300" w:firstLine="966"/>
              <w:rPr>
                <w:rFonts w:ascii="Meiryo UI" w:eastAsia="Meiryo UI" w:hAnsi="Meiryo UI"/>
                <w:sz w:val="28"/>
                <w:szCs w:val="28"/>
              </w:rPr>
            </w:pPr>
          </w:p>
          <w:p w:rsidR="00E41502" w:rsidRDefault="00E41502" w:rsidP="003D2127">
            <w:pPr>
              <w:ind w:firstLineChars="100" w:firstLine="322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札幌家庭裁判所　御中</w:t>
            </w:r>
          </w:p>
          <w:p w:rsidR="00472C2F" w:rsidRPr="003D2127" w:rsidRDefault="00472C2F" w:rsidP="003D2127">
            <w:pPr>
              <w:ind w:firstLineChars="100" w:firstLine="322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C5242A" w:rsidRPr="00E87B25" w:rsidRDefault="00C5242A" w:rsidP="007F3C17"/>
    <w:sectPr w:rsidR="00C5242A" w:rsidRPr="00E87B25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BB" w:rsidRDefault="00CA63BB" w:rsidP="00E87B25">
      <w:r>
        <w:separator/>
      </w:r>
    </w:p>
  </w:endnote>
  <w:endnote w:type="continuationSeparator" w:id="0">
    <w:p w:rsidR="00CA63BB" w:rsidRDefault="00CA63B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D0" w:rsidRDefault="008B00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D0" w:rsidRDefault="008B00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D0" w:rsidRDefault="008B00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BB" w:rsidRDefault="00CA63BB" w:rsidP="00E87B25">
      <w:r>
        <w:separator/>
      </w:r>
    </w:p>
  </w:footnote>
  <w:footnote w:type="continuationSeparator" w:id="0">
    <w:p w:rsidR="00CA63BB" w:rsidRDefault="00CA63B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D0" w:rsidRDefault="008B00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D0" w:rsidRDefault="008B00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D0" w:rsidRDefault="008B0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02"/>
    <w:rsid w:val="00074C1B"/>
    <w:rsid w:val="000A06EE"/>
    <w:rsid w:val="001414C7"/>
    <w:rsid w:val="00192CD0"/>
    <w:rsid w:val="003477B9"/>
    <w:rsid w:val="003D2127"/>
    <w:rsid w:val="004453B1"/>
    <w:rsid w:val="00472C2F"/>
    <w:rsid w:val="004C3A14"/>
    <w:rsid w:val="005906D4"/>
    <w:rsid w:val="007763D6"/>
    <w:rsid w:val="007D7963"/>
    <w:rsid w:val="007F3C17"/>
    <w:rsid w:val="008B00D0"/>
    <w:rsid w:val="00A7054E"/>
    <w:rsid w:val="00AE370D"/>
    <w:rsid w:val="00C5242A"/>
    <w:rsid w:val="00CA63BB"/>
    <w:rsid w:val="00CC7F36"/>
    <w:rsid w:val="00D23237"/>
    <w:rsid w:val="00DA2D0E"/>
    <w:rsid w:val="00DB0DE5"/>
    <w:rsid w:val="00E41502"/>
    <w:rsid w:val="00E87B25"/>
    <w:rsid w:val="00F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02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7D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96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9">
    <w:name w:val="一太郎"/>
    <w:rsid w:val="00AE370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table" w:styleId="aa">
    <w:name w:val="Table Grid"/>
    <w:basedOn w:val="a1"/>
    <w:uiPriority w:val="39"/>
    <w:rsid w:val="00AE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2023-06-27T07:59:00Z</dcterms:created>
  <dcterms:modified xsi:type="dcterms:W3CDTF">2023-06-27T08:00:00Z</dcterms:modified>
</cp:coreProperties>
</file>