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80E2D" w14:textId="13600696" w:rsidR="00C5242A" w:rsidRPr="00B93CFA" w:rsidRDefault="004E2FCD" w:rsidP="004E2FCD">
      <w:pPr>
        <w:jc w:val="center"/>
        <w:rPr>
          <w:b/>
          <w:sz w:val="24"/>
        </w:rPr>
      </w:pPr>
      <w:bookmarkStart w:id="0" w:name="OLE_LINK1"/>
      <w:bookmarkStart w:id="1" w:name="OLE_LINK2"/>
      <w:r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DE8F5"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63859"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456943">
        <w:rPr>
          <w:spacing w:val="6"/>
          <w:kern w:val="0"/>
          <w:fitText w:val="1040" w:id="1648011264"/>
        </w:rPr>
        <w:t>職業</w:t>
      </w:r>
      <w:r w:rsidRPr="00456943">
        <w:rPr>
          <w:rFonts w:hint="eastAsia"/>
          <w:spacing w:val="6"/>
          <w:kern w:val="0"/>
          <w:fitText w:val="1040" w:id="1648011264"/>
        </w:rPr>
        <w:t>(</w:t>
      </w:r>
      <w:r w:rsidRPr="00456943">
        <w:rPr>
          <w:spacing w:val="6"/>
          <w:kern w:val="0"/>
          <w:fitText w:val="1040" w:id="1648011264"/>
        </w:rPr>
        <w:t>資格</w:t>
      </w:r>
      <w:r w:rsidRPr="00456943">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456943">
        <w:rPr>
          <w:w w:val="99"/>
          <w:kern w:val="0"/>
          <w:fitText w:val="1040" w:id="1648011265"/>
        </w:rPr>
        <w:t xml:space="preserve">連　絡　</w:t>
      </w:r>
      <w:r w:rsidR="000A7B82" w:rsidRPr="00456943">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456943">
        <w:rPr>
          <w:w w:val="84"/>
          <w:kern w:val="0"/>
          <w:fitText w:val="1071" w:id="1648011266"/>
        </w:rPr>
        <w:t>本人との関</w:t>
      </w:r>
      <w:r w:rsidRPr="00456943">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96563E">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FC4F7"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228057B8" w:rsidR="001E582E" w:rsidRDefault="00FE6ECF" w:rsidP="00C1761B">
      <w:pPr>
        <w:pStyle w:val="a7"/>
        <w:spacing w:line="240" w:lineRule="exact"/>
        <w:ind w:leftChars="0" w:left="584"/>
        <w:rPr>
          <w:color w:val="000000" w:themeColor="text1"/>
          <w:sz w:val="18"/>
          <w:szCs w:val="18"/>
        </w:rPr>
      </w:pP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E9563C">
        <w:rPr>
          <w:rFonts w:hint="eastAsia"/>
          <w:color w:val="000000" w:themeColor="text1"/>
          <w:sz w:val="18"/>
          <w:szCs w:val="18"/>
        </w:rPr>
        <w:t>以下のアからエまでチェックしてください（</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良い状態を念頭にチェック</w:t>
      </w:r>
      <w:r w:rsidRPr="00AD3E59">
        <w:rPr>
          <w:rFonts w:hint="eastAsia"/>
          <w:color w:val="000000" w:themeColor="text1"/>
          <w:sz w:val="18"/>
          <w:szCs w:val="18"/>
        </w:rPr>
        <w:t>してください。</w:t>
      </w:r>
    </w:p>
    <w:p w14:paraId="312E3A9A" w14:textId="6B7216E0"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r w:rsidR="00E9563C">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2" w:name="OLE_LINK3"/>
      <w:bookmarkEnd w:id="0"/>
      <w:bookmarkEnd w:id="1"/>
      <w:r w:rsidRPr="00605C57">
        <w:rPr>
          <w:rFonts w:hint="eastAsia"/>
          <w:color w:val="000000" w:themeColor="text1"/>
        </w:rPr>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2E6E78B3" w:rsidR="00CC4637" w:rsidRDefault="005C403D" w:rsidP="00FA46C5">
      <w:pPr>
        <w:pStyle w:val="a7"/>
        <w:numPr>
          <w:ilvl w:val="0"/>
          <w:numId w:val="1"/>
        </w:numPr>
        <w:spacing w:line="300" w:lineRule="exact"/>
        <w:ind w:leftChars="0" w:left="584"/>
      </w:pPr>
      <w:r>
        <w:t>日常・社会生活上支障</w:t>
      </w:r>
      <w:r w:rsidR="006E434C">
        <w:t>となる</w:t>
      </w:r>
      <w:r w:rsidR="00CC4637">
        <w:t>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5F192EFC" w:rsidR="00CC4637" w:rsidRDefault="000B7268" w:rsidP="00FA46C5">
      <w:pPr>
        <w:pStyle w:val="a7"/>
        <w:spacing w:line="300" w:lineRule="exact"/>
        <w:ind w:leftChars="0" w:left="584"/>
      </w:pPr>
      <w:r>
        <w:t>（</w:t>
      </w:r>
      <w:r w:rsidR="008222BA">
        <w:t>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51072"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E5BF" id="正方形/長方形 7" o:spid="_x0000_s1026" style="position:absolute;left:0;text-align:left;margin-left:29.7pt;margin-top:.9pt;width:442.15pt;height:6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52096"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66E89" id="正方形/長方形 8" o:spid="_x0000_s1026" style="position:absolute;left:0;text-align:left;margin-left:29.7pt;margin-top:.4pt;width:442.15pt;height: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96563E">
      <w:pPr>
        <w:spacing w:line="300" w:lineRule="exact"/>
        <w:ind w:leftChars="272" w:left="565"/>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96563E">
      <w:pPr>
        <w:spacing w:line="300" w:lineRule="exact"/>
        <w:ind w:leftChars="272" w:left="565"/>
      </w:pPr>
    </w:p>
    <w:p w14:paraId="5F75EF33" w14:textId="77777777" w:rsidR="0011579C" w:rsidRDefault="0011579C" w:rsidP="0096563E">
      <w:pPr>
        <w:spacing w:line="320" w:lineRule="exact"/>
        <w:ind w:leftChars="272" w:left="565"/>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53120" behindDoc="0" locked="0" layoutInCell="1" allowOverlap="1" wp14:anchorId="14FECA67" wp14:editId="6A7F26DB">
                <wp:simplePos x="0" y="0"/>
                <wp:positionH relativeFrom="column">
                  <wp:posOffset>13970</wp:posOffset>
                </wp:positionH>
                <wp:positionV relativeFrom="paragraph">
                  <wp:posOffset>20955</wp:posOffset>
                </wp:positionV>
                <wp:extent cx="5979160" cy="952500"/>
                <wp:effectExtent l="0" t="0" r="21590" b="19050"/>
                <wp:wrapNone/>
                <wp:docPr id="1" name="正方形/長方形 1"/>
                <wp:cNvGraphicFramePr/>
                <a:graphic xmlns:a="http://schemas.openxmlformats.org/drawingml/2006/main">
                  <a:graphicData uri="http://schemas.microsoft.com/office/word/2010/wordprocessingShape">
                    <wps:wsp>
                      <wps:cNvSpPr/>
                      <wps:spPr>
                        <a:xfrm>
                          <a:off x="0" y="0"/>
                          <a:ext cx="597916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1D974" id="正方形/長方形 1" o:spid="_x0000_s1026" style="position:absolute;left:0;text-align:left;margin-left:1.1pt;margin-top:1.65pt;width:470.8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68013446"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652E53B8"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2C650B61"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55168" behindDoc="0" locked="0" layoutInCell="1" allowOverlap="1" wp14:anchorId="545B5B79" wp14:editId="2C6BDEFC">
                <wp:simplePos x="0" y="0"/>
                <wp:positionH relativeFrom="column">
                  <wp:posOffset>13971</wp:posOffset>
                </wp:positionH>
                <wp:positionV relativeFrom="paragraph">
                  <wp:posOffset>13254</wp:posOffset>
                </wp:positionV>
                <wp:extent cx="5979282" cy="800100"/>
                <wp:effectExtent l="0" t="0" r="21590" b="19050"/>
                <wp:wrapNone/>
                <wp:docPr id="6" name="正方形/長方形 6"/>
                <wp:cNvGraphicFramePr/>
                <a:graphic xmlns:a="http://schemas.openxmlformats.org/drawingml/2006/main">
                  <a:graphicData uri="http://schemas.microsoft.com/office/word/2010/wordprocessingShape">
                    <wps:wsp>
                      <wps:cNvSpPr/>
                      <wps:spPr>
                        <a:xfrm>
                          <a:off x="0" y="0"/>
                          <a:ext cx="5979282"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C59AB" id="正方形/長方形 6" o:spid="_x0000_s1026" style="position:absolute;left:0;text-align:left;margin-left:1.1pt;margin-top:1.05pt;width:470.8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" filled="f" strokecolor="windowText" strokeweight="1pt"/>
            </w:pict>
          </mc:Fallback>
        </mc:AlternateContent>
      </w:r>
    </w:p>
    <w:p w14:paraId="45F5C922" w14:textId="5DEA4010" w:rsidR="00654624" w:rsidRDefault="00654624" w:rsidP="00FA46C5">
      <w:pPr>
        <w:spacing w:line="300" w:lineRule="exact"/>
      </w:pPr>
    </w:p>
    <w:p w14:paraId="01320A14" w14:textId="46678BE8" w:rsidR="00654624" w:rsidRDefault="00654624" w:rsidP="00FA46C5">
      <w:pPr>
        <w:spacing w:line="300" w:lineRule="exact"/>
      </w:pPr>
    </w:p>
    <w:p w14:paraId="77B943E1" w14:textId="7B8AB50D" w:rsidR="00654624" w:rsidRDefault="00654624" w:rsidP="00FA46C5">
      <w:pPr>
        <w:spacing w:line="300" w:lineRule="exact"/>
      </w:pPr>
    </w:p>
    <w:p w14:paraId="12CE6B2C" w14:textId="2DCC8AC5" w:rsidR="00786119" w:rsidRDefault="00786119" w:rsidP="0043173F">
      <w:pPr>
        <w:spacing w:line="240" w:lineRule="exact"/>
      </w:pPr>
    </w:p>
    <w:p w14:paraId="3BA43FAB" w14:textId="475742B6"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2D83B09A"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p w14:paraId="5B3E63B3" w14:textId="4298435E" w:rsidR="00654624" w:rsidRDefault="00612731" w:rsidP="00FA46C5">
      <w:pPr>
        <w:spacing w:line="300" w:lineRule="exact"/>
      </w:pPr>
      <w:bookmarkStart w:id="3" w:name="_GoBack"/>
      <w:bookmarkEnd w:id="2"/>
      <w:bookmarkEnd w:id="3"/>
      <w:r>
        <w:rPr>
          <w:rFonts w:ascii="ＭＳ ゴシック" w:hAnsi="ＭＳ ゴシック" w:hint="eastAsia"/>
          <w:noProof/>
        </w:rPr>
        <mc:AlternateContent>
          <mc:Choice Requires="wps">
            <w:drawing>
              <wp:anchor distT="0" distB="0" distL="114300" distR="114300" simplePos="0" relativeHeight="251664384" behindDoc="1" locked="0" layoutInCell="1" allowOverlap="1" wp14:anchorId="2FD1C49F" wp14:editId="0440B544">
                <wp:simplePos x="0" y="0"/>
                <wp:positionH relativeFrom="column">
                  <wp:posOffset>4814570</wp:posOffset>
                </wp:positionH>
                <wp:positionV relativeFrom="paragraph">
                  <wp:posOffset>806450</wp:posOffset>
                </wp:positionV>
                <wp:extent cx="1188085" cy="2476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8808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BB9F2" w14:textId="362BB549" w:rsidR="00A01EFF" w:rsidRPr="00A01EFF" w:rsidRDefault="00A01EFF" w:rsidP="00A01EFF">
                            <w:pPr>
                              <w:rPr>
                                <w:sz w:val="16"/>
                                <w:szCs w:val="16"/>
                              </w:rPr>
                            </w:pPr>
                            <w:r w:rsidRPr="00A01EFF">
                              <w:rPr>
                                <w:rFonts w:hint="eastAsia"/>
                                <w:sz w:val="16"/>
                                <w:szCs w:val="16"/>
                              </w:rPr>
                              <w:t>（</w:t>
                            </w:r>
                            <w:r w:rsidRPr="00A01EFF">
                              <w:rPr>
                                <w:sz w:val="16"/>
                                <w:szCs w:val="16"/>
                              </w:rPr>
                              <w:t>令和</w:t>
                            </w:r>
                            <w:r w:rsidR="00E9563C">
                              <w:rPr>
                                <w:rFonts w:hint="eastAsia"/>
                                <w:sz w:val="16"/>
                                <w:szCs w:val="16"/>
                              </w:rPr>
                              <w:t>４</w:t>
                            </w:r>
                            <w:r w:rsidRPr="00A01EFF">
                              <w:rPr>
                                <w:sz w:val="16"/>
                                <w:szCs w:val="16"/>
                              </w:rPr>
                              <w:t>年</w:t>
                            </w:r>
                            <w:r w:rsidR="00E9563C">
                              <w:rPr>
                                <w:rFonts w:hint="eastAsia"/>
                                <w:sz w:val="16"/>
                                <w:szCs w:val="16"/>
                              </w:rPr>
                              <w:t>１０</w:t>
                            </w:r>
                            <w:r w:rsidRPr="00A01EFF">
                              <w:rPr>
                                <w:sz w:val="16"/>
                                <w:szCs w:val="16"/>
                              </w:rPr>
                              <w:t>月版）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1C49F" id="_x0000_t202" coordsize="21600,21600" o:spt="202" path="m,l,21600r21600,l21600,xe">
                <v:stroke joinstyle="miter"/>
                <v:path gradientshapeok="t" o:connecttype="rect"/>
              </v:shapetype>
              <v:shape id="テキスト ボックス 4" o:spid="_x0000_s1026" type="#_x0000_t202" style="position:absolute;left:0;text-align:left;margin-left:379.1pt;margin-top:63.5pt;width:93.55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" fillcolor="white [3201]" stroked="f" strokeweight=".5pt">
                <v:textbox>
                  <w:txbxContent>
                    <w:p w14:paraId="23DBB9F2" w14:textId="362BB549" w:rsidR="00A01EFF" w:rsidRPr="00A01EFF" w:rsidRDefault="00A01EFF" w:rsidP="00A01EFF">
                      <w:pPr>
                        <w:rPr>
                          <w:sz w:val="16"/>
                          <w:szCs w:val="16"/>
                        </w:rPr>
                      </w:pPr>
                      <w:r w:rsidRPr="00A01EFF">
                        <w:rPr>
                          <w:rFonts w:hint="eastAsia"/>
                          <w:sz w:val="16"/>
                          <w:szCs w:val="16"/>
                        </w:rPr>
                        <w:t>（</w:t>
                      </w:r>
                      <w:r w:rsidRPr="00A01EFF">
                        <w:rPr>
                          <w:sz w:val="16"/>
                          <w:szCs w:val="16"/>
                        </w:rPr>
                        <w:t>令和</w:t>
                      </w:r>
                      <w:r w:rsidR="00E9563C">
                        <w:rPr>
                          <w:rFonts w:hint="eastAsia"/>
                          <w:sz w:val="16"/>
                          <w:szCs w:val="16"/>
                        </w:rPr>
                        <w:t>４</w:t>
                      </w:r>
                      <w:r w:rsidRPr="00A01EFF">
                        <w:rPr>
                          <w:sz w:val="16"/>
                          <w:szCs w:val="16"/>
                        </w:rPr>
                        <w:t>年</w:t>
                      </w:r>
                      <w:r w:rsidR="00E9563C">
                        <w:rPr>
                          <w:rFonts w:hint="eastAsia"/>
                          <w:sz w:val="16"/>
                          <w:szCs w:val="16"/>
                        </w:rPr>
                        <w:t>１０</w:t>
                      </w:r>
                      <w:r w:rsidRPr="00A01EFF">
                        <w:rPr>
                          <w:sz w:val="16"/>
                          <w:szCs w:val="16"/>
                        </w:rPr>
                        <w:t>月版）</w:t>
                      </w:r>
                    </w:p>
                  </w:txbxContent>
                </v:textbox>
              </v:shape>
            </w:pict>
          </mc:Fallback>
        </mc:AlternateContent>
      </w:r>
      <w:r>
        <w:rPr>
          <w:rFonts w:hint="eastAsia"/>
          <w:noProof/>
        </w:rPr>
        <mc:AlternateContent>
          <mc:Choice Requires="wps">
            <w:drawing>
              <wp:anchor distT="0" distB="0" distL="114300" distR="114300" simplePos="0" relativeHeight="251657728" behindDoc="0" locked="0" layoutInCell="1" allowOverlap="1" wp14:anchorId="20DC6516" wp14:editId="10590B99">
                <wp:simplePos x="0" y="0"/>
                <wp:positionH relativeFrom="column">
                  <wp:posOffset>13970</wp:posOffset>
                </wp:positionH>
                <wp:positionV relativeFrom="paragraph">
                  <wp:posOffset>15875</wp:posOffset>
                </wp:positionV>
                <wp:extent cx="5962650" cy="8096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962650" cy="809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4833B" id="正方形/長方形 3" o:spid="_x0000_s1026" style="position:absolute;left:0;text-align:left;margin-left:1.1pt;margin-top:1.25pt;width:469.5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" filled="f" strokecolor="windowText" strokeweight="1pt"/>
            </w:pict>
          </mc:Fallback>
        </mc:AlternateContent>
      </w:r>
    </w:p>
    <w:sectPr w:rsidR="00654624" w:rsidSect="0010641B">
      <w:headerReference w:type="default" r:id="rId8"/>
      <w:footerReference w:type="default" r:id="rId9"/>
      <w:headerReference w:type="first" r:id="rId10"/>
      <w:footerReference w:type="first" r:id="rId11"/>
      <w:pgSz w:w="11906" w:h="16838" w:code="9"/>
      <w:pgMar w:top="397" w:right="1134" w:bottom="454"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47B0A" w14:textId="77777777" w:rsidR="00017D98" w:rsidRDefault="00017D98" w:rsidP="00E87B25">
      <w:r>
        <w:separator/>
      </w:r>
    </w:p>
  </w:endnote>
  <w:endnote w:type="continuationSeparator" w:id="0">
    <w:p w14:paraId="573B0740" w14:textId="77777777" w:rsidR="00017D98" w:rsidRDefault="00017D98"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5E547" w14:textId="77777777" w:rsidR="00017D98" w:rsidRDefault="00017D98" w:rsidP="00E87B25">
      <w:r>
        <w:separator/>
      </w:r>
    </w:p>
  </w:footnote>
  <w:footnote w:type="continuationSeparator" w:id="0">
    <w:p w14:paraId="520FBC7E" w14:textId="77777777" w:rsidR="00017D98" w:rsidRDefault="00017D98" w:rsidP="00E87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C8281" w14:textId="0207109E" w:rsidR="00116793" w:rsidRPr="007F3C05" w:rsidRDefault="00116793">
    <w:pPr>
      <w:pStyle w:val="a3"/>
      <w:rPr>
        <w:rFonts w:ascii="ＭＳ Ｐ明朝" w:eastAsia="ＭＳ Ｐ明朝" w:hAnsi="ＭＳ Ｐ明朝"/>
        <w:sz w:val="28"/>
        <w:szCs w:val="28"/>
      </w:rPr>
    </w:pPr>
    <w:r>
      <w:rPr>
        <w:rFonts w:hint="eastAsia"/>
      </w:rPr>
      <w:t xml:space="preserve">　　　　　　　　　　　　</w:t>
    </w:r>
    <w:r w:rsidR="007F3C05">
      <w:rPr>
        <w:rFonts w:hint="eastAsia"/>
      </w:rPr>
      <w:t xml:space="preserve">　　　　　　　　　　　　　　　　　　　　　　　　　　　　　　　</w:t>
    </w:r>
    <w:r w:rsidR="007F3C05" w:rsidRPr="007F3C05">
      <w:rPr>
        <w:rFonts w:ascii="ＭＳ Ｐ明朝" w:eastAsia="ＭＳ Ｐ明朝" w:hAnsi="ＭＳ Ｐ明朝" w:hint="eastAsia"/>
        <w:sz w:val="28"/>
        <w:szCs w:val="28"/>
      </w:rPr>
      <w:t>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109F3" w14:textId="3A4B86EA" w:rsidR="00DE5F61" w:rsidRPr="007F3C05" w:rsidRDefault="00DE5F61">
    <w:pPr>
      <w:pStyle w:val="a3"/>
      <w:rPr>
        <w:rFonts w:ascii="ＭＳ Ｐ明朝" w:eastAsia="ＭＳ Ｐ明朝" w:hAnsi="ＭＳ Ｐ明朝"/>
        <w:sz w:val="28"/>
        <w:szCs w:val="28"/>
      </w:rPr>
    </w:pPr>
    <w:r>
      <w:rPr>
        <w:rFonts w:hint="eastAsia"/>
      </w:rPr>
      <w:t xml:space="preserve">　　　　　　　　　　　　</w:t>
    </w:r>
    <w:r w:rsidR="007F3C05">
      <w:rPr>
        <w:rFonts w:hint="eastAsia"/>
      </w:rPr>
      <w:t xml:space="preserve">　　　　　　　　　　　　　　　　　　　　　　　　　　　　　　　</w:t>
    </w:r>
    <w:r w:rsidR="007F3C05" w:rsidRPr="007F3C05">
      <w:rPr>
        <w:rFonts w:ascii="ＭＳ Ｐ明朝" w:eastAsia="ＭＳ Ｐ明朝" w:hAnsi="ＭＳ Ｐ明朝" w:hint="eastAsia"/>
        <w:sz w:val="28"/>
        <w:szCs w:val="28"/>
      </w:rPr>
      <w:t>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4"/>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1"/>
    <w:rsid w:val="00017D98"/>
    <w:rsid w:val="0002243C"/>
    <w:rsid w:val="00024020"/>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0641B"/>
    <w:rsid w:val="0011579C"/>
    <w:rsid w:val="00116793"/>
    <w:rsid w:val="001242A8"/>
    <w:rsid w:val="00124AE6"/>
    <w:rsid w:val="00134E4C"/>
    <w:rsid w:val="00141DEF"/>
    <w:rsid w:val="001557B6"/>
    <w:rsid w:val="00161F30"/>
    <w:rsid w:val="00165AB1"/>
    <w:rsid w:val="00176AA7"/>
    <w:rsid w:val="001A309B"/>
    <w:rsid w:val="001A4612"/>
    <w:rsid w:val="001A7937"/>
    <w:rsid w:val="001B3990"/>
    <w:rsid w:val="001C1157"/>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5F4E"/>
    <w:rsid w:val="002660FC"/>
    <w:rsid w:val="00266332"/>
    <w:rsid w:val="002A38FE"/>
    <w:rsid w:val="002B43AF"/>
    <w:rsid w:val="002B5352"/>
    <w:rsid w:val="002E3489"/>
    <w:rsid w:val="002E463B"/>
    <w:rsid w:val="002F1F59"/>
    <w:rsid w:val="002F2972"/>
    <w:rsid w:val="0030095F"/>
    <w:rsid w:val="00304A61"/>
    <w:rsid w:val="00316FC9"/>
    <w:rsid w:val="003273EB"/>
    <w:rsid w:val="003333EE"/>
    <w:rsid w:val="003469C9"/>
    <w:rsid w:val="00346CB5"/>
    <w:rsid w:val="00351C71"/>
    <w:rsid w:val="003549CD"/>
    <w:rsid w:val="00356087"/>
    <w:rsid w:val="003664A1"/>
    <w:rsid w:val="00367E29"/>
    <w:rsid w:val="00373238"/>
    <w:rsid w:val="00376C29"/>
    <w:rsid w:val="003A29B8"/>
    <w:rsid w:val="003A6711"/>
    <w:rsid w:val="003B42D4"/>
    <w:rsid w:val="003F40C3"/>
    <w:rsid w:val="00402314"/>
    <w:rsid w:val="0040687C"/>
    <w:rsid w:val="004069BD"/>
    <w:rsid w:val="00407165"/>
    <w:rsid w:val="00407905"/>
    <w:rsid w:val="00415787"/>
    <w:rsid w:val="004271FF"/>
    <w:rsid w:val="004304ED"/>
    <w:rsid w:val="0043173F"/>
    <w:rsid w:val="00437966"/>
    <w:rsid w:val="0044097E"/>
    <w:rsid w:val="004460BB"/>
    <w:rsid w:val="004526CE"/>
    <w:rsid w:val="00456943"/>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232F"/>
    <w:rsid w:val="00566306"/>
    <w:rsid w:val="005A26EF"/>
    <w:rsid w:val="005B34D1"/>
    <w:rsid w:val="005B4AFF"/>
    <w:rsid w:val="005C207E"/>
    <w:rsid w:val="005C403D"/>
    <w:rsid w:val="005D54C6"/>
    <w:rsid w:val="005D7134"/>
    <w:rsid w:val="005E4FEC"/>
    <w:rsid w:val="00601031"/>
    <w:rsid w:val="00605C57"/>
    <w:rsid w:val="006068D4"/>
    <w:rsid w:val="006073C2"/>
    <w:rsid w:val="00610081"/>
    <w:rsid w:val="00612731"/>
    <w:rsid w:val="00617D0F"/>
    <w:rsid w:val="00623DDF"/>
    <w:rsid w:val="00624B36"/>
    <w:rsid w:val="006258EB"/>
    <w:rsid w:val="00637E25"/>
    <w:rsid w:val="006409B7"/>
    <w:rsid w:val="00645297"/>
    <w:rsid w:val="006501DD"/>
    <w:rsid w:val="00654624"/>
    <w:rsid w:val="00662454"/>
    <w:rsid w:val="00681AB2"/>
    <w:rsid w:val="006909ED"/>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D2C30"/>
    <w:rsid w:val="007F158C"/>
    <w:rsid w:val="007F3C05"/>
    <w:rsid w:val="008033C5"/>
    <w:rsid w:val="008214CD"/>
    <w:rsid w:val="008222BA"/>
    <w:rsid w:val="00824597"/>
    <w:rsid w:val="008265A5"/>
    <w:rsid w:val="008272EA"/>
    <w:rsid w:val="0083185E"/>
    <w:rsid w:val="00840B38"/>
    <w:rsid w:val="00842DEB"/>
    <w:rsid w:val="00852A3C"/>
    <w:rsid w:val="00866168"/>
    <w:rsid w:val="00874B05"/>
    <w:rsid w:val="00886733"/>
    <w:rsid w:val="008874AD"/>
    <w:rsid w:val="00894095"/>
    <w:rsid w:val="00896488"/>
    <w:rsid w:val="008A3570"/>
    <w:rsid w:val="008C1CA8"/>
    <w:rsid w:val="008C3E5B"/>
    <w:rsid w:val="008D12B9"/>
    <w:rsid w:val="008E16AA"/>
    <w:rsid w:val="008F3620"/>
    <w:rsid w:val="008F3B9F"/>
    <w:rsid w:val="008F548D"/>
    <w:rsid w:val="0090404A"/>
    <w:rsid w:val="009047A6"/>
    <w:rsid w:val="00912908"/>
    <w:rsid w:val="009160FE"/>
    <w:rsid w:val="00920D19"/>
    <w:rsid w:val="0093399E"/>
    <w:rsid w:val="00946437"/>
    <w:rsid w:val="00951890"/>
    <w:rsid w:val="0096052D"/>
    <w:rsid w:val="009625C6"/>
    <w:rsid w:val="0096563E"/>
    <w:rsid w:val="00967F0E"/>
    <w:rsid w:val="00973F33"/>
    <w:rsid w:val="009879FE"/>
    <w:rsid w:val="00987E8D"/>
    <w:rsid w:val="009A41D2"/>
    <w:rsid w:val="009B5FDB"/>
    <w:rsid w:val="009C3BE6"/>
    <w:rsid w:val="009C513D"/>
    <w:rsid w:val="009D3D65"/>
    <w:rsid w:val="009D61B4"/>
    <w:rsid w:val="009E1F3B"/>
    <w:rsid w:val="009E513B"/>
    <w:rsid w:val="009F0142"/>
    <w:rsid w:val="009F62AC"/>
    <w:rsid w:val="00A01EFF"/>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971"/>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53053"/>
    <w:rsid w:val="00D7040D"/>
    <w:rsid w:val="00D8539A"/>
    <w:rsid w:val="00D86F8B"/>
    <w:rsid w:val="00DA12AC"/>
    <w:rsid w:val="00DA40C9"/>
    <w:rsid w:val="00DA5F70"/>
    <w:rsid w:val="00DB511B"/>
    <w:rsid w:val="00DD379C"/>
    <w:rsid w:val="00DE5F61"/>
    <w:rsid w:val="00DF23F4"/>
    <w:rsid w:val="00DF51D7"/>
    <w:rsid w:val="00E27217"/>
    <w:rsid w:val="00E272EB"/>
    <w:rsid w:val="00E363F1"/>
    <w:rsid w:val="00E67EEC"/>
    <w:rsid w:val="00E75138"/>
    <w:rsid w:val="00E83427"/>
    <w:rsid w:val="00E87B25"/>
    <w:rsid w:val="00E93326"/>
    <w:rsid w:val="00E9563C"/>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989A6-0773-40EB-8470-5B1577859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1665</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2023-03-14T06:07:00Z</dcterms:created>
  <dcterms:modified xsi:type="dcterms:W3CDTF">2023-03-14T06:07:00Z</dcterms:modified>
</cp:coreProperties>
</file>