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FCFA" w14:textId="77777777"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6331F8" w14:paraId="30AFBC2C" w14:textId="77777777">
        <w:trPr>
          <w:cantSplit/>
          <w:trHeight w:hRule="exact" w:val="698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3CE59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4009C5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9172" w14:textId="20411322" w:rsidR="006331F8" w:rsidRPr="00E33A51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="00746285">
              <w:rPr>
                <w:rFonts w:asciiTheme="majorEastAsia" w:eastAsiaTheme="majorEastAsia" w:hAnsiTheme="majorEastAsia" w:cs="ＭＳ Ｐゴシック" w:hint="eastAsia"/>
                <w:spacing w:val="75"/>
                <w:sz w:val="24"/>
                <w:szCs w:val="24"/>
              </w:rPr>
              <w:t>相続財産清算</w:t>
            </w:r>
            <w:r w:rsidR="0025672C" w:rsidRPr="005B2003">
              <w:rPr>
                <w:rFonts w:asciiTheme="majorEastAsia" w:eastAsiaTheme="majorEastAsia" w:hAnsiTheme="majorEastAsia" w:cs="ＭＳ Ｐゴシック" w:hint="eastAsia"/>
                <w:spacing w:val="75"/>
                <w:sz w:val="24"/>
                <w:szCs w:val="24"/>
              </w:rPr>
              <w:t>人選任</w:t>
            </w:r>
            <w:r w:rsidRPr="005B2003">
              <w:rPr>
                <w:rFonts w:asciiTheme="majorEastAsia" w:eastAsiaTheme="majorEastAsia" w:hAnsiTheme="majorEastAsia" w:cs="ＭＳ Ｐゴシック" w:hint="eastAsia"/>
                <w:spacing w:val="75"/>
                <w:sz w:val="24"/>
                <w:szCs w:val="24"/>
              </w:rPr>
              <w:t>申立</w:t>
            </w:r>
            <w:r w:rsidRPr="005B2003">
              <w:rPr>
                <w:rFonts w:asciiTheme="majorEastAsia" w:eastAsiaTheme="majorEastAsia" w:hAnsiTheme="majorEastAsia" w:cs="ＭＳ Ｐゴシック" w:hint="eastAsia"/>
                <w:spacing w:val="52"/>
                <w:sz w:val="24"/>
                <w:szCs w:val="24"/>
              </w:rPr>
              <w:t>書</w:t>
            </w:r>
          </w:p>
        </w:tc>
      </w:tr>
      <w:tr w:rsidR="006331F8" w14:paraId="3C84F124" w14:textId="77777777">
        <w:trPr>
          <w:cantSplit/>
          <w:trHeight w:hRule="exact" w:val="230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2C444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04E35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 w14:paraId="48C1981B" w14:textId="77777777" w:rsidTr="0099766C">
        <w:trPr>
          <w:cantSplit/>
          <w:trHeight w:hRule="exact" w:val="1446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3BA29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986B2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11F4D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（この欄に収入印紙８００円分をはる。）</w:t>
            </w:r>
          </w:p>
          <w:p w14:paraId="763A8F22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F91F41A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D4E60E3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2E7BD55" w14:textId="77777777" w:rsidR="006331F8" w:rsidRPr="005C29FF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F5729B1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DE72D8A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8CAD07C" w14:textId="77777777"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7AD1E95" w14:textId="77777777"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77B056E" w14:textId="77777777"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58C3BDB" w14:textId="77777777"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FE113CF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（はった印紙に押印しないでください。）</w:t>
            </w:r>
          </w:p>
        </w:tc>
      </w:tr>
      <w:tr w:rsidR="006331F8" w14:paraId="4E1D6EC3" w14:textId="77777777">
        <w:trPr>
          <w:cantSplit/>
          <w:trHeight w:hRule="exact" w:val="4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E95" w14:textId="77777777"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5B2003">
              <w:rPr>
                <w:rFonts w:ascii="ＭＳ 明朝" w:hAnsi="ＭＳ 明朝" w:hint="eastAsia"/>
                <w:spacing w:val="53"/>
              </w:rPr>
              <w:t>収入印</w:t>
            </w:r>
            <w:r w:rsidRPr="005B2003">
              <w:rPr>
                <w:rFonts w:ascii="ＭＳ 明朝" w:hAnsi="ＭＳ 明朝" w:hint="eastAsia"/>
                <w:spacing w:val="1"/>
              </w:rPr>
              <w:t>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08DDBF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FDD7F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14DAB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 w14:paraId="11E16810" w14:textId="77777777">
        <w:trPr>
          <w:cantSplit/>
          <w:trHeight w:hRule="exact" w:val="46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2048" w14:textId="77777777"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64425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11F0C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06DF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0F61F97E" w14:textId="77777777"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6331F8" w14:paraId="2C11BE4D" w14:textId="77777777">
        <w:trPr>
          <w:trHeight w:hRule="exact" w:val="6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1BC8" w14:textId="77777777" w:rsidR="006331F8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FACA9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FA389" w14:textId="766680FE" w:rsidR="006331F8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="00B16ED6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14:paraId="3FBE4971" w14:textId="77777777" w:rsidR="006331F8" w:rsidRPr="00C829C5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82"/>
        <w:gridCol w:w="4238"/>
      </w:tblGrid>
      <w:tr w:rsidR="006331F8" w14:paraId="509D45D8" w14:textId="77777777" w:rsidTr="0025672C">
        <w:trPr>
          <w:trHeight w:hRule="exact" w:val="1347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145A1B" w14:textId="77777777"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家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庭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裁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判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14:paraId="61D1806B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D387512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14:paraId="39F0091C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89A3B48" w14:textId="556F7F8A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751B10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6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5FE11744" w14:textId="77777777" w:rsidR="006331F8" w:rsidRPr="00FB2BE2" w:rsidRDefault="006331F8" w:rsidP="0025672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2BE2">
              <w:rPr>
                <w:rFonts w:ascii="ＭＳ 明朝" w:hAnsi="ＭＳ 明朝" w:hint="eastAsia"/>
                <w:sz w:val="20"/>
                <w:szCs w:val="20"/>
              </w:rPr>
              <w:t xml:space="preserve">申　</w:t>
            </w:r>
            <w:r w:rsidRPr="00FB2BE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FB2BE2">
              <w:rPr>
                <w:rFonts w:ascii="ＭＳ 明朝" w:hAnsi="ＭＳ 明朝" w:hint="eastAsia"/>
                <w:sz w:val="20"/>
                <w:szCs w:val="20"/>
              </w:rPr>
              <w:t>立</w:t>
            </w:r>
            <w:r w:rsidRPr="00FB2BE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FB2BE2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14:paraId="59466AF0" w14:textId="77777777" w:rsidR="006331F8" w:rsidRPr="00644E9B" w:rsidRDefault="00644E9B" w:rsidP="0025672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B2003">
              <w:rPr>
                <w:rFonts w:ascii="ＭＳ 明朝" w:hAnsi="ＭＳ 明朝" w:hint="eastAsia"/>
                <w:spacing w:val="25"/>
                <w:sz w:val="20"/>
                <w:szCs w:val="20"/>
              </w:rPr>
              <w:t>の記名押</w:t>
            </w:r>
            <w:r w:rsidRPr="005B2003">
              <w:rPr>
                <w:rFonts w:ascii="ＭＳ 明朝" w:hAnsi="ＭＳ 明朝" w:hint="eastAsia"/>
                <w:spacing w:val="0"/>
                <w:sz w:val="20"/>
                <w:szCs w:val="20"/>
              </w:rPr>
              <w:t>印</w:t>
            </w:r>
          </w:p>
        </w:tc>
        <w:tc>
          <w:tcPr>
            <w:tcW w:w="423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D814DDA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494AE23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6E95DFD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1C7949E" w14:textId="77777777" w:rsidR="006331F8" w:rsidRDefault="006331F8" w:rsidP="00A30A34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14:paraId="3C8D3E25" w14:textId="77777777"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6331F8" w14:paraId="7C590569" w14:textId="77777777" w:rsidTr="00A239C0">
        <w:trPr>
          <w:trHeight w:hRule="exact" w:val="12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E0A5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DD7CD31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5B2003">
              <w:rPr>
                <w:rFonts w:ascii="ＭＳ 明朝" w:hAnsi="ＭＳ 明朝" w:hint="eastAsia"/>
                <w:spacing w:val="15"/>
                <w:sz w:val="18"/>
                <w:szCs w:val="18"/>
              </w:rPr>
              <w:t>添付書</w:t>
            </w:r>
            <w:r w:rsidRPr="005B2003">
              <w:rPr>
                <w:rFonts w:ascii="ＭＳ 明朝" w:hAnsi="ＭＳ 明朝" w:hint="eastAsia"/>
                <w:spacing w:val="-7"/>
                <w:sz w:val="18"/>
                <w:szCs w:val="18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7B3EF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14:paraId="45EE9737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申立人の戸籍謄本</w:t>
            </w:r>
            <w:r w:rsidR="00AD4ABD">
              <w:rPr>
                <w:rFonts w:ascii="ＭＳ 明朝" w:hAnsi="ＭＳ 明朝" w:hint="eastAsia"/>
              </w:rPr>
              <w:t>（資格証明書）　　　通　（□ 利害関係を証する書面：金銭消費貸借契約書など）</w:t>
            </w:r>
          </w:p>
          <w:p w14:paraId="6D2BE614" w14:textId="77777777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25672C">
              <w:rPr>
                <w:rFonts w:ascii="ＭＳ 明朝" w:hAnsi="ＭＳ 明朝" w:hint="eastAsia"/>
              </w:rPr>
              <w:t>被相続人の戸（除）籍謄本・改製原戸籍謄本・戸籍附票　　通</w:t>
            </w:r>
            <w:r w:rsidR="00AD4ABD">
              <w:rPr>
                <w:rFonts w:ascii="ＭＳ 明朝" w:hAnsi="ＭＳ 明朝" w:hint="eastAsia"/>
              </w:rPr>
              <w:t>（出生時から死亡時までのすべての戸籍）</w:t>
            </w:r>
          </w:p>
          <w:p w14:paraId="482689F2" w14:textId="77777777" w:rsidR="0025672C" w:rsidRDefault="00AD4ABD" w:rsidP="00AD4ABD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□ </w:t>
            </w:r>
            <w:r w:rsidR="0025672C">
              <w:rPr>
                <w:rFonts w:ascii="ＭＳ 明朝" w:hAnsi="ＭＳ 明朝" w:hint="eastAsia"/>
              </w:rPr>
              <w:t>被相続人の父母の</w:t>
            </w:r>
            <w:r>
              <w:rPr>
                <w:rFonts w:ascii="ＭＳ 明朝" w:hAnsi="ＭＳ 明朝" w:hint="eastAsia"/>
              </w:rPr>
              <w:t>戸（除）籍謄本・改製原戸籍謄本　　　　通（出生時から死亡時までのすべての戸籍）</w:t>
            </w:r>
          </w:p>
          <w:p w14:paraId="0986EC59" w14:textId="35DC4626"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 w:rsidR="0025672C">
              <w:rPr>
                <w:rFonts w:ascii="ＭＳ 明朝" w:hAnsi="ＭＳ 明朝" w:hint="eastAsia"/>
              </w:rPr>
              <w:t xml:space="preserve"> </w:t>
            </w:r>
            <w:r w:rsidR="00AD4ABD">
              <w:rPr>
                <w:rFonts w:ascii="ＭＳ 明朝" w:hAnsi="ＭＳ 明朝" w:hint="eastAsia"/>
              </w:rPr>
              <w:t>財産管理人候補者の</w:t>
            </w:r>
            <w:r w:rsidR="0025672C">
              <w:rPr>
                <w:rFonts w:ascii="ＭＳ 明朝" w:hAnsi="ＭＳ 明朝" w:hint="eastAsia"/>
              </w:rPr>
              <w:t>住民票</w:t>
            </w:r>
            <w:r w:rsidR="005C29FF">
              <w:rPr>
                <w:rFonts w:ascii="ＭＳ 明朝" w:hAnsi="ＭＳ 明朝" w:hint="eastAsia"/>
              </w:rPr>
              <w:t>（戸籍附票）</w:t>
            </w:r>
          </w:p>
          <w:p w14:paraId="1825C73C" w14:textId="77777777" w:rsidR="0025672C" w:rsidRDefault="0025672C" w:rsidP="0025672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□ </w:t>
            </w:r>
            <w:r w:rsidR="00AD4ABD">
              <w:rPr>
                <w:rFonts w:ascii="ＭＳ 明朝" w:hAnsi="ＭＳ 明朝" w:hint="eastAsia"/>
              </w:rPr>
              <w:t>財産を証する資料（□ 不動産全部事項証明書）</w:t>
            </w:r>
          </w:p>
        </w:tc>
      </w:tr>
    </w:tbl>
    <w:p w14:paraId="7E318B52" w14:textId="77777777"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2297"/>
        <w:gridCol w:w="1970"/>
        <w:gridCol w:w="2938"/>
      </w:tblGrid>
      <w:tr w:rsidR="007903D7" w14:paraId="282FB923" w14:textId="77777777" w:rsidTr="00957374">
        <w:trPr>
          <w:cantSplit/>
          <w:trHeight w:val="1285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14:paraId="4DBAC47F" w14:textId="77777777" w:rsidR="007903D7" w:rsidRPr="0025672C" w:rsidRDefault="007903D7" w:rsidP="0025672C">
            <w:pPr>
              <w:pStyle w:val="a3"/>
              <w:wordWrap/>
              <w:snapToGrid w:val="0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申　　立　　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11111C8" w14:textId="38436587" w:rsidR="007903D7" w:rsidRPr="0099766C" w:rsidRDefault="007903D7" w:rsidP="00C042E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5" w:type="dxa"/>
            <w:gridSpan w:val="3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14:paraId="44C74DB2" w14:textId="77777777" w:rsidR="007903D7" w:rsidRPr="00FB2BE2" w:rsidRDefault="007903D7" w:rsidP="007903D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 w:rsidRPr="00FB2B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日中の連絡先電話番号       　 （　　　　　）</w:t>
            </w:r>
          </w:p>
          <w:p w14:paraId="2CFC88CC" w14:textId="77777777" w:rsidR="007903D7" w:rsidRPr="00FB2BE2" w:rsidRDefault="007903D7" w:rsidP="007903D7">
            <w:pPr>
              <w:pStyle w:val="a3"/>
              <w:wordWrap/>
              <w:snapToGrid w:val="0"/>
              <w:spacing w:line="240" w:lineRule="auto"/>
              <w:ind w:firstLineChars="1750" w:firstLine="3115"/>
              <w:rPr>
                <w:rFonts w:ascii="ＭＳ 明朝" w:hAnsi="ＭＳ 明朝"/>
                <w:sz w:val="18"/>
                <w:szCs w:val="18"/>
              </w:rPr>
            </w:pPr>
            <w:r w:rsidRPr="00FB2BE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6F18B97F" w14:textId="77777777" w:rsidR="007903D7" w:rsidRPr="00FB2BE2" w:rsidRDefault="007903D7" w:rsidP="007903D7">
            <w:pPr>
              <w:pStyle w:val="a3"/>
              <w:wordWrap/>
              <w:snapToGrid w:val="0"/>
              <w:spacing w:line="240" w:lineRule="auto"/>
              <w:ind w:firstLineChars="1750" w:firstLine="3115"/>
              <w:rPr>
                <w:rFonts w:ascii="ＭＳ 明朝" w:hAnsi="ＭＳ 明朝"/>
                <w:sz w:val="18"/>
                <w:szCs w:val="18"/>
              </w:rPr>
            </w:pPr>
            <w:r w:rsidRPr="00FB2BE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2291309A" w14:textId="77777777" w:rsidR="007903D7" w:rsidRDefault="007903D7" w:rsidP="007903D7">
            <w:pPr>
              <w:pStyle w:val="a3"/>
              <w:wordWrap/>
              <w:snapToGrid w:val="0"/>
              <w:spacing w:line="240" w:lineRule="auto"/>
              <w:ind w:firstLineChars="2750" w:firstLine="489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方）　</w:t>
            </w:r>
          </w:p>
          <w:p w14:paraId="210A6E21" w14:textId="247798BB" w:rsidR="007903D7" w:rsidRPr="007903D7" w:rsidRDefault="007903D7" w:rsidP="00D91F7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7903D7" w14:paraId="3B3CFD51" w14:textId="77777777" w:rsidTr="00957374">
        <w:trPr>
          <w:cantSplit/>
          <w:trHeight w:val="985"/>
        </w:trPr>
        <w:tc>
          <w:tcPr>
            <w:tcW w:w="960" w:type="dxa"/>
            <w:vMerge/>
            <w:tcBorders>
              <w:left w:val="single" w:sz="18" w:space="0" w:color="000000"/>
              <w:right w:val="nil"/>
            </w:tcBorders>
          </w:tcPr>
          <w:p w14:paraId="7CD08BAF" w14:textId="77777777" w:rsidR="007903D7" w:rsidRDefault="007903D7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000000"/>
              <w:right w:val="nil"/>
            </w:tcBorders>
            <w:vAlign w:val="center"/>
          </w:tcPr>
          <w:p w14:paraId="678BA5F8" w14:textId="77777777" w:rsidR="007903D7" w:rsidRPr="0099766C" w:rsidRDefault="007903D7" w:rsidP="008C309C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B2003">
              <w:rPr>
                <w:rFonts w:asciiTheme="minorEastAsia" w:eastAsiaTheme="minorEastAsia" w:hAnsiTheme="minorEastAsia" w:hint="eastAsia"/>
                <w:spacing w:val="26"/>
              </w:rPr>
              <w:t>フリガ</w:t>
            </w:r>
            <w:r w:rsidRPr="005B2003">
              <w:rPr>
                <w:rFonts w:asciiTheme="minorEastAsia" w:eastAsiaTheme="minorEastAsia" w:hAnsiTheme="minorEastAsia" w:hint="eastAsia"/>
                <w:spacing w:val="2"/>
              </w:rPr>
              <w:t>ナ</w:t>
            </w:r>
          </w:p>
          <w:p w14:paraId="736AFC6C" w14:textId="77777777" w:rsidR="007903D7" w:rsidRPr="0099766C" w:rsidRDefault="007903D7" w:rsidP="0025672C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7205" w:type="dxa"/>
            <w:gridSpan w:val="3"/>
            <w:tcBorders>
              <w:top w:val="dotted" w:sz="4" w:space="0" w:color="000000"/>
              <w:left w:val="single" w:sz="4" w:space="0" w:color="000000"/>
              <w:right w:val="single" w:sz="18" w:space="0" w:color="000000"/>
            </w:tcBorders>
          </w:tcPr>
          <w:p w14:paraId="53F36380" w14:textId="4D267B60" w:rsidR="007903D7" w:rsidRDefault="007903D7" w:rsidP="008C309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25672C" w14:paraId="61115DD5" w14:textId="77777777" w:rsidTr="007903D7">
        <w:trPr>
          <w:cantSplit/>
          <w:trHeight w:hRule="exact" w:val="863"/>
        </w:trPr>
        <w:tc>
          <w:tcPr>
            <w:tcW w:w="960" w:type="dxa"/>
            <w:vMerge/>
            <w:tcBorders>
              <w:left w:val="single" w:sz="18" w:space="0" w:color="000000"/>
              <w:bottom w:val="single" w:sz="4" w:space="0" w:color="auto"/>
              <w:right w:val="nil"/>
            </w:tcBorders>
          </w:tcPr>
          <w:p w14:paraId="01B40DF3" w14:textId="77777777" w:rsidR="0025672C" w:rsidRDefault="0025672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87CD76" w14:textId="77777777" w:rsidR="0025672C" w:rsidRDefault="0025672C" w:rsidP="0025672C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被相続人</w:t>
            </w:r>
          </w:p>
          <w:p w14:paraId="3BE20BD3" w14:textId="77777777" w:rsidR="0025672C" w:rsidRPr="0099766C" w:rsidRDefault="0025672C" w:rsidP="0025672C">
            <w:pPr>
              <w:pStyle w:val="a3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との関係</w:t>
            </w:r>
          </w:p>
        </w:tc>
        <w:tc>
          <w:tcPr>
            <w:tcW w:w="720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9EC740B" w14:textId="77777777" w:rsidR="0025672C" w:rsidRPr="007903D7" w:rsidRDefault="0025672C" w:rsidP="0025672C">
            <w:pPr>
              <w:pStyle w:val="a3"/>
              <w:wordWrap/>
              <w:snapToGrid w:val="0"/>
              <w:spacing w:line="240" w:lineRule="auto"/>
              <w:rPr>
                <w:spacing w:val="0"/>
                <w:sz w:val="20"/>
                <w:szCs w:val="20"/>
              </w:rPr>
            </w:pPr>
            <w:r w:rsidRPr="007903D7">
              <w:rPr>
                <w:rFonts w:hint="eastAsia"/>
                <w:spacing w:val="0"/>
                <w:sz w:val="20"/>
                <w:szCs w:val="20"/>
              </w:rPr>
              <w:t>※　１　相続債権者　　２　相続財産の分与を請求する者　　３　特定受遺者</w:t>
            </w:r>
          </w:p>
          <w:p w14:paraId="2F2CB465" w14:textId="77777777" w:rsidR="0025672C" w:rsidRDefault="0025672C" w:rsidP="0025672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7903D7">
              <w:rPr>
                <w:rFonts w:hint="eastAsia"/>
                <w:spacing w:val="0"/>
                <w:sz w:val="20"/>
                <w:szCs w:val="20"/>
              </w:rPr>
              <w:t xml:space="preserve">　　４　その他（　　　　　　　　　　　　　　　　　　　　　　　　　　）</w:t>
            </w:r>
          </w:p>
        </w:tc>
      </w:tr>
      <w:tr w:rsidR="0025672C" w14:paraId="7FFD402A" w14:textId="77777777" w:rsidTr="007903D7">
        <w:trPr>
          <w:cantSplit/>
          <w:trHeight w:hRule="exact" w:val="9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14:paraId="724997BB" w14:textId="77777777" w:rsidR="0025672C" w:rsidRPr="0025672C" w:rsidRDefault="0025672C" w:rsidP="0025672C">
            <w:pPr>
              <w:pStyle w:val="a3"/>
              <w:wordWrap/>
              <w:snapToGrid w:val="0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被　相　続　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0C4EDB98" w14:textId="77777777" w:rsidR="0025672C" w:rsidRPr="0099766C" w:rsidRDefault="0025672C" w:rsidP="0025672C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14:paraId="484B1708" w14:textId="77777777" w:rsidR="0025672C" w:rsidRDefault="0025672C" w:rsidP="0025672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14:paraId="03BF6C52" w14:textId="77777777" w:rsidR="0025672C" w:rsidRDefault="0025672C" w:rsidP="0025672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1AB342B" w14:textId="77777777" w:rsidR="0025672C" w:rsidRDefault="0025672C" w:rsidP="0025672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25672C" w:rsidRPr="00FB2BE2" w14:paraId="16302597" w14:textId="77777777" w:rsidTr="007903D7">
        <w:trPr>
          <w:cantSplit/>
          <w:trHeight w:hRule="exact" w:val="922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19396B3" w14:textId="77777777" w:rsidR="0025672C" w:rsidRDefault="0025672C" w:rsidP="0025672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06092C38" w14:textId="77777777" w:rsidR="008C309C" w:rsidRDefault="008C309C" w:rsidP="008C309C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5B2003">
              <w:rPr>
                <w:rFonts w:asciiTheme="minorEastAsia" w:eastAsiaTheme="minorEastAsia" w:hAnsiTheme="minorEastAsia" w:cs="ＭＳ Ｐゴシック" w:hint="eastAsia"/>
                <w:spacing w:val="50"/>
                <w:sz w:val="20"/>
                <w:szCs w:val="20"/>
              </w:rPr>
              <w:t>最後</w:t>
            </w:r>
            <w:r w:rsidRPr="005B2003">
              <w:rPr>
                <w:rFonts w:asciiTheme="minorEastAsia" w:eastAsiaTheme="minorEastAsia" w:hAnsiTheme="minorEastAsia" w:cs="ＭＳ Ｐゴシック" w:hint="eastAsia"/>
                <w:spacing w:val="0"/>
                <w:sz w:val="20"/>
                <w:szCs w:val="20"/>
              </w:rPr>
              <w:t>の</w:t>
            </w:r>
          </w:p>
          <w:p w14:paraId="28F215FF" w14:textId="77777777" w:rsidR="0025672C" w:rsidRPr="0099766C" w:rsidRDefault="008C309C" w:rsidP="008C309C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5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14:paraId="6A428D35" w14:textId="69484E06" w:rsidR="0025672C" w:rsidRPr="008C309C" w:rsidRDefault="0025672C" w:rsidP="008C309C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  <w:r w:rsidRPr="00FB2BE2">
              <w:rPr>
                <w:rFonts w:cs="Century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Pr="00FB2BE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B2BE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Pr="00FB2BE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C309C" w14:paraId="328820E9" w14:textId="77777777" w:rsidTr="007903D7">
        <w:trPr>
          <w:cantSplit/>
          <w:trHeight w:hRule="exact" w:val="873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01EC495" w14:textId="77777777" w:rsidR="008C309C" w:rsidRDefault="008C309C" w:rsidP="0025672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476860D8" w14:textId="77777777" w:rsidR="008C309C" w:rsidRPr="0099766C" w:rsidRDefault="008C309C" w:rsidP="008C309C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B2003">
              <w:rPr>
                <w:rFonts w:asciiTheme="minorEastAsia" w:eastAsiaTheme="minorEastAsia" w:hAnsiTheme="minorEastAsia" w:hint="eastAsia"/>
                <w:spacing w:val="26"/>
              </w:rPr>
              <w:t>フリガ</w:t>
            </w:r>
            <w:r w:rsidRPr="005B2003">
              <w:rPr>
                <w:rFonts w:asciiTheme="minorEastAsia" w:eastAsiaTheme="minorEastAsia" w:hAnsiTheme="minorEastAsia" w:hint="eastAsia"/>
                <w:spacing w:val="2"/>
              </w:rPr>
              <w:t>ナ</w:t>
            </w:r>
          </w:p>
          <w:p w14:paraId="0A581AB6" w14:textId="77777777" w:rsidR="008C309C" w:rsidRPr="0099766C" w:rsidRDefault="008C309C" w:rsidP="008C309C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26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71055C3B" w14:textId="1D7B2155" w:rsidR="008C309C" w:rsidRDefault="008C309C" w:rsidP="0025672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3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75B03266" w14:textId="77777777" w:rsidR="008C309C" w:rsidRDefault="008C309C" w:rsidP="008C309C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大正</w:t>
            </w:r>
          </w:p>
          <w:p w14:paraId="038A73B6" w14:textId="77777777" w:rsidR="008C309C" w:rsidRDefault="008C309C" w:rsidP="008C309C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  <w:p w14:paraId="7185BBF2" w14:textId="77777777" w:rsidR="008C309C" w:rsidRDefault="008C309C" w:rsidP="008C309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平成</w:t>
            </w:r>
          </w:p>
        </w:tc>
      </w:tr>
      <w:tr w:rsidR="008C309C" w14:paraId="668C00A4" w14:textId="77777777" w:rsidTr="007903D7">
        <w:trPr>
          <w:cantSplit/>
          <w:trHeight w:hRule="exact" w:val="828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B6356FF" w14:textId="77777777" w:rsidR="008C309C" w:rsidRDefault="008C309C" w:rsidP="0025672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1D0D5200" w14:textId="77777777" w:rsidR="008C309C" w:rsidRPr="0099766C" w:rsidRDefault="008C309C" w:rsidP="008C309C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死 亡 日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14:paraId="0E7F9A49" w14:textId="70B33BB3" w:rsidR="008C309C" w:rsidRDefault="00751B10" w:rsidP="00751B10">
            <w:pPr>
              <w:pStyle w:val="a3"/>
              <w:wordWrap/>
              <w:snapToGrid w:val="0"/>
              <w:spacing w:line="240" w:lineRule="auto"/>
              <w:ind w:firstLineChars="100" w:firstLine="160"/>
              <w:rPr>
                <w:spacing w:val="0"/>
              </w:rPr>
            </w:pPr>
            <w:r w:rsidRPr="00751B10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130985" wp14:editId="3D2697B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1270</wp:posOffset>
                      </wp:positionV>
                      <wp:extent cx="1114425" cy="305435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956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73E98" w14:textId="437E27E4" w:rsidR="00751B10" w:rsidRPr="00751B10" w:rsidRDefault="00751B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1B1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309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.95pt;margin-top:.1pt;width:87.75pt;height:2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" filled="f" stroked="f">
                      <v:textbox inset="0,0,0,0">
                        <w:txbxContent>
                          <w:p w14:paraId="41073E98" w14:textId="437E27E4" w:rsidR="00751B10" w:rsidRPr="00751B10" w:rsidRDefault="00751B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1B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09C">
              <w:rPr>
                <w:rFonts w:hint="eastAsia"/>
                <w:spacing w:val="0"/>
              </w:rPr>
              <w:t>平成</w:t>
            </w:r>
          </w:p>
          <w:p w14:paraId="230F89EA" w14:textId="69E0A83D" w:rsidR="00751B10" w:rsidRDefault="00751B10" w:rsidP="00751B10">
            <w:pPr>
              <w:pStyle w:val="a3"/>
              <w:wordWrap/>
              <w:snapToGrid w:val="0"/>
              <w:spacing w:line="240" w:lineRule="auto"/>
              <w:ind w:firstLineChars="100" w:firstLin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</w:p>
        </w:tc>
        <w:tc>
          <w:tcPr>
            <w:tcW w:w="1970" w:type="dxa"/>
            <w:tcBorders>
              <w:top w:val="nil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14:paraId="262AAD87" w14:textId="4AE83DF9" w:rsidR="008C309C" w:rsidRDefault="008C309C" w:rsidP="008C309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死亡当時の職業</w:t>
            </w:r>
          </w:p>
        </w:tc>
        <w:tc>
          <w:tcPr>
            <w:tcW w:w="2938" w:type="dxa"/>
            <w:tcBorders>
              <w:top w:val="nil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4FCD83" w14:textId="77777777" w:rsidR="008C309C" w:rsidRDefault="008C309C" w:rsidP="008C309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24017C8E" w14:textId="77777777" w:rsidR="006331F8" w:rsidRDefault="006331F8" w:rsidP="00AD4ABD">
      <w:pPr>
        <w:pStyle w:val="a3"/>
        <w:wordWrap/>
        <w:snapToGrid w:val="0"/>
        <w:spacing w:line="240" w:lineRule="auto"/>
        <w:ind w:left="534" w:hangingChars="300" w:hanging="534"/>
        <w:rPr>
          <w:spacing w:val="0"/>
        </w:rPr>
      </w:pPr>
      <w:r>
        <w:rPr>
          <w:rFonts w:ascii="ＭＳ 明朝" w:hAnsi="ＭＳ 明朝" w:hint="eastAsia"/>
          <w:sz w:val="18"/>
          <w:szCs w:val="18"/>
        </w:rPr>
        <w:t>（注）　太枠の中だけ記入してください。　※の部分は</w:t>
      </w:r>
      <w:r w:rsidR="008C309C">
        <w:rPr>
          <w:rFonts w:ascii="ＭＳ 明朝" w:hAnsi="ＭＳ 明朝" w:hint="eastAsia"/>
          <w:sz w:val="18"/>
          <w:szCs w:val="18"/>
        </w:rPr>
        <w:t>当てはまる番号を○で囲み，４を選んだ場合には，（　）内に具体的に記入してください</w:t>
      </w:r>
    </w:p>
    <w:p w14:paraId="6814196B" w14:textId="77777777" w:rsidR="006331F8" w:rsidRDefault="008C309C" w:rsidP="00EF0057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相続財産(1/</w:t>
      </w:r>
      <w:r>
        <w:rPr>
          <w:rFonts w:ascii="ＭＳ 明朝" w:hAnsi="ＭＳ 明朝"/>
          <w:sz w:val="20"/>
          <w:szCs w:val="20"/>
        </w:rPr>
        <w:t>4</w:t>
      </w:r>
      <w:r w:rsidR="006331F8">
        <w:rPr>
          <w:rFonts w:ascii="ＭＳ 明朝" w:hAnsi="ＭＳ 明朝" w:hint="eastAsia"/>
          <w:sz w:val="20"/>
          <w:szCs w:val="20"/>
        </w:rPr>
        <w:t>)</w:t>
      </w: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6331F8" w14:paraId="75183FA5" w14:textId="77777777" w:rsidTr="00A552CE">
        <w:trPr>
          <w:trHeight w:hRule="exact" w:val="498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2002CC" w14:textId="77777777"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br w:type="page"/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6331F8" w14:paraId="6973A03D" w14:textId="77777777">
        <w:trPr>
          <w:trHeight w:hRule="exact" w:val="675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EA097" w14:textId="03AE278A" w:rsidR="006331F8" w:rsidRPr="00AD4ABD" w:rsidRDefault="00746285" w:rsidP="008C309C">
            <w:pPr>
              <w:pStyle w:val="a3"/>
              <w:wordWrap/>
              <w:snapToGrid w:val="0"/>
              <w:spacing w:beforeLines="100" w:before="240" w:line="240" w:lineRule="auto"/>
              <w:ind w:firstLineChars="100" w:firstLine="200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被相続人の相続財産について財産清算</w:t>
            </w:r>
            <w:r w:rsidR="008C309C" w:rsidRPr="00AD4ABD">
              <w:rPr>
                <w:rFonts w:ascii="ＭＳ 明朝" w:hAnsi="ＭＳ 明朝" w:hint="eastAsia"/>
                <w:spacing w:val="-5"/>
                <w:sz w:val="21"/>
                <w:szCs w:val="21"/>
              </w:rPr>
              <w:t>人を選任するとの審判を求める。</w:t>
            </w:r>
          </w:p>
        </w:tc>
      </w:tr>
    </w:tbl>
    <w:p w14:paraId="13D726C5" w14:textId="77777777"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"/>
        <w:gridCol w:w="1038"/>
        <w:gridCol w:w="971"/>
        <w:gridCol w:w="2821"/>
        <w:gridCol w:w="992"/>
        <w:gridCol w:w="2679"/>
        <w:gridCol w:w="293"/>
      </w:tblGrid>
      <w:tr w:rsidR="006331F8" w14:paraId="030F8016" w14:textId="77777777" w:rsidTr="007010B5">
        <w:trPr>
          <w:trHeight w:hRule="exact" w:val="516"/>
        </w:trPr>
        <w:tc>
          <w:tcPr>
            <w:tcW w:w="912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F7088B" w14:textId="78DEA35D" w:rsidR="006331F8" w:rsidRDefault="006331F8" w:rsidP="00696D9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</w:t>
            </w:r>
            <w:r w:rsidR="007A738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実　　　　情</w:t>
            </w:r>
          </w:p>
        </w:tc>
      </w:tr>
      <w:tr w:rsidR="009806FB" w14:paraId="27883AE0" w14:textId="77777777" w:rsidTr="007010B5">
        <w:trPr>
          <w:trHeight w:hRule="exact" w:val="567"/>
        </w:trPr>
        <w:tc>
          <w:tcPr>
            <w:tcW w:w="9129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04B17954" w14:textId="29287D68" w:rsidR="009806FB" w:rsidRPr="00D7579A" w:rsidRDefault="009806FB" w:rsidP="008E70D6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D7579A">
              <w:rPr>
                <w:spacing w:val="0"/>
                <w:sz w:val="21"/>
                <w:szCs w:val="21"/>
              </w:rPr>
              <w:t>〔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D7579A">
              <w:rPr>
                <w:spacing w:val="0"/>
                <w:sz w:val="21"/>
                <w:szCs w:val="21"/>
              </w:rPr>
              <w:t>申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D7579A">
              <w:rPr>
                <w:spacing w:val="0"/>
                <w:sz w:val="21"/>
                <w:szCs w:val="21"/>
              </w:rPr>
              <w:t>立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E1671E">
              <w:rPr>
                <w:rFonts w:hint="eastAsia"/>
                <w:spacing w:val="0"/>
                <w:sz w:val="21"/>
                <w:szCs w:val="21"/>
              </w:rPr>
              <w:t xml:space="preserve">て　</w:t>
            </w:r>
            <w:r w:rsidRPr="00D7579A">
              <w:rPr>
                <w:spacing w:val="0"/>
                <w:sz w:val="21"/>
                <w:szCs w:val="21"/>
              </w:rPr>
              <w:t>の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D7579A">
              <w:rPr>
                <w:spacing w:val="0"/>
                <w:sz w:val="21"/>
                <w:szCs w:val="21"/>
              </w:rPr>
              <w:t>理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D7579A">
              <w:rPr>
                <w:spacing w:val="0"/>
                <w:sz w:val="21"/>
                <w:szCs w:val="21"/>
              </w:rPr>
              <w:t>由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D7579A">
              <w:rPr>
                <w:rFonts w:hint="eastAsia"/>
                <w:spacing w:val="0"/>
                <w:sz w:val="21"/>
                <w:szCs w:val="21"/>
              </w:rPr>
              <w:t>〕</w:t>
            </w:r>
          </w:p>
        </w:tc>
      </w:tr>
      <w:tr w:rsidR="009806FB" w14:paraId="27E5939F" w14:textId="77777777" w:rsidTr="007010B5">
        <w:trPr>
          <w:cantSplit/>
          <w:trHeight w:val="1332"/>
        </w:trPr>
        <w:tc>
          <w:tcPr>
            <w:tcW w:w="9129" w:type="dxa"/>
            <w:gridSpan w:val="7"/>
            <w:tcBorders>
              <w:top w:val="dotted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047660E" w14:textId="0EC1C941" w:rsidR="009806FB" w:rsidRPr="007010B5" w:rsidRDefault="009806FB" w:rsidP="00D7579A">
            <w:pPr>
              <w:pStyle w:val="a3"/>
              <w:wordWrap/>
              <w:snapToGrid w:val="0"/>
              <w:spacing w:line="240" w:lineRule="auto"/>
              <w:ind w:leftChars="100" w:left="210" w:firstLineChars="100" w:firstLine="210"/>
              <w:rPr>
                <w:spacing w:val="0"/>
                <w:sz w:val="21"/>
                <w:szCs w:val="21"/>
              </w:rPr>
            </w:pPr>
            <w:r w:rsidRPr="007010B5">
              <w:rPr>
                <w:rFonts w:hint="eastAsia"/>
                <w:spacing w:val="0"/>
                <w:sz w:val="21"/>
                <w:szCs w:val="21"/>
              </w:rPr>
              <w:t>被相続人は，平成</w:t>
            </w:r>
            <w:r w:rsidR="00751B10">
              <w:rPr>
                <w:rFonts w:hint="eastAsia"/>
                <w:spacing w:val="0"/>
                <w:sz w:val="21"/>
                <w:szCs w:val="21"/>
              </w:rPr>
              <w:t>・令和</w:t>
            </w:r>
            <w:r w:rsidRPr="007010B5">
              <w:rPr>
                <w:rFonts w:hint="eastAsia"/>
                <w:spacing w:val="0"/>
                <w:sz w:val="21"/>
                <w:szCs w:val="21"/>
              </w:rPr>
              <w:t xml:space="preserve">　　年　　月　　日に死亡したが，</w:t>
            </w:r>
          </w:p>
          <w:p w14:paraId="3E22E4A4" w14:textId="77777777" w:rsidR="009806FB" w:rsidRPr="007010B5" w:rsidRDefault="009806FB" w:rsidP="009806FB">
            <w:pPr>
              <w:pStyle w:val="a3"/>
              <w:wordWrap/>
              <w:snapToGrid w:val="0"/>
              <w:spacing w:line="240" w:lineRule="auto"/>
              <w:ind w:leftChars="100" w:left="210" w:firstLineChars="200" w:firstLine="420"/>
              <w:rPr>
                <w:spacing w:val="0"/>
                <w:sz w:val="21"/>
                <w:szCs w:val="21"/>
              </w:rPr>
            </w:pPr>
            <w:r w:rsidRPr="007010B5">
              <w:rPr>
                <w:rFonts w:hint="eastAsia"/>
                <w:spacing w:val="0"/>
                <w:sz w:val="21"/>
                <w:szCs w:val="21"/>
              </w:rPr>
              <w:t>□　被相続人には戸籍上推定相続人がなく，</w:t>
            </w:r>
          </w:p>
          <w:p w14:paraId="5BAA3697" w14:textId="122C6EC6" w:rsidR="009806FB" w:rsidRPr="007010B5" w:rsidRDefault="009806FB" w:rsidP="009806FB">
            <w:pPr>
              <w:pStyle w:val="a3"/>
              <w:wordWrap/>
              <w:snapToGrid w:val="0"/>
              <w:spacing w:line="240" w:lineRule="auto"/>
              <w:ind w:leftChars="100" w:left="210" w:firstLineChars="200" w:firstLine="420"/>
              <w:rPr>
                <w:spacing w:val="0"/>
                <w:sz w:val="21"/>
                <w:szCs w:val="21"/>
              </w:rPr>
            </w:pPr>
            <w:r w:rsidRPr="007010B5">
              <w:rPr>
                <w:rFonts w:hint="eastAsia"/>
                <w:spacing w:val="0"/>
                <w:sz w:val="21"/>
                <w:szCs w:val="21"/>
              </w:rPr>
              <w:t>□　相続人全員</w:t>
            </w:r>
            <w:r w:rsidR="00D67696">
              <w:rPr>
                <w:rFonts w:hint="eastAsia"/>
                <w:spacing w:val="0"/>
                <w:sz w:val="21"/>
                <w:szCs w:val="21"/>
              </w:rPr>
              <w:t>について，</w:t>
            </w:r>
            <w:r w:rsidRPr="007010B5">
              <w:rPr>
                <w:rFonts w:hint="eastAsia"/>
                <w:spacing w:val="0"/>
                <w:sz w:val="21"/>
                <w:szCs w:val="21"/>
              </w:rPr>
              <w:t>相続放棄</w:t>
            </w:r>
            <w:r w:rsidR="00DF1C9F">
              <w:rPr>
                <w:rFonts w:hint="eastAsia"/>
                <w:spacing w:val="0"/>
                <w:sz w:val="21"/>
                <w:szCs w:val="21"/>
              </w:rPr>
              <w:t>の申述が受理されて</w:t>
            </w:r>
            <w:r w:rsidRPr="007010B5">
              <w:rPr>
                <w:rFonts w:hint="eastAsia"/>
                <w:spacing w:val="0"/>
                <w:sz w:val="21"/>
                <w:szCs w:val="21"/>
              </w:rPr>
              <w:t>おり，</w:t>
            </w:r>
          </w:p>
          <w:p w14:paraId="2BFD1A45" w14:textId="77777777" w:rsidR="009806FB" w:rsidRDefault="009806FB" w:rsidP="00D7579A">
            <w:pPr>
              <w:pStyle w:val="a3"/>
              <w:wordWrap/>
              <w:snapToGrid w:val="0"/>
              <w:spacing w:line="240" w:lineRule="auto"/>
              <w:ind w:leftChars="100" w:left="420" w:hangingChars="100" w:hanging="210"/>
              <w:rPr>
                <w:spacing w:val="0"/>
              </w:rPr>
            </w:pPr>
            <w:r w:rsidRPr="007010B5">
              <w:rPr>
                <w:rFonts w:hint="eastAsia"/>
                <w:spacing w:val="0"/>
                <w:sz w:val="21"/>
                <w:szCs w:val="21"/>
              </w:rPr>
              <w:t>相続人がいることが明らかでないため。</w:t>
            </w:r>
          </w:p>
        </w:tc>
      </w:tr>
      <w:tr w:rsidR="009806FB" w14:paraId="65625B55" w14:textId="77777777" w:rsidTr="007010B5">
        <w:trPr>
          <w:cantSplit/>
          <w:trHeight w:hRule="exact" w:val="567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2D5D0A56" w14:textId="280B8D36" w:rsidR="009806FB" w:rsidRDefault="009806FB" w:rsidP="000520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D7579A">
              <w:rPr>
                <w:rFonts w:hint="eastAsia"/>
                <w:spacing w:val="0"/>
                <w:sz w:val="21"/>
                <w:szCs w:val="21"/>
              </w:rPr>
              <w:t>〔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D7579A">
              <w:rPr>
                <w:rFonts w:hint="eastAsia"/>
                <w:spacing w:val="0"/>
                <w:sz w:val="21"/>
                <w:szCs w:val="21"/>
              </w:rPr>
              <w:t>申立人が利害関係を有する事情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・目的　</w:t>
            </w:r>
            <w:r w:rsidRPr="00D7579A">
              <w:rPr>
                <w:rFonts w:hint="eastAsia"/>
                <w:spacing w:val="0"/>
                <w:sz w:val="21"/>
                <w:szCs w:val="21"/>
              </w:rPr>
              <w:t>〕</w:t>
            </w:r>
            <w:r w:rsidR="00DF1C9F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DF1C9F" w:rsidRPr="00D67696">
              <w:rPr>
                <w:rFonts w:hint="eastAsia"/>
                <w:spacing w:val="0"/>
                <w:sz w:val="18"/>
                <w:szCs w:val="18"/>
              </w:rPr>
              <w:t>※</w:t>
            </w:r>
            <w:r w:rsidR="00DF1C9F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DF1C9F" w:rsidRPr="00D67696">
              <w:rPr>
                <w:rFonts w:hint="eastAsia"/>
                <w:spacing w:val="0"/>
                <w:sz w:val="18"/>
                <w:szCs w:val="18"/>
              </w:rPr>
              <w:t>複数選択可</w:t>
            </w:r>
          </w:p>
        </w:tc>
      </w:tr>
      <w:tr w:rsidR="007010B5" w14:paraId="29544A29" w14:textId="77777777" w:rsidTr="007010B5">
        <w:trPr>
          <w:cantSplit/>
          <w:trHeight w:val="1695"/>
        </w:trPr>
        <w:tc>
          <w:tcPr>
            <w:tcW w:w="335" w:type="dxa"/>
            <w:vMerge w:val="restart"/>
            <w:tcBorders>
              <w:top w:val="dotted" w:sz="4" w:space="0" w:color="000000"/>
              <w:left w:val="single" w:sz="18" w:space="0" w:color="000000"/>
              <w:right w:val="nil"/>
            </w:tcBorders>
            <w:vAlign w:val="center"/>
          </w:tcPr>
          <w:p w14:paraId="0956C0C5" w14:textId="77777777" w:rsidR="007010B5" w:rsidRPr="007010B5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8501" w:type="dxa"/>
            <w:gridSpan w:val="5"/>
            <w:tcBorders>
              <w:top w:val="dott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602E06D4" w14:textId="52087467" w:rsidR="007010B5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7010B5">
              <w:rPr>
                <w:rFonts w:hint="eastAsia"/>
                <w:spacing w:val="0"/>
                <w:sz w:val="21"/>
                <w:szCs w:val="21"/>
              </w:rPr>
              <w:t>１　相続債権者</w:t>
            </w:r>
            <w:r w:rsidR="00DF1C9F">
              <w:rPr>
                <w:rFonts w:hint="eastAsia"/>
                <w:spacing w:val="0"/>
                <w:sz w:val="21"/>
                <w:szCs w:val="21"/>
              </w:rPr>
              <w:t>として，</w:t>
            </w:r>
          </w:p>
          <w:p w14:paraId="6483655F" w14:textId="5E5533B6" w:rsidR="00DF1C9F" w:rsidRDefault="00DF1C9F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　債務の弁済を受ける</w:t>
            </w:r>
          </w:p>
          <w:p w14:paraId="06F058F7" w14:textId="1510FFEB" w:rsidR="00DF1C9F" w:rsidRDefault="00DF1C9F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　民事執行の申立てをする</w:t>
            </w:r>
          </w:p>
          <w:p w14:paraId="1633BD17" w14:textId="21AD6066" w:rsidR="00DF1C9F" w:rsidRDefault="00DF1C9F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　相続財産に対する訴えを起こす</w:t>
            </w:r>
          </w:p>
          <w:p w14:paraId="26ED7CBC" w14:textId="3B2693FF" w:rsidR="00DF1C9F" w:rsidRPr="007010B5" w:rsidRDefault="00DF1C9F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　不動産の返還を受ける</w:t>
            </w:r>
          </w:p>
          <w:p w14:paraId="60C8D4DF" w14:textId="4DA252DB" w:rsidR="007010B5" w:rsidRPr="007010B5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7010B5">
              <w:rPr>
                <w:rFonts w:hint="eastAsia"/>
                <w:spacing w:val="0"/>
                <w:sz w:val="21"/>
                <w:szCs w:val="21"/>
              </w:rPr>
              <w:t xml:space="preserve">２　</w:t>
            </w:r>
            <w:r w:rsidR="00D67696">
              <w:rPr>
                <w:rFonts w:hint="eastAsia"/>
                <w:spacing w:val="0"/>
                <w:sz w:val="21"/>
                <w:szCs w:val="21"/>
              </w:rPr>
              <w:t>特別縁故者として</w:t>
            </w:r>
            <w:r w:rsidRPr="007010B5">
              <w:rPr>
                <w:rFonts w:hint="eastAsia"/>
                <w:spacing w:val="0"/>
                <w:sz w:val="21"/>
                <w:szCs w:val="21"/>
              </w:rPr>
              <w:t>相続財産の分与を請求する</w:t>
            </w:r>
          </w:p>
          <w:p w14:paraId="139B5165" w14:textId="77777777" w:rsidR="007010B5" w:rsidRPr="007010B5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7010B5">
              <w:rPr>
                <w:rFonts w:hint="eastAsia"/>
                <w:spacing w:val="0"/>
                <w:sz w:val="21"/>
                <w:szCs w:val="21"/>
              </w:rPr>
              <w:t>３　特定受遺者</w:t>
            </w:r>
          </w:p>
          <w:p w14:paraId="488E5620" w14:textId="77777777" w:rsidR="007010B5" w:rsidRPr="007010B5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7010B5">
              <w:rPr>
                <w:rFonts w:hint="eastAsia"/>
                <w:spacing w:val="0"/>
                <w:sz w:val="21"/>
                <w:szCs w:val="21"/>
              </w:rPr>
              <w:t>４　その他</w:t>
            </w:r>
            <w:r w:rsidR="000A6EC0">
              <w:rPr>
                <w:rFonts w:hint="eastAsia"/>
                <w:spacing w:val="0"/>
                <w:sz w:val="21"/>
                <w:szCs w:val="21"/>
              </w:rPr>
              <w:t xml:space="preserve">（　　　　　　　　　　　　　</w:t>
            </w:r>
            <w:r w:rsidR="008D72DD">
              <w:rPr>
                <w:rFonts w:hint="eastAsia"/>
                <w:spacing w:val="0"/>
                <w:sz w:val="21"/>
                <w:szCs w:val="21"/>
              </w:rPr>
              <w:t xml:space="preserve">　　　　　　　　　</w:t>
            </w:r>
            <w:r w:rsidR="000A6EC0">
              <w:rPr>
                <w:rFonts w:hint="eastAsia"/>
                <w:spacing w:val="0"/>
                <w:sz w:val="21"/>
                <w:szCs w:val="21"/>
              </w:rPr>
              <w:t>）</w:t>
            </w:r>
          </w:p>
          <w:p w14:paraId="178AD994" w14:textId="77777777" w:rsidR="007010B5" w:rsidRPr="007010B5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  <w:p w14:paraId="44C9AEF9" w14:textId="42E71E21" w:rsidR="007010B5" w:rsidRPr="007010B5" w:rsidRDefault="007010B5" w:rsidP="0005206F">
            <w:pPr>
              <w:pStyle w:val="a3"/>
              <w:wordWrap/>
              <w:snapToGrid w:val="0"/>
              <w:spacing w:line="240" w:lineRule="auto"/>
              <w:ind w:left="1260" w:hangingChars="600" w:hanging="1260"/>
              <w:rPr>
                <w:spacing w:val="0"/>
                <w:sz w:val="21"/>
                <w:szCs w:val="21"/>
              </w:rPr>
            </w:pPr>
            <w:r w:rsidRPr="007010B5">
              <w:rPr>
                <w:rFonts w:hint="eastAsia"/>
                <w:spacing w:val="0"/>
                <w:sz w:val="21"/>
                <w:szCs w:val="21"/>
              </w:rPr>
              <w:t xml:space="preserve">（詳細）　</w:t>
            </w:r>
            <w:r w:rsidRPr="0005206F">
              <w:rPr>
                <w:rFonts w:hint="eastAsia"/>
                <w:spacing w:val="0"/>
                <w:sz w:val="21"/>
                <w:szCs w:val="21"/>
              </w:rPr>
              <w:t>※債権の具体的内容及び額，特別縁故者といえる事情など</w:t>
            </w:r>
            <w:r w:rsidR="008D72DD" w:rsidRPr="0005206F">
              <w:rPr>
                <w:rFonts w:hint="eastAsia"/>
                <w:spacing w:val="0"/>
                <w:sz w:val="21"/>
                <w:szCs w:val="21"/>
              </w:rPr>
              <w:t>，利害関係</w:t>
            </w:r>
            <w:r w:rsidR="00E73782" w:rsidRPr="0005206F">
              <w:rPr>
                <w:rFonts w:hint="eastAsia"/>
                <w:spacing w:val="0"/>
                <w:sz w:val="21"/>
                <w:szCs w:val="21"/>
              </w:rPr>
              <w:t>を有する</w:t>
            </w:r>
            <w:r w:rsidR="008D72DD" w:rsidRPr="0005206F">
              <w:rPr>
                <w:rFonts w:hint="eastAsia"/>
                <w:spacing w:val="0"/>
                <w:sz w:val="21"/>
                <w:szCs w:val="21"/>
              </w:rPr>
              <w:t>具体的内容を記載してください。</w:t>
            </w:r>
          </w:p>
        </w:tc>
        <w:tc>
          <w:tcPr>
            <w:tcW w:w="293" w:type="dxa"/>
            <w:vMerge w:val="restart"/>
            <w:tcBorders>
              <w:top w:val="dotted" w:sz="4" w:space="0" w:color="000000"/>
              <w:left w:val="nil"/>
              <w:right w:val="single" w:sz="18" w:space="0" w:color="000000"/>
            </w:tcBorders>
            <w:vAlign w:val="center"/>
          </w:tcPr>
          <w:p w14:paraId="084A66BE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7010B5" w14:paraId="3AF16552" w14:textId="77777777" w:rsidTr="007010B5">
        <w:trPr>
          <w:cantSplit/>
          <w:trHeight w:val="567"/>
        </w:trPr>
        <w:tc>
          <w:tcPr>
            <w:tcW w:w="335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21ADD725" w14:textId="77777777" w:rsidR="007010B5" w:rsidRPr="000704AB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1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25236E86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3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14:paraId="5B53DA7A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7010B5" w14:paraId="37B72AAC" w14:textId="77777777" w:rsidTr="007010B5">
        <w:trPr>
          <w:cantSplit/>
          <w:trHeight w:val="567"/>
        </w:trPr>
        <w:tc>
          <w:tcPr>
            <w:tcW w:w="335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59C8BCF3" w14:textId="77777777" w:rsidR="007010B5" w:rsidRPr="000704AB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1" w:type="dxa"/>
            <w:gridSpan w:val="5"/>
            <w:tcBorders>
              <w:top w:val="dashed" w:sz="4" w:space="0" w:color="000000"/>
              <w:left w:val="nil"/>
              <w:bottom w:val="dashed" w:sz="4" w:space="0" w:color="auto"/>
              <w:right w:val="nil"/>
            </w:tcBorders>
            <w:vAlign w:val="center"/>
          </w:tcPr>
          <w:p w14:paraId="05059F08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3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14:paraId="43B2A6D6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7010B5" w14:paraId="232DD9EA" w14:textId="77777777" w:rsidTr="007010B5">
        <w:trPr>
          <w:cantSplit/>
          <w:trHeight w:val="567"/>
        </w:trPr>
        <w:tc>
          <w:tcPr>
            <w:tcW w:w="335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08ECD48A" w14:textId="77777777" w:rsidR="007010B5" w:rsidRPr="000704AB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A273A0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3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14:paraId="733A6B28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7010B5" w14:paraId="2C5A50AA" w14:textId="77777777" w:rsidTr="007010B5">
        <w:trPr>
          <w:cantSplit/>
          <w:trHeight w:val="567"/>
        </w:trPr>
        <w:tc>
          <w:tcPr>
            <w:tcW w:w="335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310DB91B" w14:textId="77777777" w:rsidR="007010B5" w:rsidRPr="000704AB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6830524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3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14:paraId="1B692918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7010B5" w14:paraId="6EE2ED7E" w14:textId="77777777" w:rsidTr="007010B5">
        <w:trPr>
          <w:cantSplit/>
          <w:trHeight w:val="567"/>
        </w:trPr>
        <w:tc>
          <w:tcPr>
            <w:tcW w:w="335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1FD56685" w14:textId="77777777" w:rsidR="007010B5" w:rsidRPr="000704AB" w:rsidRDefault="007010B5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CAD135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3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14:paraId="77C8D6BC" w14:textId="77777777" w:rsidR="007010B5" w:rsidRDefault="007010B5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5B2003" w14:paraId="7EA3A20C" w14:textId="77777777" w:rsidTr="00D67696">
        <w:trPr>
          <w:cantSplit/>
          <w:trHeight w:val="621"/>
        </w:trPr>
        <w:tc>
          <w:tcPr>
            <w:tcW w:w="335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12BDFD14" w14:textId="77777777" w:rsidR="005B2003" w:rsidRPr="000704AB" w:rsidRDefault="005B2003" w:rsidP="008E70D6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501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DA296F3" w14:textId="77777777" w:rsidR="005B2003" w:rsidRDefault="005B2003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3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14:paraId="0185A1FA" w14:textId="77777777" w:rsidR="005B2003" w:rsidRDefault="005B2003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E70D6" w14:paraId="5DACEFA0" w14:textId="77777777" w:rsidTr="007010B5">
        <w:trPr>
          <w:cantSplit/>
          <w:trHeight w:hRule="exact" w:val="851"/>
        </w:trPr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dotted" w:sz="4" w:space="0" w:color="000000"/>
            </w:tcBorders>
            <w:vAlign w:val="center"/>
          </w:tcPr>
          <w:p w14:paraId="7B539A23" w14:textId="27781F59" w:rsidR="008E70D6" w:rsidRPr="00D7579A" w:rsidRDefault="00746285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rFonts w:cs="Century"/>
                <w:spacing w:val="0"/>
                <w:sz w:val="18"/>
                <w:szCs w:val="18"/>
              </w:rPr>
            </w:pPr>
            <w:r>
              <w:rPr>
                <w:rFonts w:cs="Century" w:hint="eastAsia"/>
                <w:spacing w:val="0"/>
                <w:sz w:val="18"/>
                <w:szCs w:val="18"/>
              </w:rPr>
              <w:t>財産清算</w:t>
            </w:r>
            <w:r w:rsidR="000704AB" w:rsidRPr="00D7579A">
              <w:rPr>
                <w:rFonts w:cs="Century" w:hint="eastAsia"/>
                <w:spacing w:val="0"/>
                <w:sz w:val="18"/>
                <w:szCs w:val="18"/>
              </w:rPr>
              <w:t>人</w:t>
            </w:r>
          </w:p>
          <w:p w14:paraId="514D22AE" w14:textId="77777777" w:rsidR="000704AB" w:rsidRPr="00D7579A" w:rsidRDefault="000704AB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rFonts w:cs="Century"/>
                <w:spacing w:val="0"/>
                <w:sz w:val="18"/>
                <w:szCs w:val="18"/>
              </w:rPr>
            </w:pPr>
          </w:p>
          <w:p w14:paraId="173851B1" w14:textId="77777777" w:rsidR="000704AB" w:rsidRPr="00D7579A" w:rsidRDefault="000704AB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rFonts w:cs="Century"/>
                <w:spacing w:val="0"/>
                <w:sz w:val="18"/>
                <w:szCs w:val="18"/>
              </w:rPr>
            </w:pPr>
          </w:p>
          <w:p w14:paraId="66A2BD07" w14:textId="77777777" w:rsidR="000704AB" w:rsidRPr="00D7579A" w:rsidRDefault="000704AB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7579A">
              <w:rPr>
                <w:rFonts w:cs="Century" w:hint="eastAsia"/>
                <w:spacing w:val="0"/>
                <w:sz w:val="18"/>
                <w:szCs w:val="18"/>
              </w:rPr>
              <w:t>候　補　者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C3AAB8F" w14:textId="77777777" w:rsidR="008E70D6" w:rsidRPr="00D7579A" w:rsidRDefault="000704AB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住　　所</w:t>
            </w:r>
          </w:p>
        </w:tc>
        <w:tc>
          <w:tcPr>
            <w:tcW w:w="6785" w:type="dxa"/>
            <w:gridSpan w:val="4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single" w:sz="18" w:space="0" w:color="000000"/>
            </w:tcBorders>
            <w:vAlign w:val="center"/>
          </w:tcPr>
          <w:p w14:paraId="41D443A6" w14:textId="77777777" w:rsidR="008E70D6" w:rsidRPr="00D7579A" w:rsidRDefault="000704AB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〒　　　　－</w:t>
            </w:r>
          </w:p>
          <w:p w14:paraId="073401B6" w14:textId="77777777" w:rsidR="000704AB" w:rsidRDefault="000704AB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  <w:p w14:paraId="713264C0" w14:textId="77777777" w:rsidR="00D7579A" w:rsidRPr="00D7579A" w:rsidRDefault="00D7579A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  <w:p w14:paraId="35501E73" w14:textId="77777777" w:rsidR="000704AB" w:rsidRPr="00D7579A" w:rsidRDefault="000704AB" w:rsidP="00D7579A">
            <w:pPr>
              <w:pStyle w:val="a3"/>
              <w:wordWrap/>
              <w:snapToGrid w:val="0"/>
              <w:spacing w:line="240" w:lineRule="auto"/>
              <w:ind w:firstLineChars="200" w:firstLine="360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電話（　　　　）　　　　－</w:t>
            </w:r>
          </w:p>
        </w:tc>
      </w:tr>
      <w:tr w:rsidR="008E70D6" w14:paraId="2203B1A7" w14:textId="77777777" w:rsidTr="007010B5">
        <w:trPr>
          <w:cantSplit/>
          <w:trHeight w:hRule="exact" w:val="152"/>
        </w:trPr>
        <w:tc>
          <w:tcPr>
            <w:tcW w:w="137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dotted" w:sz="4" w:space="0" w:color="000000"/>
            </w:tcBorders>
          </w:tcPr>
          <w:p w14:paraId="4E71C2C3" w14:textId="77777777" w:rsidR="008E70D6" w:rsidRPr="00D7579A" w:rsidRDefault="008E70D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49936B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6785" w:type="dxa"/>
            <w:gridSpan w:val="4"/>
            <w:vMerge/>
            <w:tcBorders>
              <w:top w:val="nil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0AA9753F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E70D6" w14:paraId="3496B90A" w14:textId="77777777" w:rsidTr="00D67696">
        <w:trPr>
          <w:cantSplit/>
          <w:trHeight w:hRule="exact" w:val="707"/>
        </w:trPr>
        <w:tc>
          <w:tcPr>
            <w:tcW w:w="137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dotted" w:sz="4" w:space="0" w:color="000000"/>
            </w:tcBorders>
          </w:tcPr>
          <w:p w14:paraId="02C31D40" w14:textId="77777777" w:rsidR="008E70D6" w:rsidRPr="00D7579A" w:rsidRDefault="008E70D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1245E1F7" w14:textId="77777777" w:rsidR="000704AB" w:rsidRPr="00D7579A" w:rsidRDefault="000704AB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フリガナ</w:t>
            </w:r>
          </w:p>
          <w:p w14:paraId="1DFA7FAD" w14:textId="77777777" w:rsidR="008E70D6" w:rsidRPr="00D7579A" w:rsidRDefault="000704AB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氏　　名</w:t>
            </w:r>
          </w:p>
        </w:tc>
        <w:tc>
          <w:tcPr>
            <w:tcW w:w="3813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2E00CA25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single" w:sz="18" w:space="0" w:color="000000"/>
            </w:tcBorders>
            <w:vAlign w:val="center"/>
          </w:tcPr>
          <w:p w14:paraId="6F57AD0E" w14:textId="77777777" w:rsidR="008E70D6" w:rsidRPr="00D7579A" w:rsidRDefault="000704AB" w:rsidP="000704AB">
            <w:pPr>
              <w:pStyle w:val="a3"/>
              <w:wordWrap/>
              <w:snapToGrid w:val="0"/>
              <w:spacing w:line="240" w:lineRule="auto"/>
              <w:ind w:firstLineChars="100" w:firstLine="180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大正</w:t>
            </w:r>
          </w:p>
          <w:p w14:paraId="1196D418" w14:textId="689421F1" w:rsidR="000704AB" w:rsidRPr="00D7579A" w:rsidRDefault="000704AB" w:rsidP="000704AB">
            <w:pPr>
              <w:pStyle w:val="a3"/>
              <w:wordWrap/>
              <w:snapToGrid w:val="0"/>
              <w:spacing w:line="240" w:lineRule="auto"/>
              <w:ind w:firstLineChars="100" w:firstLine="180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昭和　　　年　　　月　　　日</w:t>
            </w:r>
            <w:r w:rsidR="00751B10">
              <w:rPr>
                <w:rFonts w:hint="eastAsia"/>
                <w:spacing w:val="0"/>
                <w:sz w:val="18"/>
                <w:szCs w:val="18"/>
              </w:rPr>
              <w:t>生</w:t>
            </w:r>
          </w:p>
          <w:p w14:paraId="625366AC" w14:textId="77777777" w:rsidR="000704AB" w:rsidRPr="00D7579A" w:rsidRDefault="000704AB" w:rsidP="000704AB">
            <w:pPr>
              <w:pStyle w:val="a3"/>
              <w:wordWrap/>
              <w:snapToGrid w:val="0"/>
              <w:spacing w:line="240" w:lineRule="auto"/>
              <w:ind w:firstLineChars="100" w:firstLine="180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平成</w:t>
            </w:r>
          </w:p>
        </w:tc>
      </w:tr>
      <w:tr w:rsidR="008E70D6" w14:paraId="3569AB9E" w14:textId="77777777" w:rsidTr="00D67696">
        <w:trPr>
          <w:cantSplit/>
          <w:trHeight w:hRule="exact" w:val="80"/>
        </w:trPr>
        <w:tc>
          <w:tcPr>
            <w:tcW w:w="137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dotted" w:sz="4" w:space="0" w:color="000000"/>
            </w:tcBorders>
          </w:tcPr>
          <w:p w14:paraId="15458555" w14:textId="77777777" w:rsidR="008E70D6" w:rsidRPr="00D7579A" w:rsidRDefault="008E70D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18D969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594837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1F34533A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E70D6" w14:paraId="6C2458DE" w14:textId="77777777" w:rsidTr="007010B5">
        <w:trPr>
          <w:cantSplit/>
          <w:trHeight w:hRule="exact" w:val="851"/>
        </w:trPr>
        <w:tc>
          <w:tcPr>
            <w:tcW w:w="137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dotted" w:sz="4" w:space="0" w:color="000000"/>
            </w:tcBorders>
          </w:tcPr>
          <w:p w14:paraId="31E9942E" w14:textId="77777777" w:rsidR="008E70D6" w:rsidRPr="00D7579A" w:rsidRDefault="008E70D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68E682FF" w14:textId="77777777" w:rsidR="008E70D6" w:rsidRPr="00D7579A" w:rsidRDefault="000704AB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職　　業</w:t>
            </w:r>
          </w:p>
        </w:tc>
        <w:tc>
          <w:tcPr>
            <w:tcW w:w="2821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6E3C6C1E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1F0CA1ED" w14:textId="77777777" w:rsidR="000704AB" w:rsidRPr="00D7579A" w:rsidRDefault="000704AB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被相続人</w:t>
            </w:r>
          </w:p>
          <w:p w14:paraId="42ACD1A5" w14:textId="77777777" w:rsidR="008E70D6" w:rsidRPr="00D7579A" w:rsidRDefault="000704AB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との関係</w:t>
            </w:r>
          </w:p>
        </w:tc>
        <w:tc>
          <w:tcPr>
            <w:tcW w:w="2972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single" w:sz="18" w:space="0" w:color="000000"/>
            </w:tcBorders>
            <w:vAlign w:val="center"/>
          </w:tcPr>
          <w:p w14:paraId="7AF38AE4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E70D6" w14:paraId="64F2C0DB" w14:textId="77777777" w:rsidTr="008D0622">
        <w:trPr>
          <w:cantSplit/>
          <w:trHeight w:hRule="exact" w:val="80"/>
        </w:trPr>
        <w:tc>
          <w:tcPr>
            <w:tcW w:w="137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dotted" w:sz="4" w:space="0" w:color="000000"/>
            </w:tcBorders>
          </w:tcPr>
          <w:p w14:paraId="49722938" w14:textId="77777777" w:rsidR="008E70D6" w:rsidRPr="00D7579A" w:rsidRDefault="008E70D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A42AD3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21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0BC68F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CD109F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40039833" w14:textId="77777777" w:rsidR="008E70D6" w:rsidRPr="00D7579A" w:rsidRDefault="008E70D6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E70D6" w14:paraId="3FF92064" w14:textId="77777777" w:rsidTr="007010B5">
        <w:trPr>
          <w:cantSplit/>
          <w:trHeight w:hRule="exact" w:val="851"/>
        </w:trPr>
        <w:tc>
          <w:tcPr>
            <w:tcW w:w="137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dotted" w:sz="4" w:space="0" w:color="000000"/>
            </w:tcBorders>
          </w:tcPr>
          <w:p w14:paraId="4FDD73B7" w14:textId="77777777" w:rsidR="008E70D6" w:rsidRPr="00D7579A" w:rsidRDefault="008E70D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7DAD0B5E" w14:textId="77777777" w:rsidR="008E70D6" w:rsidRPr="00D7579A" w:rsidRDefault="000704AB" w:rsidP="000704A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勤</w:t>
            </w:r>
            <w:r w:rsidRPr="00D7579A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D7579A">
              <w:rPr>
                <w:rFonts w:hint="eastAsia"/>
                <w:spacing w:val="0"/>
                <w:sz w:val="18"/>
                <w:szCs w:val="18"/>
              </w:rPr>
              <w:t>務</w:t>
            </w:r>
            <w:r w:rsidRPr="00D7579A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D7579A">
              <w:rPr>
                <w:rFonts w:hint="eastAsia"/>
                <w:spacing w:val="0"/>
                <w:sz w:val="18"/>
                <w:szCs w:val="18"/>
              </w:rPr>
              <w:t>先</w:t>
            </w:r>
          </w:p>
        </w:tc>
        <w:tc>
          <w:tcPr>
            <w:tcW w:w="6785" w:type="dxa"/>
            <w:gridSpan w:val="4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single" w:sz="18" w:space="0" w:color="000000"/>
            </w:tcBorders>
            <w:vAlign w:val="center"/>
          </w:tcPr>
          <w:p w14:paraId="729A17D2" w14:textId="77777777" w:rsidR="000704AB" w:rsidRDefault="000704AB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  <w:p w14:paraId="1C90CB1A" w14:textId="17972435" w:rsidR="00D7579A" w:rsidRDefault="00D7579A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  <w:p w14:paraId="79CC6900" w14:textId="77777777" w:rsidR="00D7579A" w:rsidRPr="00D7579A" w:rsidRDefault="00D7579A" w:rsidP="000704AB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</w:p>
          <w:p w14:paraId="31E52CEC" w14:textId="77777777" w:rsidR="008E70D6" w:rsidRPr="00D7579A" w:rsidRDefault="000704AB" w:rsidP="00D7579A">
            <w:pPr>
              <w:pStyle w:val="a3"/>
              <w:wordWrap/>
              <w:snapToGrid w:val="0"/>
              <w:spacing w:line="240" w:lineRule="auto"/>
              <w:ind w:firstLineChars="200" w:firstLine="360"/>
              <w:rPr>
                <w:spacing w:val="0"/>
                <w:sz w:val="18"/>
                <w:szCs w:val="18"/>
              </w:rPr>
            </w:pPr>
            <w:r w:rsidRPr="00D7579A">
              <w:rPr>
                <w:rFonts w:hint="eastAsia"/>
                <w:spacing w:val="0"/>
                <w:sz w:val="18"/>
                <w:szCs w:val="18"/>
              </w:rPr>
              <w:t>電話（　　　　）　　　　－</w:t>
            </w:r>
          </w:p>
        </w:tc>
      </w:tr>
      <w:tr w:rsidR="008E70D6" w14:paraId="01903040" w14:textId="77777777" w:rsidTr="007010B5">
        <w:trPr>
          <w:cantSplit/>
          <w:trHeight w:hRule="exact" w:val="70"/>
        </w:trPr>
        <w:tc>
          <w:tcPr>
            <w:tcW w:w="1373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14:paraId="535C812E" w14:textId="77777777" w:rsidR="008E70D6" w:rsidRDefault="008E70D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1" w:type="dxa"/>
            <w:vMerge/>
            <w:tcBorders>
              <w:top w:val="nil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14:paraId="1ED4AE49" w14:textId="77777777" w:rsidR="008E70D6" w:rsidRDefault="008E70D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785" w:type="dxa"/>
            <w:gridSpan w:val="4"/>
            <w:vMerge/>
            <w:tcBorders>
              <w:top w:val="nil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14:paraId="602EE190" w14:textId="77777777" w:rsidR="008E70D6" w:rsidRDefault="008E70D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3FAF5A10" w14:textId="6C70F7CC" w:rsidR="006331F8" w:rsidRDefault="006331F8" w:rsidP="008E70D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</w:t>
      </w:r>
    </w:p>
    <w:p w14:paraId="45676008" w14:textId="77777777" w:rsidR="00430BB0" w:rsidRDefault="008E70D6" w:rsidP="00D7579A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相続財産(2/</w:t>
      </w:r>
      <w:r>
        <w:rPr>
          <w:rFonts w:ascii="ＭＳ 明朝" w:hAnsi="ＭＳ 明朝"/>
          <w:sz w:val="20"/>
          <w:szCs w:val="20"/>
        </w:rPr>
        <w:t>4</w:t>
      </w:r>
      <w:r w:rsidR="006331F8">
        <w:rPr>
          <w:rFonts w:ascii="ＭＳ 明朝" w:hAnsi="ＭＳ 明朝" w:hint="eastAsia"/>
          <w:sz w:val="20"/>
          <w:szCs w:val="20"/>
        </w:rPr>
        <w:t>)</w:t>
      </w:r>
    </w:p>
    <w:p w14:paraId="7289AA6A" w14:textId="73DF94B8" w:rsidR="00430BB0" w:rsidRDefault="00430BB0" w:rsidP="00430BB0">
      <w:pPr>
        <w:spacing w:line="466" w:lineRule="exact"/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>eq \o\ad(</w:instrText>
      </w:r>
      <w:r>
        <w:rPr>
          <w:rFonts w:hint="eastAsia"/>
          <w:b/>
          <w:bCs/>
          <w:sz w:val="32"/>
          <w:szCs w:val="32"/>
        </w:rPr>
        <w:instrText>遺産目録</w:instrText>
      </w:r>
      <w:r>
        <w:rPr>
          <w:rFonts w:cs="Times New Roman"/>
          <w:sz w:val="24"/>
          <w:szCs w:val="24"/>
        </w:rPr>
        <w:instrText>,</w:instrText>
      </w:r>
      <w:r>
        <w:rPr>
          <w:rFonts w:cs="Times New Roman" w:hint="eastAsia"/>
          <w:szCs w:val="21"/>
        </w:rPr>
        <w:instrText xml:space="preserve">　　　　　　　　　　　　　　　　</w:instrText>
      </w:r>
      <w:r>
        <w:rPr>
          <w:rFonts w:cs="Times New Roman"/>
          <w:szCs w:val="21"/>
        </w:rPr>
        <w:instrText xml:space="preserve"> </w:instrText>
      </w:r>
      <w:r>
        <w:rPr>
          <w:rFonts w:cs="Times New Roman"/>
          <w:sz w:val="24"/>
          <w:szCs w:val="24"/>
        </w:rPr>
        <w:instrText>)</w:instrTex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</w:rPr>
        <w:t xml:space="preserve"> </w:t>
      </w:r>
      <w:r w:rsidR="00746285">
        <w:rPr>
          <w:rFonts w:hint="eastAsia"/>
        </w:rPr>
        <w:t>（相続財産清算</w:t>
      </w:r>
      <w:bookmarkStart w:id="0" w:name="_GoBack"/>
      <w:bookmarkEnd w:id="0"/>
      <w:r>
        <w:rPr>
          <w:rFonts w:hint="eastAsia"/>
        </w:rPr>
        <w:t>人選任申立用）</w:t>
      </w:r>
    </w:p>
    <w:p w14:paraId="265B8CA9" w14:textId="77777777" w:rsidR="00430BB0" w:rsidRDefault="00430BB0" w:rsidP="00430BB0">
      <w:pPr>
        <w:ind w:left="402"/>
        <w:rPr>
          <w:rFonts w:cs="Times New Roman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各項目に該当するものがない場合には，「なし」と記載してください。</w:t>
      </w:r>
    </w:p>
    <w:p w14:paraId="212FF574" w14:textId="77777777" w:rsidR="00430BB0" w:rsidRDefault="00430BB0" w:rsidP="00430BB0">
      <w:pPr>
        <w:rPr>
          <w:rFonts w:cs="Times New Roman"/>
        </w:rPr>
      </w:pPr>
    </w:p>
    <w:p w14:paraId="47E8369C" w14:textId="77777777" w:rsidR="00430BB0" w:rsidRDefault="00430BB0" w:rsidP="00430BB0">
      <w:pPr>
        <w:spacing w:line="406" w:lineRule="exact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１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>eq \o\ad(</w:instrText>
      </w:r>
      <w:r>
        <w:rPr>
          <w:rFonts w:hint="eastAsia"/>
          <w:b/>
          <w:bCs/>
          <w:sz w:val="26"/>
          <w:szCs w:val="26"/>
        </w:rPr>
        <w:instrText>土地</w:instrText>
      </w:r>
      <w:r>
        <w:rPr>
          <w:rFonts w:cs="Times New Roman"/>
          <w:sz w:val="24"/>
          <w:szCs w:val="24"/>
        </w:rPr>
        <w:instrText>,</w:instrText>
      </w:r>
      <w:r>
        <w:rPr>
          <w:rFonts w:cs="Times New Roman" w:hint="eastAsia"/>
          <w:szCs w:val="21"/>
        </w:rPr>
        <w:instrText xml:space="preserve">　　　　　</w:instrText>
      </w:r>
      <w:r>
        <w:rPr>
          <w:rFonts w:cs="Times New Roman"/>
          <w:sz w:val="24"/>
          <w:szCs w:val="24"/>
        </w:rPr>
        <w:instrText>)</w:instrTex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  <w:sz w:val="22"/>
        </w:rPr>
        <w:t>（□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不動産全部事項証明書，□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固定資産評価証明書）</w:t>
      </w:r>
    </w:p>
    <w:p w14:paraId="3283E5D9" w14:textId="77777777" w:rsidR="00430BB0" w:rsidRPr="0005206F" w:rsidRDefault="00430BB0" w:rsidP="00430BB0">
      <w:pPr>
        <w:rPr>
          <w:szCs w:val="21"/>
        </w:rPr>
      </w:pPr>
      <w:r w:rsidRPr="007010B5">
        <w:rPr>
          <w:rFonts w:hint="eastAsia"/>
          <w:szCs w:val="21"/>
        </w:rPr>
        <w:t xml:space="preserve">　　</w:t>
      </w:r>
      <w:r w:rsidRPr="0005206F">
        <w:rPr>
          <w:rFonts w:hint="eastAsia"/>
          <w:szCs w:val="21"/>
        </w:rPr>
        <w:t>※</w:t>
      </w:r>
      <w:r w:rsidRPr="0005206F">
        <w:rPr>
          <w:rFonts w:cs="Times New Roman"/>
          <w:szCs w:val="21"/>
        </w:rPr>
        <w:t xml:space="preserve"> </w:t>
      </w:r>
      <w:r w:rsidRPr="0005206F">
        <w:rPr>
          <w:rFonts w:hint="eastAsia"/>
          <w:szCs w:val="21"/>
        </w:rPr>
        <w:t>相続分や共有持分等については，備考欄に記載してください。</w:t>
      </w:r>
    </w:p>
    <w:p w14:paraId="0915943F" w14:textId="77777777" w:rsidR="009806FB" w:rsidRPr="007010B5" w:rsidRDefault="009806FB" w:rsidP="00430BB0">
      <w:pPr>
        <w:rPr>
          <w:rFonts w:cs="Times New Roman"/>
          <w:szCs w:val="21"/>
        </w:rPr>
      </w:pPr>
      <w:r w:rsidRPr="0005206F">
        <w:rPr>
          <w:rFonts w:hint="eastAsia"/>
          <w:szCs w:val="21"/>
        </w:rPr>
        <w:t xml:space="preserve">　　</w:t>
      </w:r>
      <w:r w:rsidR="007010B5" w:rsidRPr="0005206F">
        <w:rPr>
          <w:rFonts w:hint="eastAsia"/>
          <w:szCs w:val="21"/>
        </w:rPr>
        <w:t>※</w:t>
      </w:r>
      <w:r w:rsidR="007010B5" w:rsidRPr="0005206F">
        <w:rPr>
          <w:rFonts w:hint="eastAsia"/>
          <w:szCs w:val="21"/>
        </w:rPr>
        <w:t xml:space="preserve"> </w:t>
      </w:r>
      <w:r w:rsidR="007010B5" w:rsidRPr="0005206F">
        <w:rPr>
          <w:rFonts w:hint="eastAsia"/>
          <w:szCs w:val="21"/>
        </w:rPr>
        <w:t>占有者がいる場合は備考欄に記載してください。</w:t>
      </w:r>
    </w:p>
    <w:tbl>
      <w:tblPr>
        <w:tblW w:w="973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2"/>
        <w:gridCol w:w="803"/>
        <w:gridCol w:w="803"/>
        <w:gridCol w:w="1605"/>
        <w:gridCol w:w="1204"/>
        <w:gridCol w:w="1604"/>
      </w:tblGrid>
      <w:tr w:rsidR="00430BB0" w14:paraId="04C73ED4" w14:textId="77777777" w:rsidTr="00513015">
        <w:trPr>
          <w:trHeight w:val="386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E4E345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所在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EF9241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CA8655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901FA1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地積</w:instrText>
            </w:r>
            <w:r>
              <w:rPr>
                <w:rFonts w:hint="eastAsia"/>
                <w:szCs w:val="21"/>
              </w:rPr>
              <w:instrText>（㎡）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1A3889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評価額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F79978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備考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430BB0" w14:paraId="21010844" w14:textId="77777777" w:rsidTr="00513015">
        <w:trPr>
          <w:trHeight w:val="4152"/>
        </w:trPr>
        <w:tc>
          <w:tcPr>
            <w:tcW w:w="37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0143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4A9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B1C3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3B91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638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C332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3FA6EDE6" w14:textId="77777777" w:rsidR="00430BB0" w:rsidRDefault="00430BB0" w:rsidP="00430BB0">
      <w:pPr>
        <w:spacing w:line="86" w:lineRule="exact"/>
        <w:rPr>
          <w:rFonts w:cs="Times New Roman"/>
        </w:rPr>
      </w:pPr>
    </w:p>
    <w:p w14:paraId="02015831" w14:textId="77777777" w:rsidR="00430BB0" w:rsidRDefault="00430BB0" w:rsidP="00430BB0">
      <w:pPr>
        <w:spacing w:line="406" w:lineRule="exact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２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>eq \o\ad(</w:instrText>
      </w:r>
      <w:r>
        <w:rPr>
          <w:rFonts w:hint="eastAsia"/>
          <w:b/>
          <w:bCs/>
          <w:sz w:val="26"/>
          <w:szCs w:val="26"/>
        </w:rPr>
        <w:instrText>建物</w:instrText>
      </w:r>
      <w:r>
        <w:rPr>
          <w:rFonts w:cs="Times New Roman"/>
          <w:sz w:val="24"/>
          <w:szCs w:val="24"/>
        </w:rPr>
        <w:instrText>,</w:instrText>
      </w:r>
      <w:r>
        <w:rPr>
          <w:rFonts w:cs="Times New Roman" w:hint="eastAsia"/>
          <w:szCs w:val="21"/>
        </w:rPr>
        <w:instrText xml:space="preserve">　　　　　</w:instrText>
      </w:r>
      <w:r>
        <w:rPr>
          <w:rFonts w:cs="Times New Roman"/>
          <w:sz w:val="24"/>
          <w:szCs w:val="24"/>
        </w:rPr>
        <w:instrText>)</w:instrTex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  <w:sz w:val="22"/>
        </w:rPr>
        <w:t>（□不動産全部事項証明書，□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固定資産評価証明書）</w:t>
      </w:r>
    </w:p>
    <w:p w14:paraId="08A0F5CB" w14:textId="77777777" w:rsidR="009806FB" w:rsidRPr="0005206F" w:rsidRDefault="009806FB" w:rsidP="00430BB0">
      <w:pPr>
        <w:rPr>
          <w:szCs w:val="21"/>
        </w:rPr>
      </w:pPr>
      <w:r w:rsidRPr="007010B5">
        <w:rPr>
          <w:rFonts w:hint="eastAsia"/>
          <w:szCs w:val="21"/>
        </w:rPr>
        <w:t xml:space="preserve">　</w:t>
      </w:r>
      <w:r w:rsidR="00430BB0" w:rsidRPr="0005206F">
        <w:rPr>
          <w:rFonts w:hint="eastAsia"/>
          <w:szCs w:val="21"/>
        </w:rPr>
        <w:t>※</w:t>
      </w:r>
      <w:r w:rsidR="00430BB0" w:rsidRPr="0005206F">
        <w:rPr>
          <w:rFonts w:cs="Times New Roman"/>
          <w:szCs w:val="21"/>
        </w:rPr>
        <w:t xml:space="preserve"> </w:t>
      </w:r>
      <w:r w:rsidR="00430BB0" w:rsidRPr="0005206F">
        <w:rPr>
          <w:rFonts w:hint="eastAsia"/>
          <w:szCs w:val="21"/>
        </w:rPr>
        <w:t>相続分や共有持分等については，備考欄に記載してください。</w:t>
      </w:r>
    </w:p>
    <w:p w14:paraId="220223BF" w14:textId="77777777" w:rsidR="00430BB0" w:rsidRPr="007010B5" w:rsidRDefault="009806FB" w:rsidP="009806FB">
      <w:pPr>
        <w:ind w:firstLineChars="100" w:firstLine="210"/>
        <w:rPr>
          <w:rFonts w:cs="Times New Roman"/>
          <w:szCs w:val="21"/>
        </w:rPr>
      </w:pPr>
      <w:r w:rsidRPr="0005206F">
        <w:rPr>
          <w:rFonts w:hint="eastAsia"/>
          <w:szCs w:val="21"/>
        </w:rPr>
        <w:t>※</w:t>
      </w:r>
      <w:r w:rsidRPr="0005206F">
        <w:rPr>
          <w:rFonts w:hint="eastAsia"/>
          <w:szCs w:val="21"/>
        </w:rPr>
        <w:t xml:space="preserve"> </w:t>
      </w:r>
      <w:r w:rsidRPr="0005206F">
        <w:rPr>
          <w:rFonts w:hint="eastAsia"/>
          <w:szCs w:val="21"/>
        </w:rPr>
        <w:t>占有者がいる場合は備考欄に記載してください。</w:t>
      </w:r>
    </w:p>
    <w:tbl>
      <w:tblPr>
        <w:tblW w:w="973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0"/>
        <w:gridCol w:w="1104"/>
        <w:gridCol w:w="702"/>
        <w:gridCol w:w="1204"/>
        <w:gridCol w:w="1104"/>
        <w:gridCol w:w="1204"/>
        <w:gridCol w:w="1303"/>
      </w:tblGrid>
      <w:tr w:rsidR="00430BB0" w14:paraId="660A311C" w14:textId="77777777" w:rsidTr="00513015">
        <w:trPr>
          <w:trHeight w:val="386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222D4B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所在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307BD1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家屋番号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0AA963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種類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11181A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構造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D66ED1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床面積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662BCE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評価額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AB5C8C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備考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430BB0" w14:paraId="20D7A6EC" w14:textId="77777777" w:rsidTr="00513015">
        <w:trPr>
          <w:trHeight w:val="3806"/>
        </w:trPr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FF9A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7729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2CEB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2915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F22D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A99A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3928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0C2B7B16" w14:textId="77777777" w:rsidR="00430BB0" w:rsidRDefault="00430BB0" w:rsidP="00430BB0">
      <w:pPr>
        <w:spacing w:line="86" w:lineRule="exact"/>
        <w:rPr>
          <w:rFonts w:cs="Times New Roman"/>
        </w:rPr>
      </w:pPr>
    </w:p>
    <w:p w14:paraId="7B1DBC2D" w14:textId="77777777" w:rsidR="00430BB0" w:rsidRDefault="00430BB0" w:rsidP="00430BB0">
      <w:pPr>
        <w:spacing w:line="360" w:lineRule="auto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３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>eq \o\ad(</w:instrText>
      </w:r>
      <w:r>
        <w:rPr>
          <w:rFonts w:hint="eastAsia"/>
          <w:b/>
          <w:bCs/>
          <w:sz w:val="26"/>
          <w:szCs w:val="26"/>
        </w:rPr>
        <w:instrText>現金</w:instrText>
      </w:r>
      <w:r>
        <w:rPr>
          <w:rFonts w:cs="Times New Roman"/>
          <w:sz w:val="24"/>
          <w:szCs w:val="24"/>
        </w:rPr>
        <w:instrText>,</w:instrText>
      </w:r>
      <w:r>
        <w:rPr>
          <w:rFonts w:cs="Times New Roman" w:hint="eastAsia"/>
          <w:szCs w:val="21"/>
        </w:rPr>
        <w:instrText xml:space="preserve">　　　　　</w:instrText>
      </w:r>
      <w:r>
        <w:rPr>
          <w:rFonts w:cs="Times New Roman"/>
          <w:sz w:val="24"/>
          <w:szCs w:val="24"/>
        </w:rPr>
        <w:instrText>)</w:instrText>
      </w:r>
      <w:r>
        <w:rPr>
          <w:rFonts w:cs="Times New Roman"/>
          <w:sz w:val="24"/>
          <w:szCs w:val="24"/>
        </w:rPr>
        <w:fldChar w:fldCharType="end"/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9"/>
        <w:gridCol w:w="3210"/>
        <w:gridCol w:w="3111"/>
      </w:tblGrid>
      <w:tr w:rsidR="00430BB0" w14:paraId="0B026516" w14:textId="77777777" w:rsidTr="00461ABC">
        <w:trPr>
          <w:trHeight w:val="38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C90B99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金額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CED329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保管場所</w:instrText>
            </w:r>
            <w:r>
              <w:rPr>
                <w:rFonts w:hint="eastAsia"/>
                <w:sz w:val="22"/>
              </w:rPr>
              <w:instrText>（保管者）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8798EC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備考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430BB0" w14:paraId="7C22A2EB" w14:textId="77777777" w:rsidTr="00461ABC">
        <w:trPr>
          <w:trHeight w:val="1038"/>
        </w:trPr>
        <w:tc>
          <w:tcPr>
            <w:tcW w:w="26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BE2D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C59A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652A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57D10715" w14:textId="77777777" w:rsidR="00430BB0" w:rsidRDefault="00430BB0" w:rsidP="00430BB0">
      <w:pPr>
        <w:jc w:val="center"/>
        <w:rPr>
          <w:sz w:val="20"/>
          <w:szCs w:val="20"/>
        </w:rPr>
      </w:pPr>
    </w:p>
    <w:p w14:paraId="0909A3CC" w14:textId="77777777" w:rsidR="00430BB0" w:rsidRDefault="00430BB0" w:rsidP="00430BB0">
      <w:pPr>
        <w:jc w:val="center"/>
        <w:rPr>
          <w:sz w:val="20"/>
          <w:szCs w:val="20"/>
        </w:rPr>
      </w:pPr>
    </w:p>
    <w:p w14:paraId="51DD838D" w14:textId="77777777" w:rsidR="00430BB0" w:rsidRDefault="00430BB0" w:rsidP="00430BB0">
      <w:pPr>
        <w:jc w:val="center"/>
        <w:rPr>
          <w:sz w:val="20"/>
          <w:szCs w:val="20"/>
        </w:rPr>
      </w:pPr>
    </w:p>
    <w:p w14:paraId="3A0CAC23" w14:textId="4CBCCD08" w:rsidR="00D67696" w:rsidRDefault="00430BB0" w:rsidP="00430BB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相続財産</w:t>
      </w:r>
      <w:r w:rsidRPr="00841C32">
        <w:rPr>
          <w:rFonts w:hint="eastAsia"/>
          <w:sz w:val="20"/>
          <w:szCs w:val="20"/>
        </w:rPr>
        <w:t>（</w:t>
      </w:r>
      <w:r w:rsidRPr="00841C32">
        <w:rPr>
          <w:sz w:val="20"/>
          <w:szCs w:val="20"/>
        </w:rPr>
        <w:t>3</w:t>
      </w:r>
      <w:r w:rsidRPr="00841C32">
        <w:rPr>
          <w:rFonts w:cs="Times New Roman"/>
          <w:sz w:val="20"/>
          <w:szCs w:val="20"/>
        </w:rPr>
        <w:t>/</w:t>
      </w:r>
      <w:r w:rsidRPr="00841C32">
        <w:rPr>
          <w:sz w:val="20"/>
          <w:szCs w:val="20"/>
        </w:rPr>
        <w:t>4</w:t>
      </w:r>
      <w:r w:rsidRPr="00841C32">
        <w:rPr>
          <w:rFonts w:hint="eastAsia"/>
          <w:sz w:val="20"/>
          <w:szCs w:val="20"/>
        </w:rPr>
        <w:t>）</w:t>
      </w:r>
    </w:p>
    <w:p w14:paraId="021292E6" w14:textId="77777777" w:rsidR="00D67696" w:rsidRDefault="00D67696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824C7B" w14:textId="77777777" w:rsidR="00430BB0" w:rsidRPr="00841C32" w:rsidRDefault="00430BB0" w:rsidP="00430BB0">
      <w:pPr>
        <w:jc w:val="center"/>
        <w:rPr>
          <w:sz w:val="20"/>
          <w:szCs w:val="20"/>
        </w:rPr>
      </w:pPr>
    </w:p>
    <w:p w14:paraId="1334947B" w14:textId="77777777" w:rsidR="00430BB0" w:rsidRDefault="00430BB0" w:rsidP="00430BB0">
      <w:pPr>
        <w:spacing w:line="360" w:lineRule="auto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４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預・貯金</w:t>
      </w:r>
      <w:r>
        <w:rPr>
          <w:rFonts w:cs="Times New Roman"/>
        </w:rPr>
        <w:t xml:space="preserve">  </w:t>
      </w:r>
      <w:r>
        <w:rPr>
          <w:rFonts w:hint="eastAsia"/>
          <w:sz w:val="22"/>
        </w:rPr>
        <w:t>（□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残高証明書</w:t>
      </w:r>
      <w:r>
        <w:rPr>
          <w:szCs w:val="21"/>
        </w:rPr>
        <w:t>(</w:t>
      </w:r>
      <w:r>
        <w:rPr>
          <w:rFonts w:hint="eastAsia"/>
          <w:szCs w:val="21"/>
        </w:rPr>
        <w:t>預貯金通帳のコピー</w:t>
      </w:r>
      <w:r>
        <w:rPr>
          <w:szCs w:val="21"/>
        </w:rPr>
        <w:t>)</w:t>
      </w:r>
      <w:r>
        <w:rPr>
          <w:rFonts w:hint="eastAsia"/>
          <w:sz w:val="22"/>
        </w:rPr>
        <w:t>）</w:t>
      </w:r>
    </w:p>
    <w:tbl>
      <w:tblPr>
        <w:tblW w:w="973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9"/>
        <w:gridCol w:w="1003"/>
        <w:gridCol w:w="1304"/>
        <w:gridCol w:w="1405"/>
        <w:gridCol w:w="1505"/>
        <w:gridCol w:w="1909"/>
      </w:tblGrid>
      <w:tr w:rsidR="00430BB0" w14:paraId="61088222" w14:textId="77777777" w:rsidTr="00513015">
        <w:trPr>
          <w:trHeight w:val="38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30FD63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金融機関名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759C79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種類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00C22B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25E143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金額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3F8190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通帳保管者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5A29F6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備考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430BB0" w14:paraId="559A652B" w14:textId="77777777" w:rsidTr="00513015">
        <w:trPr>
          <w:trHeight w:val="1730"/>
        </w:trPr>
        <w:tc>
          <w:tcPr>
            <w:tcW w:w="26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A52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48B6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1514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8B7D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17A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51B6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1F28095A" w14:textId="77777777" w:rsidR="00430BB0" w:rsidRDefault="00430BB0" w:rsidP="00430BB0">
      <w:pPr>
        <w:spacing w:line="86" w:lineRule="exact"/>
        <w:rPr>
          <w:rFonts w:cs="Times New Roman"/>
        </w:rPr>
      </w:pPr>
    </w:p>
    <w:p w14:paraId="5DFB764B" w14:textId="77777777" w:rsidR="00430BB0" w:rsidRDefault="00430BB0" w:rsidP="00430BB0">
      <w:pPr>
        <w:spacing w:line="360" w:lineRule="auto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５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有価証券</w:t>
      </w:r>
      <w:r>
        <w:rPr>
          <w:rFonts w:hint="eastAsia"/>
          <w:b/>
          <w:bCs/>
          <w:sz w:val="24"/>
          <w:szCs w:val="24"/>
        </w:rPr>
        <w:t>（株券・国債・社債・手形・小切手等）</w:t>
      </w:r>
    </w:p>
    <w:tbl>
      <w:tblPr>
        <w:tblW w:w="973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408"/>
        <w:gridCol w:w="1606"/>
        <w:gridCol w:w="903"/>
        <w:gridCol w:w="2912"/>
      </w:tblGrid>
      <w:tr w:rsidR="00430BB0" w14:paraId="4EAE3B9A" w14:textId="77777777" w:rsidTr="00513015">
        <w:trPr>
          <w:trHeight w:val="38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F608B8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有価証券の種類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B93CC9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銘柄・振出人等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5D9880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額面金額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B04A28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19AA7D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評価額</w:t>
            </w:r>
            <w:r>
              <w:rPr>
                <w:rFonts w:hint="eastAsia"/>
                <w:szCs w:val="21"/>
              </w:rPr>
              <w:t>（売却予定価格）</w:t>
            </w:r>
          </w:p>
        </w:tc>
      </w:tr>
      <w:tr w:rsidR="00430BB0" w14:paraId="6D149493" w14:textId="77777777" w:rsidTr="00513015">
        <w:trPr>
          <w:trHeight w:val="1384"/>
        </w:trPr>
        <w:tc>
          <w:tcPr>
            <w:tcW w:w="19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53A6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AC78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5508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DAC9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4AC7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4994B4FA" w14:textId="77777777" w:rsidR="00430BB0" w:rsidRDefault="00430BB0" w:rsidP="00430BB0">
      <w:pPr>
        <w:spacing w:line="86" w:lineRule="exact"/>
        <w:rPr>
          <w:rFonts w:cs="Times New Roman"/>
        </w:rPr>
      </w:pPr>
    </w:p>
    <w:p w14:paraId="68EFB21C" w14:textId="77777777" w:rsidR="00430BB0" w:rsidRDefault="00430BB0" w:rsidP="00430BB0">
      <w:pPr>
        <w:spacing w:line="360" w:lineRule="auto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６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貸金等の債権</w:t>
      </w:r>
    </w:p>
    <w:tbl>
      <w:tblPr>
        <w:tblW w:w="972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1706"/>
        <w:gridCol w:w="2107"/>
        <w:gridCol w:w="1806"/>
        <w:gridCol w:w="2597"/>
      </w:tblGrid>
      <w:tr w:rsidR="00430BB0" w14:paraId="5D10777F" w14:textId="77777777" w:rsidTr="00513015">
        <w:trPr>
          <w:trHeight w:val="38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90CD76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債権の種類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271A49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貸付日等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282403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債務者名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FA3121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金額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3B6EA5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回収の見込み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430BB0" w14:paraId="5783D717" w14:textId="77777777" w:rsidTr="00513015">
        <w:trPr>
          <w:trHeight w:val="1384"/>
        </w:trPr>
        <w:tc>
          <w:tcPr>
            <w:tcW w:w="15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2EE2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7596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BB08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FCF2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9DFE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77DF6192" w14:textId="77777777" w:rsidR="00430BB0" w:rsidRDefault="00430BB0" w:rsidP="00430BB0">
      <w:pPr>
        <w:spacing w:line="86" w:lineRule="exact"/>
        <w:rPr>
          <w:rFonts w:cs="Times New Roman"/>
        </w:rPr>
      </w:pPr>
    </w:p>
    <w:p w14:paraId="4FAF2489" w14:textId="77777777" w:rsidR="00430BB0" w:rsidRDefault="00430BB0" w:rsidP="00430BB0">
      <w:pPr>
        <w:spacing w:line="360" w:lineRule="auto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７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そ</w:t>
      </w:r>
      <w:r>
        <w:rPr>
          <w:rFonts w:hint="eastAsia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の</w:t>
      </w:r>
      <w:r>
        <w:rPr>
          <w:rFonts w:hint="eastAsia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他</w:t>
      </w:r>
    </w:p>
    <w:tbl>
      <w:tblPr>
        <w:tblW w:w="972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430BB0" w14:paraId="2506B03E" w14:textId="77777777" w:rsidTr="00513015">
        <w:trPr>
          <w:trHeight w:val="178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97769" w14:textId="77777777" w:rsidR="00430BB0" w:rsidRDefault="00430BB0" w:rsidP="00461ABC">
            <w:pPr>
              <w:kinsoku w:val="0"/>
              <w:autoSpaceDE w:val="0"/>
              <w:autoSpaceDN w:val="0"/>
              <w:spacing w:line="386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14:paraId="0CA3FDBD" w14:textId="77777777" w:rsidR="00430BB0" w:rsidRDefault="00430BB0" w:rsidP="00430BB0">
      <w:pPr>
        <w:spacing w:line="86" w:lineRule="exact"/>
        <w:rPr>
          <w:rFonts w:cs="Times New Roman"/>
        </w:rPr>
      </w:pPr>
    </w:p>
    <w:p w14:paraId="0A49EC84" w14:textId="77777777" w:rsidR="00430BB0" w:rsidRDefault="00430BB0" w:rsidP="00430BB0">
      <w:pPr>
        <w:spacing w:line="360" w:lineRule="auto"/>
        <w:rPr>
          <w:rFonts w:cs="Times New Roman"/>
        </w:rPr>
      </w:pPr>
      <w:r>
        <w:rPr>
          <w:rFonts w:cs="Times New Roman" w:hint="eastAsia"/>
          <w:b/>
          <w:bCs/>
          <w:sz w:val="26"/>
          <w:szCs w:val="26"/>
        </w:rPr>
        <w:t>８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>eq \o\ad(</w:instrText>
      </w:r>
      <w:r>
        <w:rPr>
          <w:rFonts w:hint="eastAsia"/>
          <w:b/>
          <w:bCs/>
          <w:sz w:val="26"/>
          <w:szCs w:val="26"/>
        </w:rPr>
        <w:instrText>負債等</w:instrText>
      </w:r>
      <w:r>
        <w:rPr>
          <w:rFonts w:cs="Times New Roman"/>
          <w:sz w:val="24"/>
          <w:szCs w:val="24"/>
        </w:rPr>
        <w:instrText>,</w:instrText>
      </w:r>
      <w:r>
        <w:rPr>
          <w:rFonts w:cs="Times New Roman" w:hint="eastAsia"/>
          <w:szCs w:val="21"/>
        </w:rPr>
        <w:instrText xml:space="preserve">　　　　　</w:instrText>
      </w:r>
      <w:r>
        <w:rPr>
          <w:rFonts w:cs="Times New Roman"/>
          <w:sz w:val="24"/>
          <w:szCs w:val="24"/>
        </w:rPr>
        <w:instrText>)</w:instrTex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申立時点で判明している概算額を記載してください。</w:t>
      </w:r>
    </w:p>
    <w:tbl>
      <w:tblPr>
        <w:tblW w:w="972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405"/>
        <w:gridCol w:w="2608"/>
        <w:gridCol w:w="1405"/>
        <w:gridCol w:w="1305"/>
        <w:gridCol w:w="1794"/>
      </w:tblGrid>
      <w:tr w:rsidR="00430BB0" w14:paraId="6C27F3F7" w14:textId="77777777" w:rsidTr="00513015">
        <w:trPr>
          <w:trHeight w:val="3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0347EA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項目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EAAC2F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借入日等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DC4831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債権者名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CA2D5C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借入等金額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　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3AE6AF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返済条件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B08D43" w14:textId="77777777" w:rsidR="00430BB0" w:rsidRDefault="00430BB0" w:rsidP="00430BB0">
            <w:pPr>
              <w:kinsoku w:val="0"/>
              <w:autoSpaceDE w:val="0"/>
              <w:autoSpaceDN w:val="0"/>
              <w:spacing w:line="38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残額</w:instrText>
            </w:r>
            <w:r>
              <w:rPr>
                <w:rFonts w:cs="Times New Roman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szCs w:val="21"/>
              </w:rPr>
              <w:instrText xml:space="preserve">　　　　</w:instrText>
            </w:r>
            <w:r>
              <w:rPr>
                <w:rFonts w:cs="Times New Roman"/>
                <w:szCs w:val="21"/>
              </w:rPr>
              <w:instrText xml:space="preserve"> </w:instrText>
            </w:r>
            <w:r>
              <w:rPr>
                <w:rFonts w:cs="Times New Roman"/>
                <w:sz w:val="24"/>
                <w:szCs w:val="24"/>
              </w:rPr>
              <w:instrText>)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430BB0" w14:paraId="4B8E408C" w14:textId="77777777" w:rsidTr="00513015">
        <w:trPr>
          <w:trHeight w:val="2123"/>
        </w:trPr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4683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C21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6DFA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EE4E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020C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6CCA" w14:textId="77777777" w:rsidR="00430BB0" w:rsidRDefault="00430BB0" w:rsidP="00461ABC">
            <w:pPr>
              <w:kinsoku w:val="0"/>
              <w:autoSpaceDE w:val="0"/>
              <w:autoSpaceDN w:val="0"/>
              <w:spacing w:line="346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2B4F196C" w14:textId="77777777" w:rsidR="00E53BE3" w:rsidRDefault="00E53BE3" w:rsidP="00430BB0">
      <w:pPr>
        <w:jc w:val="center"/>
        <w:rPr>
          <w:sz w:val="20"/>
          <w:szCs w:val="20"/>
        </w:rPr>
      </w:pPr>
    </w:p>
    <w:p w14:paraId="148F008E" w14:textId="77777777" w:rsidR="00E53BE3" w:rsidRDefault="00E53BE3" w:rsidP="00430BB0">
      <w:pPr>
        <w:jc w:val="center"/>
        <w:rPr>
          <w:sz w:val="20"/>
          <w:szCs w:val="20"/>
        </w:rPr>
      </w:pPr>
    </w:p>
    <w:p w14:paraId="4D150387" w14:textId="77777777" w:rsidR="00E53BE3" w:rsidRDefault="00E53BE3" w:rsidP="00430BB0">
      <w:pPr>
        <w:jc w:val="center"/>
        <w:rPr>
          <w:sz w:val="20"/>
          <w:szCs w:val="20"/>
        </w:rPr>
      </w:pPr>
    </w:p>
    <w:p w14:paraId="3A3537DF" w14:textId="77777777" w:rsidR="00E53BE3" w:rsidRDefault="00E53BE3" w:rsidP="00430BB0">
      <w:pPr>
        <w:jc w:val="center"/>
        <w:rPr>
          <w:sz w:val="20"/>
          <w:szCs w:val="20"/>
        </w:rPr>
      </w:pPr>
    </w:p>
    <w:p w14:paraId="26AD3A15" w14:textId="77777777" w:rsidR="00E53BE3" w:rsidRDefault="00E53BE3" w:rsidP="00430BB0">
      <w:pPr>
        <w:jc w:val="center"/>
        <w:rPr>
          <w:sz w:val="20"/>
          <w:szCs w:val="20"/>
        </w:rPr>
      </w:pPr>
    </w:p>
    <w:p w14:paraId="5E9A09D3" w14:textId="77777777" w:rsidR="00E53BE3" w:rsidRDefault="00E53BE3" w:rsidP="00430BB0">
      <w:pPr>
        <w:jc w:val="center"/>
        <w:rPr>
          <w:sz w:val="20"/>
          <w:szCs w:val="20"/>
        </w:rPr>
      </w:pPr>
    </w:p>
    <w:p w14:paraId="4C2BAB3F" w14:textId="77777777" w:rsidR="00430BB0" w:rsidRPr="00841C32" w:rsidRDefault="00430BB0" w:rsidP="00430BB0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相続財産</w:t>
      </w:r>
      <w:r w:rsidRPr="00841C32">
        <w:rPr>
          <w:rFonts w:hint="eastAsia"/>
          <w:sz w:val="20"/>
          <w:szCs w:val="20"/>
        </w:rPr>
        <w:t>（</w:t>
      </w:r>
      <w:r w:rsidRPr="00841C32">
        <w:rPr>
          <w:sz w:val="20"/>
          <w:szCs w:val="20"/>
        </w:rPr>
        <w:t>4</w:t>
      </w:r>
      <w:r w:rsidRPr="00841C32">
        <w:rPr>
          <w:rFonts w:cs="Times New Roman"/>
          <w:sz w:val="20"/>
          <w:szCs w:val="20"/>
        </w:rPr>
        <w:t>/</w:t>
      </w:r>
      <w:r w:rsidRPr="00841C32">
        <w:rPr>
          <w:sz w:val="20"/>
          <w:szCs w:val="20"/>
        </w:rPr>
        <w:t>4</w:t>
      </w:r>
      <w:r w:rsidRPr="00841C32">
        <w:rPr>
          <w:rFonts w:hint="eastAsia"/>
          <w:sz w:val="20"/>
          <w:szCs w:val="20"/>
        </w:rPr>
        <w:t>）</w:t>
      </w:r>
    </w:p>
    <w:sectPr w:rsidR="00430BB0" w:rsidRPr="00841C32" w:rsidSect="006331F8"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140A" w14:textId="77777777" w:rsidR="009967D5" w:rsidRDefault="009967D5" w:rsidP="006331F8">
      <w:r>
        <w:separator/>
      </w:r>
    </w:p>
  </w:endnote>
  <w:endnote w:type="continuationSeparator" w:id="0">
    <w:p w14:paraId="35168675" w14:textId="77777777" w:rsidR="009967D5" w:rsidRDefault="009967D5" w:rsidP="006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F8170" w14:textId="77777777" w:rsidR="009967D5" w:rsidRDefault="009967D5" w:rsidP="006331F8">
      <w:r>
        <w:separator/>
      </w:r>
    </w:p>
  </w:footnote>
  <w:footnote w:type="continuationSeparator" w:id="0">
    <w:p w14:paraId="4E1C4256" w14:textId="77777777" w:rsidR="009967D5" w:rsidRDefault="009967D5" w:rsidP="0063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F8"/>
    <w:rsid w:val="0005206F"/>
    <w:rsid w:val="000704AB"/>
    <w:rsid w:val="000753D4"/>
    <w:rsid w:val="000A6EC0"/>
    <w:rsid w:val="00125FD3"/>
    <w:rsid w:val="0015494F"/>
    <w:rsid w:val="00190779"/>
    <w:rsid w:val="001C53D8"/>
    <w:rsid w:val="001E5903"/>
    <w:rsid w:val="00216F67"/>
    <w:rsid w:val="0025672C"/>
    <w:rsid w:val="00286608"/>
    <w:rsid w:val="00295635"/>
    <w:rsid w:val="002A0A0B"/>
    <w:rsid w:val="002D74CA"/>
    <w:rsid w:val="00303DA4"/>
    <w:rsid w:val="00374050"/>
    <w:rsid w:val="003752C4"/>
    <w:rsid w:val="00381671"/>
    <w:rsid w:val="003865E7"/>
    <w:rsid w:val="003964DC"/>
    <w:rsid w:val="003A3A66"/>
    <w:rsid w:val="0040333B"/>
    <w:rsid w:val="00403E5A"/>
    <w:rsid w:val="00430BB0"/>
    <w:rsid w:val="00461ABC"/>
    <w:rsid w:val="00465370"/>
    <w:rsid w:val="004B7F68"/>
    <w:rsid w:val="00513015"/>
    <w:rsid w:val="00547FFA"/>
    <w:rsid w:val="005B2003"/>
    <w:rsid w:val="005C29FF"/>
    <w:rsid w:val="005E01BF"/>
    <w:rsid w:val="00622A5C"/>
    <w:rsid w:val="006331F8"/>
    <w:rsid w:val="00644E9B"/>
    <w:rsid w:val="00696D91"/>
    <w:rsid w:val="007010B5"/>
    <w:rsid w:val="00733776"/>
    <w:rsid w:val="00746285"/>
    <w:rsid w:val="00751B10"/>
    <w:rsid w:val="00770C58"/>
    <w:rsid w:val="00787193"/>
    <w:rsid w:val="00787464"/>
    <w:rsid w:val="007903D7"/>
    <w:rsid w:val="007A738D"/>
    <w:rsid w:val="008140A1"/>
    <w:rsid w:val="008273AF"/>
    <w:rsid w:val="00870DB7"/>
    <w:rsid w:val="00882BEF"/>
    <w:rsid w:val="008962A4"/>
    <w:rsid w:val="008C309C"/>
    <w:rsid w:val="008D0622"/>
    <w:rsid w:val="008D0D8B"/>
    <w:rsid w:val="008D118B"/>
    <w:rsid w:val="008D72DD"/>
    <w:rsid w:val="008E70D6"/>
    <w:rsid w:val="0093463C"/>
    <w:rsid w:val="00957374"/>
    <w:rsid w:val="00960763"/>
    <w:rsid w:val="009806FB"/>
    <w:rsid w:val="00980E07"/>
    <w:rsid w:val="009967D5"/>
    <w:rsid w:val="0099766C"/>
    <w:rsid w:val="009F0159"/>
    <w:rsid w:val="00A22B5D"/>
    <w:rsid w:val="00A239C0"/>
    <w:rsid w:val="00A30A34"/>
    <w:rsid w:val="00A4045A"/>
    <w:rsid w:val="00A503DC"/>
    <w:rsid w:val="00A552CE"/>
    <w:rsid w:val="00A610A3"/>
    <w:rsid w:val="00A97CD0"/>
    <w:rsid w:val="00AD0C25"/>
    <w:rsid w:val="00AD1929"/>
    <w:rsid w:val="00AD4ABD"/>
    <w:rsid w:val="00B10063"/>
    <w:rsid w:val="00B16ED6"/>
    <w:rsid w:val="00B46049"/>
    <w:rsid w:val="00B55525"/>
    <w:rsid w:val="00B93812"/>
    <w:rsid w:val="00BC7559"/>
    <w:rsid w:val="00C042EA"/>
    <w:rsid w:val="00C829C5"/>
    <w:rsid w:val="00CD0C3D"/>
    <w:rsid w:val="00CE3B7A"/>
    <w:rsid w:val="00CF333E"/>
    <w:rsid w:val="00D67696"/>
    <w:rsid w:val="00D74ACE"/>
    <w:rsid w:val="00D7579A"/>
    <w:rsid w:val="00D91F75"/>
    <w:rsid w:val="00DA792B"/>
    <w:rsid w:val="00DF1C9F"/>
    <w:rsid w:val="00DF5316"/>
    <w:rsid w:val="00E1671E"/>
    <w:rsid w:val="00E33A51"/>
    <w:rsid w:val="00E53BE3"/>
    <w:rsid w:val="00E668C9"/>
    <w:rsid w:val="00E73782"/>
    <w:rsid w:val="00EF0057"/>
    <w:rsid w:val="00F255A0"/>
    <w:rsid w:val="00F27F98"/>
    <w:rsid w:val="00F87839"/>
    <w:rsid w:val="00FB2BE2"/>
    <w:rsid w:val="00FB379D"/>
    <w:rsid w:val="00FC0B51"/>
    <w:rsid w:val="00FD6E51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7D6A4"/>
  <w15:docId w15:val="{C0972AF4-2690-438D-AC61-071ADF95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3A66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0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A0B"/>
  </w:style>
  <w:style w:type="paragraph" w:styleId="a6">
    <w:name w:val="footer"/>
    <w:basedOn w:val="a"/>
    <w:link w:val="a7"/>
    <w:uiPriority w:val="99"/>
    <w:unhideWhenUsed/>
    <w:rsid w:val="002A0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A0B"/>
  </w:style>
  <w:style w:type="paragraph" w:styleId="a8">
    <w:name w:val="Balloon Text"/>
    <w:basedOn w:val="a"/>
    <w:link w:val="a9"/>
    <w:uiPriority w:val="99"/>
    <w:semiHidden/>
    <w:unhideWhenUsed/>
    <w:rsid w:val="00D7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7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5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22A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2A5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22A5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2A5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2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4874-88F2-4F54-A9C8-6F2F5197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443</Words>
  <Characters>2526</Characters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2018-08-23T04:35:00Z</cp:lastPrinted>
  <dcterms:created xsi:type="dcterms:W3CDTF">2018-08-23T04:36:00Z</dcterms:created>
  <dcterms:modified xsi:type="dcterms:W3CDTF">2022-12-13T10:26:00Z</dcterms:modified>
</cp:coreProperties>
</file>