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6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E2F85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65C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122555</wp:posOffset>
                      </wp:positionV>
                      <wp:extent cx="6029325" cy="9505950"/>
                      <wp:effectExtent l="0" t="0" r="28575" b="19050"/>
                      <wp:wrapNone/>
                      <wp:docPr id="2" name="メ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7775" y="666750"/>
                                <a:ext cx="6029325" cy="9505950"/>
                              </a:xfrm>
                              <a:prstGeom prst="foldedCorner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56E" w:rsidRDefault="003F256E" w:rsidP="003F256E">
                                  <w:pPr>
                                    <w:pStyle w:val="4"/>
                                    <w:spacing w:line="360" w:lineRule="auto"/>
                                    <w:ind w:left="84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3F256E" w:rsidRPr="00FE3347" w:rsidRDefault="003F256E" w:rsidP="003F256E">
                                  <w:pPr>
                                    <w:spacing w:after="240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br/>
                                    <w:t xml:space="preserve">　</w:t>
                                  </w:r>
                                  <w:r w:rsidRPr="00FE3347"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t>□　収入印紙 ８０</w:t>
                                  </w:r>
                                  <w:r w:rsidRPr="00FE3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０円分</w:t>
                                  </w:r>
                                  <w:r w:rsidRPr="00FE3347"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br/>
                                    <w:t xml:space="preserve">　□　郵便切手 ８４円</w:t>
                                  </w:r>
                                  <w:r w:rsidR="008F3133" w:rsidRPr="00FE3347"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t>（郵送を希望する場合）</w:t>
                                  </w:r>
                                </w:p>
                                <w:p w:rsidR="003F256E" w:rsidRPr="00FE3347" w:rsidRDefault="003F256E" w:rsidP="003F256E">
                                  <w:pPr>
                                    <w:spacing w:after="240"/>
                                    <w:ind w:firstLineChars="100" w:firstLine="360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 w:rsidRPr="00FE3347"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t>□　後見等事務報告書</w:t>
                                  </w:r>
                                  <w:r w:rsidRPr="00FE3347"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Pr="00FE3347"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Pr="00FE3347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 xml:space="preserve">※　</w:t>
                                  </w:r>
                                  <w:r w:rsidR="00D82BC6" w:rsidRPr="00FE3347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郵便</w:t>
                                  </w:r>
                                  <w:r w:rsidRPr="00FE3347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切手や収入印紙は</w:t>
                                  </w:r>
                                  <w:r w:rsidR="00A63557" w:rsidRPr="00FE3347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、</w:t>
                                  </w:r>
                                  <w:r w:rsidRPr="00FE3347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裁判所の地下にある売店で買うこともできます。</w:t>
                                  </w:r>
                                  <w:r w:rsidRPr="00FE3347"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br/>
                                  </w:r>
                                  <w:r w:rsidRPr="00FE3347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※　申立</w:t>
                                  </w:r>
                                  <w:r w:rsidR="001D237F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て</w:t>
                                  </w:r>
                                  <w:r w:rsidRPr="00FE3347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は郵送でも可能です。</w:t>
                                  </w:r>
                                  <w:bookmarkStart w:id="0" w:name="_GoBack"/>
                                  <w:bookmarkEnd w:id="0"/>
                                  <w:r w:rsidRPr="00FE3347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送付先は以下のとおりです。</w:t>
                                  </w:r>
                                  <w:r w:rsidRPr="00FE3347"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  <w:br/>
                                  </w:r>
                                  <w:r w:rsidRPr="00FE3347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 xml:space="preserve">　　〒060-0042 札幌市中央区大通西１２丁目 札幌家庭裁判所後見・財産管理センター</w:t>
                                  </w:r>
                                </w:p>
                                <w:p w:rsidR="003F256E" w:rsidRPr="00FE3347" w:rsidRDefault="008F3133" w:rsidP="008F3133">
                                  <w:pPr>
                                    <w:spacing w:after="240"/>
                                    <w:ind w:firstLineChars="100" w:firstLine="160"/>
                                    <w:jc w:val="righ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E3347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札家本051001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" o:spid="_x0000_s1026" type="#_x0000_t65" style="position:absolute;margin-left:3pt;margin-top:9.65pt;width:474.75pt;height:7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" adj="21600">
                      <v:textbox>
                        <w:txbxContent>
                          <w:p w:rsidR="003F256E" w:rsidRDefault="003F256E" w:rsidP="003F256E">
                            <w:pPr>
                              <w:pStyle w:val="4"/>
                              <w:spacing w:line="360" w:lineRule="auto"/>
                              <w:ind w:left="84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3F256E" w:rsidRPr="00FE3347" w:rsidRDefault="003F256E" w:rsidP="003F256E">
                            <w:pPr>
                              <w:spacing w:after="2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br/>
                              <w:t xml:space="preserve">　</w:t>
                            </w:r>
                            <w:r w:rsidRPr="00FE334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□　収入印紙 ８０</w:t>
                            </w:r>
                            <w:r w:rsidRPr="00FE33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０円分</w:t>
                            </w:r>
                            <w:r w:rsidRPr="00FE334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br/>
                              <w:t xml:space="preserve">　□　郵便切手 ８４円</w:t>
                            </w:r>
                            <w:r w:rsidR="008F3133" w:rsidRPr="00FE334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（郵送を希望する場合）</w:t>
                            </w:r>
                          </w:p>
                          <w:p w:rsidR="003F256E" w:rsidRPr="00FE3347" w:rsidRDefault="003F256E" w:rsidP="003F256E">
                            <w:pPr>
                              <w:spacing w:after="240"/>
                              <w:ind w:firstLineChars="100" w:firstLine="36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E334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□　後見等事務報告書</w:t>
                            </w:r>
                            <w:r w:rsidRPr="00FE334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br/>
                            </w:r>
                            <w:r w:rsidRPr="00FE334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br/>
                            </w:r>
                            <w:r w:rsidRPr="00FE334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※　</w:t>
                            </w:r>
                            <w:r w:rsidR="00D82BC6" w:rsidRPr="00FE334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郵便</w:t>
                            </w:r>
                            <w:r w:rsidRPr="00FE334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切手や収入印紙は</w:t>
                            </w:r>
                            <w:r w:rsidR="00A63557" w:rsidRPr="00FE334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、</w:t>
                            </w:r>
                            <w:r w:rsidRPr="00FE334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裁判所の地下にある売店で買うこともできます。</w:t>
                            </w:r>
                            <w:r w:rsidRPr="00FE3347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br/>
                            </w:r>
                            <w:r w:rsidRPr="00FE334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　申立</w:t>
                            </w:r>
                            <w:r w:rsidR="001D237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て</w:t>
                            </w:r>
                            <w:r w:rsidRPr="00FE334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は郵送でも可能です。</w:t>
                            </w:r>
                            <w:bookmarkStart w:id="1" w:name="_GoBack"/>
                            <w:bookmarkEnd w:id="1"/>
                            <w:r w:rsidRPr="00FE334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送付先は以下のとおりです。</w:t>
                            </w:r>
                            <w:r w:rsidRPr="00FE3347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br/>
                            </w:r>
                            <w:r w:rsidRPr="00FE334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〒060-0042 札幌市中央区大通西１２丁目 札幌家庭裁判所後見・財産管理センター</w:t>
                            </w:r>
                          </w:p>
                          <w:p w:rsidR="003F256E" w:rsidRPr="00FE3347" w:rsidRDefault="008F3133" w:rsidP="008F3133">
                            <w:pPr>
                              <w:spacing w:after="240"/>
                              <w:ind w:firstLineChars="100" w:firstLine="160"/>
                              <w:jc w:val="righ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FE334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札家本051001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</w:tblGrid>
            <w:tr w:rsidR="003F256E" w:rsidRPr="00DA65C7" w:rsidTr="000318BD">
              <w:trPr>
                <w:trHeight w:val="27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256E" w:rsidRPr="00DA65C7" w:rsidRDefault="003F256E" w:rsidP="000318B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65C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156210</wp:posOffset>
                      </wp:positionV>
                      <wp:extent cx="3990975" cy="762000"/>
                      <wp:effectExtent l="5715" t="13335" r="13335" b="5715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7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56E" w:rsidRPr="00E06AE1" w:rsidRDefault="003F256E" w:rsidP="003F256E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t>申立てに必要な手数料や添付資料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br/>
                                    <w:t xml:space="preserve">　</w:t>
                                  </w:r>
                                  <w:r w:rsidRPr="00AE0FC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（後見人等報酬請求の申立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て</w:t>
                                  </w:r>
                                  <w:r w:rsidRPr="00AE0FC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）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7" style="position:absolute;margin-left:28.95pt;margin-top:12.3pt;width:314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">
                      <v:textbox>
                        <w:txbxContent>
                          <w:p w:rsidR="003F256E" w:rsidRPr="00E06AE1" w:rsidRDefault="003F256E" w:rsidP="003F256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申立てに必要な手数料や添付資料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br/>
                              <w:t xml:space="preserve">　</w:t>
                            </w:r>
                            <w:r w:rsidRPr="00AE0FCF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（後見人等報酬請求の申立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て</w:t>
                            </w:r>
                            <w:r w:rsidRPr="00AE0FCF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F256E" w:rsidRPr="00DA65C7" w:rsidTr="000318BD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56E" w:rsidRPr="00DA65C7" w:rsidRDefault="003F256E" w:rsidP="000318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3F256E" w:rsidRDefault="003F256E" w:rsidP="003F256E">
      <w:pPr>
        <w:pStyle w:val="a7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800"/>
        <w:gridCol w:w="800"/>
        <w:gridCol w:w="160"/>
        <w:gridCol w:w="5760"/>
      </w:tblGrid>
      <w:tr w:rsidR="003F256E" w:rsidRPr="00521F53" w:rsidTr="000318BD">
        <w:trPr>
          <w:cantSplit/>
          <w:trHeight w:hRule="exact" w:val="603"/>
        </w:trPr>
        <w:tc>
          <w:tcPr>
            <w:tcW w:w="32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 w:rsidRPr="00521F53">
              <w:rPr>
                <w:rFonts w:ascii="ＭＳ 明朝" w:hAnsi="ＭＳ 明朝" w:hint="eastAsia"/>
              </w:rPr>
              <w:t xml:space="preserve">　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F256E" w:rsidRPr="00521F53" w:rsidRDefault="003F256E" w:rsidP="000318BD">
            <w:pPr>
              <w:pStyle w:val="a7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326" w:lineRule="exact"/>
              <w:rPr>
                <w:spacing w:val="0"/>
              </w:rPr>
            </w:pPr>
            <w:r w:rsidRPr="00521F53">
              <w:rPr>
                <w:rFonts w:cs="Century"/>
                <w:spacing w:val="-4"/>
              </w:rPr>
              <w:t xml:space="preserve"> </w:t>
            </w:r>
            <w:r w:rsidRPr="008F3133">
              <w:rPr>
                <w:rFonts w:ascii="ＭＳ ゴシック" w:eastAsia="ＭＳ ゴシック" w:hAnsi="ＭＳ ゴシック" w:cs="ＭＳ ゴシック" w:hint="eastAsia"/>
                <w:spacing w:val="210"/>
                <w:sz w:val="21"/>
                <w:szCs w:val="21"/>
                <w:fitText w:val="4640" w:id="-1728300282"/>
              </w:rPr>
              <w:t xml:space="preserve">　報酬付与申立</w:t>
            </w:r>
            <w:r w:rsidRPr="008F3133">
              <w:rPr>
                <w:rFonts w:ascii="ＭＳ ゴシック" w:eastAsia="ＭＳ ゴシック" w:hAnsi="ＭＳ ゴシック" w:cs="ＭＳ ゴシック" w:hint="eastAsia"/>
                <w:spacing w:val="7"/>
                <w:sz w:val="21"/>
                <w:szCs w:val="21"/>
                <w:fitText w:val="4640" w:id="-1728300282"/>
              </w:rPr>
              <w:t>書</w:t>
            </w:r>
          </w:p>
        </w:tc>
      </w:tr>
      <w:tr w:rsidR="003F256E" w:rsidRPr="00521F53" w:rsidTr="000318BD">
        <w:trPr>
          <w:cantSplit/>
          <w:trHeight w:hRule="exact" w:val="201"/>
        </w:trPr>
        <w:tc>
          <w:tcPr>
            <w:tcW w:w="32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56E" w:rsidRPr="00521F53" w:rsidRDefault="003F256E" w:rsidP="000318BD">
            <w:pPr>
              <w:pStyle w:val="a7"/>
              <w:rPr>
                <w:spacing w:val="0"/>
              </w:rPr>
            </w:pPr>
          </w:p>
        </w:tc>
      </w:tr>
      <w:tr w:rsidR="003F256E" w:rsidRPr="00521F53" w:rsidTr="000318BD">
        <w:trPr>
          <w:cantSplit/>
          <w:trHeight w:hRule="exact" w:val="1351"/>
        </w:trPr>
        <w:tc>
          <w:tcPr>
            <w:tcW w:w="32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56E" w:rsidRPr="00521F53" w:rsidRDefault="003F256E" w:rsidP="000318BD">
            <w:pPr>
              <w:pStyle w:val="a7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56E" w:rsidRPr="00E9160C" w:rsidRDefault="003F256E" w:rsidP="000318BD">
            <w:pPr>
              <w:pStyle w:val="a7"/>
              <w:spacing w:before="80" w:line="326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E9160C">
              <w:rPr>
                <w:spacing w:val="0"/>
              </w:rPr>
              <w:t xml:space="preserve"> </w:t>
            </w:r>
            <w:r w:rsidRPr="00E9160C">
              <w:t>（この欄に収入印紙８００円をはる。）</w:t>
            </w:r>
          </w:p>
          <w:p w:rsidR="003F256E" w:rsidRPr="00521F53" w:rsidRDefault="003F256E" w:rsidP="000318BD">
            <w:pPr>
              <w:pStyle w:val="a7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ind w:firstLineChars="100" w:firstLine="158"/>
              <w:rPr>
                <w:spacing w:val="0"/>
              </w:rPr>
            </w:pPr>
            <w:r w:rsidRPr="00521F53">
              <w:rPr>
                <w:rFonts w:ascii="ＭＳ 明朝" w:hAnsi="ＭＳ 明朝" w:hint="eastAsia"/>
              </w:rPr>
              <w:t>（はった印紙に押印しないでください。）</w:t>
            </w:r>
          </w:p>
        </w:tc>
      </w:tr>
      <w:tr w:rsidR="003F256E" w:rsidRPr="00521F53" w:rsidTr="000318BD">
        <w:trPr>
          <w:cantSplit/>
          <w:trHeight w:hRule="exact" w:val="405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190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3A7B9D">
              <w:rPr>
                <w:rFonts w:ascii="ＭＳ 明朝" w:hAnsi="ＭＳ 明朝" w:hint="eastAsia"/>
                <w:spacing w:val="53"/>
                <w:fitText w:val="960" w:id="-1728300281"/>
              </w:rPr>
              <w:t>収入印</w:t>
            </w:r>
            <w:r w:rsidRPr="003A7B9D">
              <w:rPr>
                <w:rFonts w:ascii="ＭＳ 明朝" w:hAnsi="ＭＳ 明朝" w:hint="eastAsia"/>
                <w:spacing w:val="1"/>
                <w:fitText w:val="960" w:id="-1728300281"/>
              </w:rPr>
              <w:t>紙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</w:t>
            </w:r>
            <w:r w:rsidRPr="00521F5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</w:tc>
      </w:tr>
      <w:tr w:rsidR="003F256E" w:rsidRPr="00521F53" w:rsidTr="000318BD">
        <w:trPr>
          <w:cantSplit/>
          <w:trHeight w:hRule="exact" w:val="405"/>
        </w:trPr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190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予納郵便切手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</w:t>
            </w:r>
            <w:r w:rsidRPr="00521F5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190" w:lineRule="exact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56E" w:rsidRPr="00521F53" w:rsidRDefault="003F256E" w:rsidP="000318BD">
            <w:pPr>
              <w:pStyle w:val="a7"/>
              <w:spacing w:before="80" w:line="190" w:lineRule="exact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190" w:lineRule="exact"/>
              <w:rPr>
                <w:spacing w:val="0"/>
              </w:rPr>
            </w:pPr>
          </w:p>
        </w:tc>
      </w:tr>
      <w:tr w:rsidR="003F256E" w:rsidRPr="00521F53" w:rsidTr="000318BD">
        <w:trPr>
          <w:trHeight w:hRule="exact" w:val="59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326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rPr>
                <w:spacing w:val="0"/>
              </w:rPr>
            </w:pPr>
          </w:p>
        </w:tc>
        <w:tc>
          <w:tcPr>
            <w:tcW w:w="7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326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関連事件番号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521F53">
              <w:rPr>
                <w:rFonts w:ascii="ＭＳ 明朝" w:hAnsi="ＭＳ 明朝" w:hint="eastAsia"/>
              </w:rPr>
              <w:t xml:space="preserve">　　　　　　年（家　　　）第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                                 </w:t>
            </w:r>
            <w:r w:rsidRPr="00521F53">
              <w:rPr>
                <w:rFonts w:ascii="ＭＳ 明朝" w:hAnsi="ＭＳ 明朝" w:hint="eastAsia"/>
              </w:rPr>
              <w:t>号</w:t>
            </w:r>
          </w:p>
        </w:tc>
      </w:tr>
    </w:tbl>
    <w:p w:rsidR="003F256E" w:rsidRPr="00521F53" w:rsidRDefault="003F256E" w:rsidP="003F256E">
      <w:pPr>
        <w:pStyle w:val="a7"/>
        <w:spacing w:line="152" w:lineRule="exact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3F256E" w:rsidRPr="00521F53" w:rsidTr="000318BD">
        <w:trPr>
          <w:trHeight w:hRule="exact" w:val="1019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224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     </w:t>
            </w:r>
            <w:r w:rsidRPr="00521F53">
              <w:rPr>
                <w:rFonts w:ascii="ＭＳ 明朝" w:hAnsi="ＭＳ 明朝" w:hint="eastAsia"/>
              </w:rPr>
              <w:t>札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幌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家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庭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裁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判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所</w:t>
            </w:r>
          </w:p>
          <w:p w:rsidR="003F256E" w:rsidRPr="00521F53" w:rsidRDefault="003F256E" w:rsidP="000318BD">
            <w:pPr>
              <w:pStyle w:val="a7"/>
              <w:spacing w:line="152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52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 w:rsidRPr="00521F53">
              <w:rPr>
                <w:rFonts w:ascii="ＭＳ 明朝" w:hAnsi="ＭＳ 明朝" w:hint="eastAsia"/>
              </w:rPr>
              <w:t>御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中</w:t>
            </w:r>
          </w:p>
          <w:p w:rsidR="003F256E" w:rsidRPr="00521F53" w:rsidRDefault="003F256E" w:rsidP="000318BD">
            <w:pPr>
              <w:pStyle w:val="a7"/>
              <w:spacing w:line="152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52" w:lineRule="exact"/>
              <w:rPr>
                <w:rFonts w:ascii="ＭＳ 明朝" w:hAnsi="ＭＳ 明朝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令和　</w:t>
            </w:r>
            <w:r w:rsidRPr="00521F53">
              <w:rPr>
                <w:rFonts w:ascii="ＭＳ 明朝" w:hAnsi="ＭＳ 明朝" w:hint="eastAsia"/>
              </w:rPr>
              <w:t xml:space="preserve">　　　年　　　　月　　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152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224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申立人の署名押印</w:t>
            </w:r>
          </w:p>
          <w:p w:rsidR="003F256E" w:rsidRPr="00521F53" w:rsidRDefault="003F256E" w:rsidP="000318BD">
            <w:pPr>
              <w:pStyle w:val="a7"/>
              <w:spacing w:line="152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60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 xml:space="preserve">　</w:t>
            </w:r>
            <w:r w:rsidRPr="003A7B9D">
              <w:rPr>
                <w:rFonts w:ascii="ＭＳ 明朝" w:hAnsi="ＭＳ 明朝" w:hint="eastAsia"/>
                <w:spacing w:val="24"/>
                <w:fitText w:val="1200" w:id="-1728300280"/>
              </w:rPr>
              <w:t>又は記名押</w:t>
            </w:r>
            <w:r w:rsidRPr="003A7B9D">
              <w:rPr>
                <w:rFonts w:ascii="ＭＳ 明朝" w:hAnsi="ＭＳ 明朝" w:hint="eastAsia"/>
                <w:spacing w:val="0"/>
                <w:fitText w:val="1200" w:id="-1728300280"/>
              </w:rPr>
              <w:t>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152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52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224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                                </w:t>
            </w:r>
            <w:r w:rsidRPr="00521F53">
              <w:rPr>
                <w:rFonts w:ascii="ＭＳ 明朝" w:hAnsi="ＭＳ 明朝" w:hint="eastAsia"/>
              </w:rPr>
              <w:t xml:space="preserve">　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521F53">
              <w:rPr>
                <w:rFonts w:ascii="ＭＳ 明朝" w:hAnsi="ＭＳ 明朝" w:hint="eastAsia"/>
              </w:rPr>
              <w:t>印</w:t>
            </w:r>
          </w:p>
        </w:tc>
      </w:tr>
    </w:tbl>
    <w:p w:rsidR="003F256E" w:rsidRPr="00521F53" w:rsidRDefault="003F256E" w:rsidP="003F256E">
      <w:pPr>
        <w:pStyle w:val="a7"/>
        <w:spacing w:line="152" w:lineRule="exact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3F256E" w:rsidRPr="00521F53" w:rsidTr="000318BD">
        <w:trPr>
          <w:trHeight w:hRule="exact" w:val="75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line="224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224" w:lineRule="exact"/>
              <w:rPr>
                <w:spacing w:val="0"/>
                <w:sz w:val="20"/>
                <w:szCs w:val="20"/>
              </w:rPr>
            </w:pPr>
            <w:r w:rsidRPr="00521F53">
              <w:rPr>
                <w:rFonts w:ascii="ＭＳ 明朝" w:hAnsi="ＭＳ 明朝" w:hint="eastAsia"/>
                <w:spacing w:val="0"/>
                <w:sz w:val="20"/>
                <w:szCs w:val="20"/>
              </w:rPr>
              <w:t>添付書類等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224" w:lineRule="exact"/>
              <w:ind w:left="442" w:hangingChars="200" w:hanging="442"/>
              <w:rPr>
                <w:b/>
                <w:spacing w:val="0"/>
                <w:sz w:val="22"/>
                <w:szCs w:val="22"/>
              </w:rPr>
            </w:pPr>
            <w:r w:rsidRPr="00521F53">
              <w:rPr>
                <w:rFonts w:cs="Century"/>
                <w:b/>
                <w:spacing w:val="0"/>
                <w:sz w:val="22"/>
                <w:szCs w:val="22"/>
              </w:rPr>
              <w:t xml:space="preserve"> </w:t>
            </w:r>
            <w:r w:rsidRPr="00521F53">
              <w:rPr>
                <w:rFonts w:ascii="ＭＳ 明朝" w:hAnsi="ＭＳ 明朝" w:hint="eastAsia"/>
                <w:b/>
                <w:sz w:val="22"/>
                <w:szCs w:val="22"/>
              </w:rPr>
              <w:t>□後見事務報告書</w:t>
            </w:r>
            <w:r w:rsidRPr="00521F53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□８４</w:t>
            </w:r>
            <w:r w:rsidRPr="00521F53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 xml:space="preserve">円切手１枚（郵送を希望する場合） □    </w:t>
            </w:r>
            <w:r w:rsidRPr="00521F53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Pr="00521F53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 xml:space="preserve">                               </w:t>
            </w:r>
            <w:r w:rsidRPr="00521F53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Pr="00521F53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 xml:space="preserve">                 </w:t>
            </w:r>
            <w:r w:rsidRPr="0001244B">
              <w:rPr>
                <w:rFonts w:cs="Century"/>
                <w:b/>
                <w:spacing w:val="1010"/>
                <w:sz w:val="22"/>
                <w:szCs w:val="22"/>
                <w:fitText w:val="1120" w:id="-1728300279"/>
              </w:rPr>
              <w:t xml:space="preserve"> </w:t>
            </w:r>
          </w:p>
        </w:tc>
      </w:tr>
    </w:tbl>
    <w:p w:rsidR="003F256E" w:rsidRPr="00521F53" w:rsidRDefault="003F256E" w:rsidP="003F256E">
      <w:pPr>
        <w:pStyle w:val="a7"/>
        <w:spacing w:line="152" w:lineRule="exact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955"/>
        <w:gridCol w:w="3024"/>
        <w:gridCol w:w="2151"/>
        <w:gridCol w:w="77"/>
        <w:gridCol w:w="636"/>
        <w:gridCol w:w="1593"/>
      </w:tblGrid>
      <w:tr w:rsidR="003F256E" w:rsidRPr="00521F53" w:rsidTr="000318BD">
        <w:trPr>
          <w:cantSplit/>
          <w:trHeight w:hRule="exact" w:val="865"/>
        </w:trPr>
        <w:tc>
          <w:tcPr>
            <w:tcW w:w="63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3F256E" w:rsidRPr="00521F53" w:rsidRDefault="003F256E" w:rsidP="000318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  <w:p w:rsidR="003F256E" w:rsidRDefault="003F256E" w:rsidP="000318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21F53">
              <w:rPr>
                <w:rFonts w:hint="eastAsia"/>
                <w:spacing w:val="0"/>
                <w:sz w:val="24"/>
                <w:szCs w:val="24"/>
              </w:rPr>
              <w:t>申</w:t>
            </w:r>
          </w:p>
          <w:p w:rsidR="003F256E" w:rsidRPr="00521F53" w:rsidRDefault="003F256E" w:rsidP="000318BD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  <w:p w:rsidR="003F256E" w:rsidRPr="00521F53" w:rsidRDefault="003F256E" w:rsidP="000318BD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  <w:p w:rsidR="003F256E" w:rsidRPr="00521F53" w:rsidRDefault="003F256E" w:rsidP="000318BD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21F53">
              <w:rPr>
                <w:rFonts w:hint="eastAsia"/>
                <w:spacing w:val="0"/>
                <w:sz w:val="24"/>
                <w:szCs w:val="24"/>
              </w:rPr>
              <w:t>立</w:t>
            </w:r>
          </w:p>
          <w:p w:rsidR="003F256E" w:rsidRPr="00521F53" w:rsidRDefault="003F256E" w:rsidP="000318BD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  <w:p w:rsidR="003F256E" w:rsidRPr="00521F53" w:rsidRDefault="003F256E" w:rsidP="000318BD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  <w:p w:rsidR="003F256E" w:rsidRPr="00521F53" w:rsidRDefault="003F256E" w:rsidP="000318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521F53">
              <w:rPr>
                <w:rFonts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95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90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住　　所</w:t>
            </w:r>
          </w:p>
        </w:tc>
        <w:tc>
          <w:tcPr>
            <w:tcW w:w="7481" w:type="dxa"/>
            <w:gridSpan w:val="5"/>
            <w:tcBorders>
              <w:top w:val="single" w:sz="18" w:space="0" w:color="000000"/>
              <w:left w:val="nil"/>
              <w:bottom w:val="dotted" w:sz="4" w:space="0" w:color="auto"/>
              <w:right w:val="single" w:sz="18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190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〒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</w:t>
            </w:r>
            <w:r w:rsidRPr="00521F53">
              <w:rPr>
                <w:rFonts w:ascii="ＭＳ 明朝" w:hAnsi="ＭＳ 明朝" w:hint="eastAsia"/>
              </w:rPr>
              <w:t xml:space="preserve">　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 xml:space="preserve">－　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521F53">
              <w:rPr>
                <w:rFonts w:ascii="ＭＳ 明朝" w:hAnsi="ＭＳ 明朝" w:hint="eastAsia"/>
              </w:rPr>
              <w:t>電話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Pr="00521F53">
              <w:rPr>
                <w:rFonts w:ascii="ＭＳ 明朝" w:hAnsi="ＭＳ 明朝" w:hint="eastAsia"/>
              </w:rPr>
              <w:t>（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</w:t>
            </w:r>
            <w:r w:rsidRPr="00521F53">
              <w:rPr>
                <w:rFonts w:ascii="ＭＳ 明朝" w:hAnsi="ＭＳ 明朝" w:hint="eastAsia"/>
              </w:rPr>
              <w:t xml:space="preserve">　）</w:t>
            </w: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 w:rsidRPr="00521F53">
              <w:rPr>
                <w:rFonts w:ascii="ＭＳ 明朝" w:hAnsi="ＭＳ 明朝" w:hint="eastAsia"/>
              </w:rPr>
              <w:t>（　　　　　　　　方）</w:t>
            </w:r>
          </w:p>
        </w:tc>
      </w:tr>
      <w:tr w:rsidR="003F256E" w:rsidRPr="00521F53" w:rsidTr="000318BD">
        <w:trPr>
          <w:cantSplit/>
          <w:trHeight w:hRule="exact" w:val="878"/>
        </w:trPr>
        <w:tc>
          <w:tcPr>
            <w:tcW w:w="6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256E" w:rsidRPr="00521F53" w:rsidRDefault="003F256E" w:rsidP="000318B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3F256E" w:rsidRPr="00521F53" w:rsidRDefault="003F256E" w:rsidP="000318BD">
            <w:pPr>
              <w:pStyle w:val="a7"/>
              <w:spacing w:before="80" w:line="190" w:lineRule="exact"/>
              <w:rPr>
                <w:spacing w:val="0"/>
              </w:rPr>
            </w:pPr>
            <w:r w:rsidRPr="00521F53">
              <w:rPr>
                <w:rFonts w:cs="Century"/>
                <w:spacing w:val="-4"/>
              </w:rPr>
              <w:t xml:space="preserve"> </w:t>
            </w:r>
            <w:r w:rsidRPr="003A7B9D">
              <w:rPr>
                <w:rFonts w:ascii="ＭＳ 明朝" w:hAnsi="ＭＳ 明朝" w:hint="eastAsia"/>
                <w:spacing w:val="26"/>
                <w:fitText w:val="800" w:id="-1728300278"/>
              </w:rPr>
              <w:t>フリガ</w:t>
            </w:r>
            <w:r w:rsidRPr="003A7B9D">
              <w:rPr>
                <w:rFonts w:ascii="ＭＳ 明朝" w:hAnsi="ＭＳ 明朝" w:hint="eastAsia"/>
                <w:spacing w:val="2"/>
                <w:fitText w:val="800" w:id="-1728300278"/>
              </w:rPr>
              <w:t>ナ</w:t>
            </w: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60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氏　　名</w:t>
            </w:r>
          </w:p>
        </w:tc>
        <w:tc>
          <w:tcPr>
            <w:tcW w:w="3024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</w:tc>
        <w:tc>
          <w:tcPr>
            <w:tcW w:w="2228" w:type="dxa"/>
            <w:gridSpan w:val="2"/>
            <w:tcBorders>
              <w:top w:val="dotted" w:sz="4" w:space="0" w:color="auto"/>
              <w:left w:val="nil"/>
              <w:bottom w:val="dotted" w:sz="4" w:space="0" w:color="000000"/>
              <w:right w:val="dotted" w:sz="4" w:space="0" w:color="000000"/>
            </w:tcBorders>
          </w:tcPr>
          <w:p w:rsidR="003F256E" w:rsidRPr="00521F53" w:rsidRDefault="003F256E" w:rsidP="000318BD">
            <w:pPr>
              <w:pStyle w:val="a7"/>
              <w:spacing w:line="135" w:lineRule="exact"/>
              <w:rPr>
                <w:rFonts w:cs="Century"/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昭和</w:t>
            </w: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 xml:space="preserve">平成　　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年　　月　　日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生</w:t>
            </w: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000000"/>
              <w:right w:val="dotted" w:sz="4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90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職　業</w:t>
            </w: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000000"/>
              <w:right w:val="single" w:sz="18" w:space="0" w:color="000000"/>
            </w:tcBorders>
          </w:tcPr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</w:tc>
      </w:tr>
      <w:tr w:rsidR="003F256E" w:rsidRPr="00521F53" w:rsidTr="000318BD">
        <w:trPr>
          <w:cantSplit/>
          <w:trHeight w:hRule="exact" w:val="878"/>
        </w:trPr>
        <w:tc>
          <w:tcPr>
            <w:tcW w:w="63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3F256E" w:rsidRPr="00521F53" w:rsidRDefault="003F256E" w:rsidP="000318B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56E" w:rsidRPr="006F29DA" w:rsidRDefault="003F256E" w:rsidP="000318BD">
            <w:pPr>
              <w:pStyle w:val="a7"/>
              <w:spacing w:before="80" w:line="190" w:lineRule="exact"/>
              <w:jc w:val="center"/>
              <w:rPr>
                <w:rFonts w:ascii="ＭＳ ゴシック" w:eastAsia="ＭＳ ゴシック" w:hAnsi="ＭＳ ゴシック" w:cs="ＭＳ Ｐ明朝"/>
                <w:b/>
                <w:sz w:val="20"/>
                <w:szCs w:val="20"/>
              </w:rPr>
            </w:pPr>
            <w:r w:rsidRPr="006F29DA">
              <w:rPr>
                <w:rFonts w:ascii="ＭＳ ゴシック" w:eastAsia="ＭＳ ゴシック" w:hAnsi="ＭＳ ゴシック" w:cs="Century" w:hint="eastAsia"/>
                <w:b/>
                <w:spacing w:val="0"/>
                <w:sz w:val="20"/>
                <w:szCs w:val="20"/>
              </w:rPr>
              <w:t>本人</w:t>
            </w:r>
            <w:r w:rsidRPr="006F29DA">
              <w:rPr>
                <w:rFonts w:ascii="ＭＳ ゴシック" w:eastAsia="ＭＳ ゴシック" w:hAnsi="ＭＳ ゴシック" w:cs="ＭＳ Ｐ明朝" w:hint="eastAsia"/>
                <w:b/>
                <w:sz w:val="20"/>
                <w:szCs w:val="20"/>
              </w:rPr>
              <w:t>との</w:t>
            </w:r>
          </w:p>
          <w:p w:rsidR="003F256E" w:rsidRPr="006F29DA" w:rsidRDefault="003F256E" w:rsidP="000318BD">
            <w:pPr>
              <w:pStyle w:val="a7"/>
              <w:spacing w:before="80" w:line="190" w:lineRule="exact"/>
              <w:jc w:val="center"/>
              <w:rPr>
                <w:rFonts w:ascii="ＭＳ ゴシック" w:eastAsia="ＭＳ ゴシック" w:hAnsi="ＭＳ ゴシック" w:cs="ＭＳ Ｐ明朝"/>
                <w:b/>
              </w:rPr>
            </w:pPr>
            <w:r w:rsidRPr="006F29DA">
              <w:rPr>
                <w:rFonts w:ascii="ＭＳ ゴシック" w:eastAsia="ＭＳ ゴシック" w:hAnsi="ＭＳ ゴシック" w:cs="ＭＳ Ｐ明朝" w:hint="eastAsia"/>
                <w:b/>
                <w:sz w:val="20"/>
                <w:szCs w:val="20"/>
              </w:rPr>
              <w:t>関係</w:t>
            </w:r>
          </w:p>
        </w:tc>
        <w:tc>
          <w:tcPr>
            <w:tcW w:w="74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※</w:t>
            </w: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Default="003F256E" w:rsidP="000318BD">
            <w:pPr>
              <w:pStyle w:val="a7"/>
              <w:spacing w:line="135" w:lineRule="exact"/>
              <w:rPr>
                <w:rFonts w:ascii="ＭＳ 明朝" w:hAnsi="ＭＳ 明朝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521F53">
              <w:rPr>
                <w:rFonts w:ascii="ＭＳ 明朝" w:hAnsi="ＭＳ 明朝" w:hint="eastAsia"/>
              </w:rPr>
              <w:t>１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成年</w:t>
            </w:r>
            <w:r w:rsidRPr="00521F53">
              <w:rPr>
                <w:rFonts w:ascii="ＭＳ 明朝" w:hAnsi="ＭＳ 明朝" w:hint="eastAsia"/>
              </w:rPr>
              <w:t>後見人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521F53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21F53">
              <w:rPr>
                <w:rFonts w:ascii="ＭＳ 明朝" w:hAnsi="ＭＳ 明朝" w:hint="eastAsia"/>
              </w:rPr>
              <w:t>保佐人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３　</w:t>
            </w:r>
            <w:r w:rsidRPr="00521F53">
              <w:rPr>
                <w:rFonts w:ascii="ＭＳ 明朝" w:hAnsi="ＭＳ 明朝" w:hint="eastAsia"/>
              </w:rPr>
              <w:t>補助人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521F53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 xml:space="preserve">　未成年後見人</w:t>
            </w:r>
          </w:p>
          <w:p w:rsidR="003F256E" w:rsidRDefault="003F256E" w:rsidP="000318BD">
            <w:pPr>
              <w:pStyle w:val="a7"/>
              <w:spacing w:line="135" w:lineRule="exact"/>
              <w:rPr>
                <w:rFonts w:ascii="ＭＳ 明朝" w:hAnsi="ＭＳ 明朝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ind w:firstLineChars="200" w:firstLine="3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521F53">
              <w:rPr>
                <w:rFonts w:ascii="ＭＳ 明朝" w:hAnsi="ＭＳ 明朝" w:hint="eastAsia"/>
              </w:rPr>
              <w:t xml:space="preserve">　その他（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</w:t>
            </w:r>
            <w:r w:rsidRPr="00521F53">
              <w:rPr>
                <w:rFonts w:ascii="ＭＳ 明朝" w:hAnsi="ＭＳ 明朝" w:hint="eastAsia"/>
              </w:rPr>
              <w:t>）</w:t>
            </w:r>
          </w:p>
        </w:tc>
      </w:tr>
      <w:tr w:rsidR="003F256E" w:rsidRPr="00521F53" w:rsidTr="000318BD">
        <w:trPr>
          <w:cantSplit/>
          <w:trHeight w:hRule="exact" w:val="878"/>
        </w:trPr>
        <w:tc>
          <w:tcPr>
            <w:tcW w:w="63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256E" w:rsidRPr="00521F53" w:rsidRDefault="003F256E" w:rsidP="000318BD">
            <w:pPr>
              <w:pStyle w:val="a7"/>
              <w:spacing w:before="80"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92" w:lineRule="exact"/>
              <w:jc w:val="center"/>
              <w:rPr>
                <w:rFonts w:cs="Century"/>
                <w:spacing w:val="0"/>
                <w:sz w:val="24"/>
                <w:szCs w:val="24"/>
              </w:rPr>
            </w:pPr>
            <w:r w:rsidRPr="00521F53">
              <w:rPr>
                <w:rFonts w:cs="Century"/>
                <w:spacing w:val="0"/>
                <w:sz w:val="24"/>
                <w:szCs w:val="24"/>
              </w:rPr>
              <w:t xml:space="preserve"> </w:t>
            </w:r>
          </w:p>
          <w:p w:rsidR="003F256E" w:rsidRPr="00521F53" w:rsidRDefault="003F256E" w:rsidP="000318BD">
            <w:pPr>
              <w:pStyle w:val="a7"/>
              <w:spacing w:line="192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cs="Century" w:hint="eastAsia"/>
                <w:spacing w:val="0"/>
                <w:sz w:val="24"/>
                <w:szCs w:val="24"/>
              </w:rPr>
              <w:t>本</w:t>
            </w:r>
          </w:p>
          <w:p w:rsidR="003F256E" w:rsidRPr="00521F53" w:rsidRDefault="003F256E" w:rsidP="000318BD">
            <w:pPr>
              <w:pStyle w:val="a7"/>
              <w:spacing w:line="135" w:lineRule="exact"/>
              <w:jc w:val="center"/>
              <w:rPr>
                <w:spacing w:val="0"/>
                <w:sz w:val="24"/>
                <w:szCs w:val="24"/>
              </w:rPr>
            </w:pPr>
          </w:p>
          <w:p w:rsidR="003F256E" w:rsidRPr="00521F53" w:rsidRDefault="003F256E" w:rsidP="000318BD">
            <w:pPr>
              <w:pStyle w:val="a7"/>
              <w:spacing w:line="192" w:lineRule="exact"/>
              <w:jc w:val="center"/>
              <w:rPr>
                <w:spacing w:val="0"/>
                <w:sz w:val="24"/>
                <w:szCs w:val="24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jc w:val="center"/>
              <w:rPr>
                <w:spacing w:val="0"/>
                <w:sz w:val="24"/>
                <w:szCs w:val="24"/>
              </w:rPr>
            </w:pPr>
          </w:p>
          <w:p w:rsidR="003F256E" w:rsidRPr="00521F53" w:rsidRDefault="003F256E" w:rsidP="000318BD">
            <w:pPr>
              <w:pStyle w:val="a7"/>
              <w:spacing w:line="192" w:lineRule="exact"/>
              <w:jc w:val="center"/>
              <w:rPr>
                <w:spacing w:val="0"/>
                <w:sz w:val="24"/>
                <w:szCs w:val="24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jc w:val="center"/>
              <w:rPr>
                <w:spacing w:val="0"/>
                <w:sz w:val="24"/>
                <w:szCs w:val="24"/>
              </w:rPr>
            </w:pPr>
          </w:p>
          <w:p w:rsidR="003F256E" w:rsidRPr="00521F53" w:rsidRDefault="003F256E" w:rsidP="000318BD">
            <w:pPr>
              <w:pStyle w:val="a7"/>
              <w:spacing w:line="192" w:lineRule="exact"/>
              <w:jc w:val="center"/>
              <w:rPr>
                <w:spacing w:val="0"/>
                <w:sz w:val="24"/>
                <w:szCs w:val="24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jc w:val="center"/>
              <w:rPr>
                <w:spacing w:val="0"/>
                <w:sz w:val="24"/>
                <w:szCs w:val="24"/>
              </w:rPr>
            </w:pPr>
          </w:p>
          <w:p w:rsidR="003F256E" w:rsidRPr="00521F53" w:rsidRDefault="003F256E" w:rsidP="000318BD">
            <w:pPr>
              <w:pStyle w:val="a7"/>
              <w:spacing w:line="192" w:lineRule="exact"/>
              <w:jc w:val="center"/>
              <w:rPr>
                <w:spacing w:val="0"/>
                <w:sz w:val="24"/>
                <w:szCs w:val="24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jc w:val="center"/>
              <w:rPr>
                <w:spacing w:val="0"/>
                <w:sz w:val="24"/>
                <w:szCs w:val="24"/>
              </w:rPr>
            </w:pPr>
          </w:p>
          <w:p w:rsidR="003F256E" w:rsidRPr="00521F53" w:rsidRDefault="003F256E" w:rsidP="000318BD">
            <w:pPr>
              <w:pStyle w:val="a7"/>
              <w:spacing w:line="192" w:lineRule="exact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3F256E" w:rsidRPr="00521F53" w:rsidRDefault="003F256E" w:rsidP="000318BD">
            <w:pPr>
              <w:pStyle w:val="a7"/>
              <w:spacing w:before="80"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90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本　　籍</w:t>
            </w:r>
          </w:p>
        </w:tc>
        <w:tc>
          <w:tcPr>
            <w:tcW w:w="7481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190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 w:rsidRPr="00521F53">
              <w:rPr>
                <w:rFonts w:ascii="ＭＳ 明朝" w:hAnsi="ＭＳ 明朝" w:hint="eastAsia"/>
              </w:rPr>
              <w:t>都　道</w:t>
            </w: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 w:rsidRPr="00521F53">
              <w:rPr>
                <w:rFonts w:ascii="ＭＳ 明朝" w:hAnsi="ＭＳ 明朝" w:hint="eastAsia"/>
              </w:rPr>
              <w:t>府　県</w:t>
            </w:r>
          </w:p>
        </w:tc>
      </w:tr>
      <w:tr w:rsidR="003F256E" w:rsidRPr="00521F53" w:rsidTr="000318BD">
        <w:trPr>
          <w:cantSplit/>
          <w:trHeight w:hRule="exact" w:val="878"/>
        </w:trPr>
        <w:tc>
          <w:tcPr>
            <w:tcW w:w="6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256E" w:rsidRPr="00521F53" w:rsidRDefault="003F256E" w:rsidP="000318B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3F256E" w:rsidRPr="00521F53" w:rsidRDefault="003F256E" w:rsidP="000318BD">
            <w:pPr>
              <w:pStyle w:val="a7"/>
              <w:spacing w:before="80"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90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住　　所</w:t>
            </w:r>
          </w:p>
        </w:tc>
        <w:tc>
          <w:tcPr>
            <w:tcW w:w="7481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190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〒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</w:t>
            </w:r>
            <w:r w:rsidRPr="00521F53">
              <w:rPr>
                <w:rFonts w:ascii="ＭＳ 明朝" w:hAnsi="ＭＳ 明朝" w:hint="eastAsia"/>
              </w:rPr>
              <w:t xml:space="preserve">　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 xml:space="preserve">－　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521F53">
              <w:rPr>
                <w:rFonts w:ascii="ＭＳ 明朝" w:hAnsi="ＭＳ 明朝" w:hint="eastAsia"/>
              </w:rPr>
              <w:t>電話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Pr="00521F53">
              <w:rPr>
                <w:rFonts w:ascii="ＭＳ 明朝" w:hAnsi="ＭＳ 明朝" w:hint="eastAsia"/>
              </w:rPr>
              <w:t>（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</w:t>
            </w:r>
            <w:r w:rsidRPr="00521F53">
              <w:rPr>
                <w:rFonts w:ascii="ＭＳ 明朝" w:hAnsi="ＭＳ 明朝" w:hint="eastAsia"/>
              </w:rPr>
              <w:t xml:space="preserve">　）</w:t>
            </w: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 w:rsidRPr="00521F53">
              <w:rPr>
                <w:rFonts w:ascii="ＭＳ 明朝" w:hAnsi="ＭＳ 明朝" w:hint="eastAsia"/>
              </w:rPr>
              <w:t>（　　　　　　　　方）</w:t>
            </w:r>
          </w:p>
        </w:tc>
      </w:tr>
      <w:tr w:rsidR="003F256E" w:rsidRPr="00521F53" w:rsidTr="000318BD">
        <w:trPr>
          <w:cantSplit/>
          <w:trHeight w:hRule="exact" w:val="1158"/>
        </w:trPr>
        <w:tc>
          <w:tcPr>
            <w:tcW w:w="6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256E" w:rsidRPr="00521F53" w:rsidRDefault="003F256E" w:rsidP="000318B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5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</w:tcPr>
          <w:p w:rsidR="003F256E" w:rsidRPr="00521F53" w:rsidRDefault="003F256E" w:rsidP="000318BD">
            <w:pPr>
              <w:pStyle w:val="a7"/>
              <w:spacing w:before="80"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90" w:lineRule="exact"/>
              <w:rPr>
                <w:spacing w:val="0"/>
              </w:rPr>
            </w:pPr>
            <w:r w:rsidRPr="00521F53">
              <w:rPr>
                <w:rFonts w:cs="Century"/>
                <w:spacing w:val="-4"/>
              </w:rPr>
              <w:t xml:space="preserve"> </w:t>
            </w:r>
            <w:r w:rsidRPr="003A7B9D">
              <w:rPr>
                <w:rFonts w:ascii="ＭＳ 明朝" w:hAnsi="ＭＳ 明朝" w:hint="eastAsia"/>
                <w:spacing w:val="26"/>
                <w:fitText w:val="800" w:id="-1728300277"/>
              </w:rPr>
              <w:t>フリガ</w:t>
            </w:r>
            <w:r w:rsidRPr="003A7B9D">
              <w:rPr>
                <w:rFonts w:ascii="ＭＳ 明朝" w:hAnsi="ＭＳ 明朝" w:hint="eastAsia"/>
                <w:spacing w:val="2"/>
                <w:fitText w:val="800" w:id="-1728300277"/>
              </w:rPr>
              <w:t>ナ</w:t>
            </w: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60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氏　　名</w:t>
            </w:r>
          </w:p>
        </w:tc>
        <w:tc>
          <w:tcPr>
            <w:tcW w:w="5175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</w:tcPr>
          <w:p w:rsidR="003F256E" w:rsidRPr="00521F53" w:rsidRDefault="003F256E" w:rsidP="000318BD">
            <w:pPr>
              <w:pStyle w:val="a7"/>
              <w:spacing w:before="80" w:line="190" w:lineRule="exact"/>
              <w:rPr>
                <w:rFonts w:ascii="ＭＳ 明朝" w:hAnsi="ＭＳ 明朝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rFonts w:ascii="ＭＳ 明朝" w:hAnsi="ＭＳ 明朝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rPr>
                <w:spacing w:val="0"/>
              </w:rPr>
            </w:pPr>
          </w:p>
        </w:tc>
        <w:tc>
          <w:tcPr>
            <w:tcW w:w="230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190" w:lineRule="exact"/>
              <w:ind w:firstLineChars="100" w:firstLine="158"/>
              <w:rPr>
                <w:rFonts w:ascii="ＭＳ 明朝" w:hAnsi="ＭＳ 明朝"/>
                <w:spacing w:val="0"/>
              </w:rPr>
            </w:pPr>
            <w:r w:rsidRPr="00521F53">
              <w:rPr>
                <w:rFonts w:ascii="ＭＳ 明朝" w:hAnsi="ＭＳ 明朝" w:hint="eastAsia"/>
              </w:rPr>
              <w:t>昭和</w:t>
            </w:r>
          </w:p>
          <w:p w:rsidR="003F256E" w:rsidRPr="00521F53" w:rsidRDefault="003F256E" w:rsidP="000318BD">
            <w:pPr>
              <w:widowControl/>
              <w:jc w:val="left"/>
              <w:rPr>
                <w:rFonts w:cs="ＭＳ 明朝"/>
                <w:kern w:val="0"/>
                <w:sz w:val="16"/>
                <w:szCs w:val="16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ind w:firstLineChars="100" w:firstLine="158"/>
              <w:rPr>
                <w:spacing w:val="0"/>
              </w:rPr>
            </w:pPr>
            <w:r w:rsidRPr="00521F53">
              <w:rPr>
                <w:rFonts w:ascii="ＭＳ 明朝" w:hAnsi="ＭＳ 明朝" w:hint="eastAsia"/>
              </w:rPr>
              <w:t xml:space="preserve">平成　　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年　　月　　日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</w:rPr>
              <w:t>生</w:t>
            </w:r>
          </w:p>
          <w:p w:rsidR="003F256E" w:rsidRPr="00521F53" w:rsidRDefault="003F256E" w:rsidP="000318BD">
            <w:pPr>
              <w:widowControl/>
              <w:jc w:val="left"/>
              <w:rPr>
                <w:rFonts w:cs="ＭＳ 明朝"/>
                <w:kern w:val="0"/>
                <w:sz w:val="16"/>
                <w:szCs w:val="16"/>
              </w:rPr>
            </w:pPr>
          </w:p>
          <w:p w:rsidR="003F256E" w:rsidRPr="00521F53" w:rsidRDefault="003F256E" w:rsidP="000318BD">
            <w:pPr>
              <w:pStyle w:val="a7"/>
              <w:spacing w:line="135" w:lineRule="exact"/>
              <w:ind w:firstLineChars="100" w:firstLine="160"/>
              <w:rPr>
                <w:spacing w:val="0"/>
              </w:rPr>
            </w:pPr>
          </w:p>
        </w:tc>
      </w:tr>
      <w:tr w:rsidR="003F256E" w:rsidRPr="00521F53" w:rsidTr="000318BD">
        <w:trPr>
          <w:cantSplit/>
          <w:trHeight w:hRule="exact" w:val="72"/>
        </w:trPr>
        <w:tc>
          <w:tcPr>
            <w:tcW w:w="63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256E" w:rsidRPr="00521F53" w:rsidRDefault="003F256E" w:rsidP="000318B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3F256E" w:rsidRPr="00521F53" w:rsidRDefault="003F256E" w:rsidP="000318B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F256E" w:rsidRPr="00521F53" w:rsidRDefault="003F256E" w:rsidP="000318B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6" w:type="dxa"/>
            <w:gridSpan w:val="3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3F256E" w:rsidRPr="00521F53" w:rsidRDefault="003F256E" w:rsidP="000318B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3F256E" w:rsidRPr="00521F53" w:rsidTr="000318BD">
        <w:trPr>
          <w:cantSplit/>
          <w:trHeight w:hRule="exact" w:val="703"/>
        </w:trPr>
        <w:tc>
          <w:tcPr>
            <w:tcW w:w="63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3F256E" w:rsidRPr="00521F53" w:rsidRDefault="003F256E" w:rsidP="000318B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3F256E" w:rsidRPr="00E9160C" w:rsidRDefault="003F256E" w:rsidP="000318BD">
            <w:pPr>
              <w:pStyle w:val="a7"/>
              <w:spacing w:before="80" w:line="19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職業等</w:t>
            </w:r>
          </w:p>
        </w:tc>
        <w:tc>
          <w:tcPr>
            <w:tcW w:w="7481" w:type="dxa"/>
            <w:gridSpan w:val="5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190" w:lineRule="exact"/>
              <w:jc w:val="center"/>
              <w:rPr>
                <w:spacing w:val="0"/>
              </w:rPr>
            </w:pPr>
          </w:p>
        </w:tc>
      </w:tr>
    </w:tbl>
    <w:p w:rsidR="003F256E" w:rsidRPr="00521F53" w:rsidRDefault="003F256E" w:rsidP="003F256E">
      <w:pPr>
        <w:pStyle w:val="a7"/>
        <w:spacing w:line="101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01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01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  <w:r w:rsidRPr="00521F53">
        <w:rPr>
          <w:rFonts w:ascii="ＭＳ 明朝" w:hAnsi="ＭＳ 明朝" w:hint="eastAsia"/>
        </w:rPr>
        <w:t xml:space="preserve">　（注）　太枠の中だけ記入してください。※の部分は</w:t>
      </w:r>
      <w:r w:rsidR="00A63557">
        <w:rPr>
          <w:rFonts w:ascii="ＭＳ 明朝" w:hAnsi="ＭＳ 明朝" w:hint="eastAsia"/>
        </w:rPr>
        <w:t>、</w:t>
      </w:r>
      <w:r w:rsidRPr="00521F53">
        <w:rPr>
          <w:rFonts w:ascii="ＭＳ 明朝" w:hAnsi="ＭＳ 明朝" w:hint="eastAsia"/>
        </w:rPr>
        <w:t>当てはまる番号を○で囲んでください。</w:t>
      </w:r>
    </w:p>
    <w:p w:rsidR="003F256E" w:rsidRPr="00521F53" w:rsidRDefault="003F256E" w:rsidP="003F256E">
      <w:pPr>
        <w:pStyle w:val="a7"/>
        <w:rPr>
          <w:spacing w:val="0"/>
        </w:rPr>
      </w:pPr>
    </w:p>
    <w:p w:rsidR="003F256E" w:rsidRPr="00521F53" w:rsidRDefault="003F256E" w:rsidP="003F256E">
      <w:pPr>
        <w:pStyle w:val="a7"/>
        <w:rPr>
          <w:spacing w:val="0"/>
        </w:rPr>
      </w:pPr>
    </w:p>
    <w:p w:rsidR="003F256E" w:rsidRPr="00521F53" w:rsidRDefault="003F256E" w:rsidP="003F256E">
      <w:pPr>
        <w:pStyle w:val="a7"/>
        <w:rPr>
          <w:spacing w:val="0"/>
        </w:rPr>
      </w:pPr>
    </w:p>
    <w:p w:rsidR="003F256E" w:rsidRPr="00521F53" w:rsidRDefault="003F256E" w:rsidP="003F256E">
      <w:pPr>
        <w:pStyle w:val="a7"/>
        <w:rPr>
          <w:spacing w:val="0"/>
        </w:rPr>
      </w:pPr>
    </w:p>
    <w:p w:rsidR="003F256E" w:rsidRDefault="003F256E" w:rsidP="003F256E">
      <w:pPr>
        <w:pStyle w:val="a7"/>
        <w:rPr>
          <w:spacing w:val="0"/>
        </w:rPr>
      </w:pPr>
    </w:p>
    <w:p w:rsidR="003F256E" w:rsidRPr="00521F53" w:rsidRDefault="003F256E" w:rsidP="003F256E">
      <w:pPr>
        <w:pStyle w:val="a7"/>
        <w:rPr>
          <w:spacing w:val="0"/>
        </w:rPr>
      </w:pPr>
    </w:p>
    <w:p w:rsidR="003F256E" w:rsidRPr="00521F53" w:rsidRDefault="003F256E" w:rsidP="003F256E">
      <w:pPr>
        <w:pStyle w:val="a7"/>
        <w:rPr>
          <w:spacing w:val="0"/>
        </w:rPr>
      </w:pPr>
    </w:p>
    <w:p w:rsidR="003F256E" w:rsidRPr="00521F53" w:rsidRDefault="003F256E" w:rsidP="003F256E">
      <w:pPr>
        <w:pStyle w:val="a7"/>
        <w:rPr>
          <w:spacing w:val="0"/>
        </w:rPr>
      </w:pPr>
    </w:p>
    <w:p w:rsidR="003F256E" w:rsidRPr="00521F53" w:rsidRDefault="003F256E" w:rsidP="003F256E">
      <w:pPr>
        <w:pStyle w:val="a7"/>
        <w:rPr>
          <w:spacing w:val="0"/>
        </w:rPr>
      </w:pPr>
    </w:p>
    <w:p w:rsidR="003F256E" w:rsidRPr="00521F53" w:rsidRDefault="003F256E" w:rsidP="003F256E">
      <w:pPr>
        <w:pStyle w:val="a7"/>
        <w:rPr>
          <w:spacing w:val="0"/>
        </w:rPr>
      </w:pPr>
    </w:p>
    <w:p w:rsidR="003F256E" w:rsidRPr="00521F53" w:rsidRDefault="003F256E" w:rsidP="003F256E">
      <w:pPr>
        <w:pStyle w:val="a7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3F256E" w:rsidRPr="00521F53" w:rsidTr="000318BD">
        <w:trPr>
          <w:trHeight w:hRule="exact" w:val="450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224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Pr="00521F53">
              <w:rPr>
                <w:rFonts w:ascii="ＭＳ 明朝" w:hAnsi="ＭＳ 明朝" w:hint="eastAsia"/>
              </w:rPr>
              <w:t xml:space="preserve">　</w:t>
            </w:r>
            <w:r w:rsidRPr="00521F53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3F256E" w:rsidRPr="00521F53" w:rsidTr="000318BD">
        <w:trPr>
          <w:trHeight w:hRule="exact" w:val="970"/>
        </w:trPr>
        <w:tc>
          <w:tcPr>
            <w:tcW w:w="9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6E" w:rsidRDefault="003F256E" w:rsidP="000318BD">
            <w:pPr>
              <w:pStyle w:val="a7"/>
              <w:spacing w:before="80" w:line="326" w:lineRule="exact"/>
              <w:ind w:firstLineChars="200" w:firstLine="356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521F5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□成年後見人　□保佐人　□補助人　□未成年後見人　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□その他（　　　　　　　　　　　　　　　　）</w:t>
            </w:r>
            <w:r w:rsidRPr="00521F5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の報酬として</w:t>
            </w:r>
            <w:r w:rsidR="00A6355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、</w:t>
            </w:r>
          </w:p>
          <w:p w:rsidR="003F256E" w:rsidRPr="00521F53" w:rsidRDefault="003F256E" w:rsidP="000318BD">
            <w:pPr>
              <w:pStyle w:val="a7"/>
              <w:spacing w:before="80" w:line="326" w:lineRule="exact"/>
              <w:ind w:firstLineChars="200" w:firstLine="356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521F5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本人財産の中から相当額を申立人に与えるとの審判を求める。</w:t>
            </w:r>
          </w:p>
        </w:tc>
      </w:tr>
    </w:tbl>
    <w:p w:rsidR="003F256E" w:rsidRPr="00521F53" w:rsidRDefault="003F256E" w:rsidP="003F256E">
      <w:pPr>
        <w:pStyle w:val="a7"/>
        <w:rPr>
          <w:spacing w:val="0"/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3F256E" w:rsidRPr="00521F53" w:rsidTr="000318BD">
        <w:trPr>
          <w:trHeight w:hRule="exact" w:val="450"/>
        </w:trPr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F256E" w:rsidRPr="00521F53" w:rsidRDefault="003F256E" w:rsidP="000318BD">
            <w:pPr>
              <w:pStyle w:val="a7"/>
              <w:spacing w:before="80" w:line="224" w:lineRule="exact"/>
              <w:rPr>
                <w:spacing w:val="0"/>
              </w:rPr>
            </w:pPr>
            <w:r w:rsidRPr="00521F53">
              <w:rPr>
                <w:rFonts w:cs="Century"/>
                <w:spacing w:val="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            </w:t>
            </w:r>
            <w:r w:rsidRPr="00521F53">
              <w:rPr>
                <w:rFonts w:ascii="ＭＳ 明朝" w:hAnsi="ＭＳ 明朝" w:hint="eastAsia"/>
              </w:rPr>
              <w:t xml:space="preserve">　</w:t>
            </w:r>
            <w:r w:rsidRPr="00521F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521F5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521F53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申　　　　立　　　　て　　　　の</w:t>
            </w:r>
            <w:r w:rsidRPr="00521F53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  <w:sz w:val="24"/>
                <w:szCs w:val="24"/>
              </w:rPr>
              <w:t xml:space="preserve">        </w:t>
            </w:r>
            <w:r w:rsidRPr="00521F53"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実　　　　情</w:t>
            </w:r>
          </w:p>
        </w:tc>
      </w:tr>
      <w:tr w:rsidR="003F256E" w:rsidRPr="00521F53" w:rsidTr="000318BD">
        <w:trPr>
          <w:trHeight w:hRule="exact" w:val="5659"/>
        </w:trPr>
        <w:tc>
          <w:tcPr>
            <w:tcW w:w="912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F256E" w:rsidRPr="00521F53" w:rsidRDefault="003F256E" w:rsidP="000318BD">
            <w:pPr>
              <w:pStyle w:val="a7"/>
              <w:spacing w:before="80"/>
              <w:rPr>
                <w:spacing w:val="0"/>
              </w:rPr>
            </w:pPr>
          </w:p>
          <w:p w:rsidR="003F256E" w:rsidRDefault="003F256E" w:rsidP="000318BD">
            <w:pPr>
              <w:pStyle w:val="a7"/>
              <w:spacing w:line="326" w:lineRule="exact"/>
              <w:ind w:leftChars="95" w:left="399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21F5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１ </w:t>
            </w:r>
            <w:r w:rsidRPr="00521F53">
              <w:rPr>
                <w:rFonts w:ascii="ＭＳ 明朝" w:hAnsi="ＭＳ 明朝" w:hint="eastAsia"/>
                <w:sz w:val="20"/>
                <w:szCs w:val="20"/>
              </w:rPr>
              <w:t>本人は札幌家庭裁判所　　　　年　　　　　号において</w:t>
            </w:r>
            <w:r w:rsidR="00A63557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21F5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□後見□保佐□補助</w:t>
            </w:r>
            <w:r w:rsidRPr="00521F53">
              <w:rPr>
                <w:rFonts w:ascii="ＭＳ 明朝" w:hAnsi="ＭＳ 明朝" w:hint="eastAsia"/>
                <w:sz w:val="20"/>
                <w:szCs w:val="20"/>
              </w:rPr>
              <w:t>を開始すること</w:t>
            </w:r>
            <w:r w:rsidR="00A63557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21F53">
              <w:rPr>
                <w:rFonts w:ascii="ＭＳ 明朝" w:hAnsi="ＭＳ 明朝" w:hint="eastAsia"/>
                <w:sz w:val="20"/>
                <w:szCs w:val="20"/>
              </w:rPr>
              <w:t>申立人を</w:t>
            </w:r>
            <w:r w:rsidRPr="00521F5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　□成年後見人　□保佐人　□補助人　□未成年後見人　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□その他（　　　　　　　　　　　　　　　　　　　）　</w:t>
            </w:r>
            <w:r w:rsidRPr="00521F53">
              <w:rPr>
                <w:rFonts w:ascii="ＭＳ 明朝" w:hAnsi="ＭＳ 明朝" w:hint="eastAsia"/>
                <w:sz w:val="20"/>
                <w:szCs w:val="20"/>
              </w:rPr>
              <w:t>に</w:t>
            </w:r>
          </w:p>
          <w:p w:rsidR="003F256E" w:rsidRPr="00521F53" w:rsidRDefault="003F256E" w:rsidP="000318BD">
            <w:pPr>
              <w:pStyle w:val="a7"/>
              <w:spacing w:line="326" w:lineRule="exact"/>
              <w:ind w:leftChars="195" w:left="409"/>
              <w:rPr>
                <w:rFonts w:ascii="ＭＳ 明朝" w:hAnsi="ＭＳ 明朝"/>
                <w:sz w:val="20"/>
                <w:szCs w:val="20"/>
              </w:rPr>
            </w:pPr>
            <w:r w:rsidRPr="00521F53">
              <w:rPr>
                <w:rFonts w:ascii="ＭＳ 明朝" w:hAnsi="ＭＳ 明朝" w:hint="eastAsia"/>
                <w:sz w:val="20"/>
                <w:szCs w:val="20"/>
              </w:rPr>
              <w:t>選任するとの審判を受けている。</w:t>
            </w:r>
          </w:p>
          <w:p w:rsidR="003F256E" w:rsidRPr="00521F53" w:rsidRDefault="003F256E" w:rsidP="000318BD">
            <w:pPr>
              <w:pStyle w:val="a7"/>
              <w:rPr>
                <w:spacing w:val="0"/>
                <w:sz w:val="20"/>
                <w:szCs w:val="20"/>
              </w:rPr>
            </w:pPr>
          </w:p>
          <w:p w:rsidR="003F256E" w:rsidRPr="00521F53" w:rsidRDefault="003F256E" w:rsidP="000318BD">
            <w:pPr>
              <w:pStyle w:val="a7"/>
              <w:rPr>
                <w:spacing w:val="0"/>
                <w:sz w:val="20"/>
                <w:szCs w:val="20"/>
              </w:rPr>
            </w:pPr>
            <w:r w:rsidRPr="00521F53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21F53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521F5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21F53">
              <w:rPr>
                <w:rFonts w:ascii="ＭＳ 明朝" w:hAnsi="ＭＳ 明朝" w:hint="eastAsia"/>
                <w:sz w:val="20"/>
                <w:szCs w:val="20"/>
              </w:rPr>
              <w:t>申立人は別添文書のとおり後見</w:t>
            </w:r>
            <w:r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521F53">
              <w:rPr>
                <w:rFonts w:ascii="ＭＳ 明朝" w:hAnsi="ＭＳ 明朝" w:hint="eastAsia"/>
                <w:sz w:val="20"/>
                <w:szCs w:val="20"/>
              </w:rPr>
              <w:t>業務を行ってきた。</w:t>
            </w:r>
          </w:p>
          <w:p w:rsidR="003F256E" w:rsidRPr="00521F53" w:rsidRDefault="003F256E" w:rsidP="000318BD">
            <w:pPr>
              <w:pStyle w:val="a7"/>
              <w:rPr>
                <w:spacing w:val="0"/>
                <w:sz w:val="20"/>
                <w:szCs w:val="20"/>
              </w:rPr>
            </w:pPr>
          </w:p>
          <w:p w:rsidR="003F256E" w:rsidRPr="00521F53" w:rsidRDefault="003F256E" w:rsidP="000318BD">
            <w:pPr>
              <w:pStyle w:val="a7"/>
              <w:rPr>
                <w:spacing w:val="0"/>
              </w:rPr>
            </w:pPr>
            <w:r w:rsidRPr="00521F53">
              <w:rPr>
                <w:rFonts w:cs="Century"/>
                <w:spacing w:val="0"/>
                <w:sz w:val="20"/>
                <w:szCs w:val="20"/>
              </w:rPr>
              <w:t xml:space="preserve"> </w:t>
            </w:r>
            <w:r w:rsidRPr="00521F5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21F53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521F5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21F53">
              <w:rPr>
                <w:rFonts w:ascii="ＭＳ 明朝" w:hAnsi="ＭＳ 明朝" w:hint="eastAsia"/>
                <w:sz w:val="20"/>
                <w:szCs w:val="20"/>
              </w:rPr>
              <w:t>よって</w:t>
            </w:r>
            <w:r w:rsidR="00A63557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21F53">
              <w:rPr>
                <w:rFonts w:ascii="ＭＳ 明朝" w:hAnsi="ＭＳ 明朝" w:hint="eastAsia"/>
                <w:sz w:val="20"/>
                <w:szCs w:val="20"/>
              </w:rPr>
              <w:t>申立ての趣旨のとおりの審判を求める。</w:t>
            </w:r>
          </w:p>
        </w:tc>
      </w:tr>
    </w:tbl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34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spacing w:line="135" w:lineRule="exact"/>
        <w:rPr>
          <w:spacing w:val="0"/>
        </w:rPr>
      </w:pPr>
    </w:p>
    <w:p w:rsidR="003F256E" w:rsidRPr="00521F53" w:rsidRDefault="003F256E" w:rsidP="003F256E">
      <w:pPr>
        <w:pStyle w:val="a7"/>
        <w:rPr>
          <w:spacing w:val="0"/>
        </w:rPr>
      </w:pPr>
    </w:p>
    <w:p w:rsidR="003F256E" w:rsidRPr="00521F53" w:rsidRDefault="003F256E" w:rsidP="003F256E">
      <w:pPr>
        <w:pStyle w:val="a7"/>
        <w:rPr>
          <w:spacing w:val="0"/>
        </w:rPr>
      </w:pPr>
    </w:p>
    <w:p w:rsidR="003F256E" w:rsidRPr="008204CC" w:rsidRDefault="003F256E" w:rsidP="003F256E">
      <w:pPr>
        <w:pStyle w:val="a7"/>
        <w:rPr>
          <w:spacing w:val="0"/>
        </w:rPr>
      </w:pPr>
    </w:p>
    <w:p w:rsidR="00C5242A" w:rsidRPr="003F256E" w:rsidRDefault="00C5242A">
      <w:pPr>
        <w:rPr>
          <w:rFonts w:ascii="ＭＳ 明朝" w:hAnsi="ＭＳ 明朝"/>
          <w:sz w:val="24"/>
        </w:rPr>
      </w:pPr>
    </w:p>
    <w:sectPr w:rsidR="00C5242A" w:rsidRPr="003F256E" w:rsidSect="00651A35">
      <w:footerReference w:type="default" r:id="rId7"/>
      <w:pgSz w:w="11906" w:h="16838"/>
      <w:pgMar w:top="850" w:right="850" w:bottom="850" w:left="1701" w:header="720" w:footer="7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4B" w:rsidRDefault="0001244B" w:rsidP="00E87B25">
      <w:r>
        <w:separator/>
      </w:r>
    </w:p>
  </w:endnote>
  <w:endnote w:type="continuationSeparator" w:id="0">
    <w:p w:rsidR="0001244B" w:rsidRDefault="0001244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627125"/>
      <w:docPartObj>
        <w:docPartGallery w:val="Page Numbers (Bottom of Page)"/>
        <w:docPartUnique/>
      </w:docPartObj>
    </w:sdtPr>
    <w:sdtEndPr/>
    <w:sdtContent>
      <w:p w:rsidR="00651A35" w:rsidRDefault="00651A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37F" w:rsidRPr="001D237F">
          <w:rPr>
            <w:noProof/>
            <w:lang w:val="ja-JP"/>
          </w:rPr>
          <w:t>0</w:t>
        </w:r>
        <w:r>
          <w:fldChar w:fldCharType="end"/>
        </w:r>
      </w:p>
    </w:sdtContent>
  </w:sdt>
  <w:p w:rsidR="00651A35" w:rsidRDefault="00651A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4B" w:rsidRDefault="0001244B" w:rsidP="00E87B25">
      <w:r>
        <w:separator/>
      </w:r>
    </w:p>
  </w:footnote>
  <w:footnote w:type="continuationSeparator" w:id="0">
    <w:p w:rsidR="0001244B" w:rsidRDefault="0001244B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6E"/>
    <w:rsid w:val="0001244B"/>
    <w:rsid w:val="00107FD3"/>
    <w:rsid w:val="001D237F"/>
    <w:rsid w:val="003A7B9D"/>
    <w:rsid w:val="003C4748"/>
    <w:rsid w:val="003E2F85"/>
    <w:rsid w:val="003F256E"/>
    <w:rsid w:val="00651A35"/>
    <w:rsid w:val="0084594D"/>
    <w:rsid w:val="00887769"/>
    <w:rsid w:val="008B624A"/>
    <w:rsid w:val="008F3133"/>
    <w:rsid w:val="00A43D92"/>
    <w:rsid w:val="00A63557"/>
    <w:rsid w:val="00AC7ADE"/>
    <w:rsid w:val="00C03D1E"/>
    <w:rsid w:val="00C23FD9"/>
    <w:rsid w:val="00C5242A"/>
    <w:rsid w:val="00CB3436"/>
    <w:rsid w:val="00D82BC6"/>
    <w:rsid w:val="00E87B25"/>
    <w:rsid w:val="00FA68C7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7F225"/>
  <w15:docId w15:val="{194E4A91-FB3B-4CFA-982E-204AE098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4">
    <w:name w:val="heading 4"/>
    <w:basedOn w:val="a"/>
    <w:link w:val="40"/>
    <w:qFormat/>
    <w:rsid w:val="003F256E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character" w:customStyle="1" w:styleId="40">
    <w:name w:val="見出し 4 (文字)"/>
    <w:basedOn w:val="a0"/>
    <w:link w:val="4"/>
    <w:rsid w:val="003F256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a7">
    <w:name w:val="一太郎"/>
    <w:rsid w:val="003F256E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45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7FC8-E6A8-488C-9A26-6B206BFE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311</Words>
  <Characters>1779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2023-08-31T03:22:00Z</cp:lastPrinted>
  <dcterms:created xsi:type="dcterms:W3CDTF">2021-08-31T07:59:00Z</dcterms:created>
  <dcterms:modified xsi:type="dcterms:W3CDTF">2023-09-20T04:18:00Z</dcterms:modified>
</cp:coreProperties>
</file>