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D8090A">
        <w:trPr>
          <w:cantSplit/>
          <w:trHeight w:hRule="exact" w:val="630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90A" w:rsidRDefault="00D8090A" w:rsidP="00D85F36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bookmarkStart w:id="0" w:name="_GoBack"/>
            <w:bookmarkEnd w:id="0"/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ED0229">
            <w:pPr>
              <w:pStyle w:val="a3"/>
              <w:wordWrap/>
              <w:snapToGrid w:val="0"/>
              <w:spacing w:before="120" w:line="240" w:lineRule="auto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 xml:space="preserve">　　　</w:t>
            </w:r>
            <w:r w:rsidRPr="0002323F">
              <w:rPr>
                <w:rFonts w:ascii="ＭＳ Ｐゴシック" w:eastAsia="ＭＳ Ｐゴシック" w:hAnsi="ＭＳ Ｐゴシック" w:cs="ＭＳ Ｐゴシック" w:hint="eastAsia"/>
                <w:spacing w:val="150"/>
                <w:sz w:val="24"/>
                <w:szCs w:val="24"/>
                <w:fitText w:val="4640" w:id="1188781056"/>
              </w:rPr>
              <w:t>養子縁組許可申立</w:t>
            </w:r>
            <w:r w:rsidRPr="0002323F">
              <w:rPr>
                <w:rFonts w:ascii="ＭＳ Ｐゴシック" w:eastAsia="ＭＳ Ｐゴシック" w:hAnsi="ＭＳ Ｐゴシック" w:cs="ＭＳ Ｐゴシック" w:hint="eastAsia"/>
                <w:spacing w:val="37"/>
                <w:sz w:val="24"/>
                <w:szCs w:val="24"/>
                <w:fitText w:val="4640" w:id="1188781056"/>
              </w:rPr>
              <w:t>書</w:t>
            </w:r>
          </w:p>
        </w:tc>
      </w:tr>
      <w:tr w:rsidR="00D8090A">
        <w:trPr>
          <w:cantSplit/>
          <w:trHeight w:hRule="exact" w:val="196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1140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（この欄に収入印紙８００円分をはる。）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（はった印紙に押印しないでください。）</w:t>
            </w:r>
          </w:p>
        </w:tc>
      </w:tr>
      <w:tr w:rsidR="00D8090A">
        <w:trPr>
          <w:cantSplit/>
          <w:trHeight w:hRule="exact" w:val="3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02323F">
              <w:rPr>
                <w:rFonts w:ascii="ＭＳ 明朝" w:hAnsi="ＭＳ 明朝" w:hint="eastAsia"/>
                <w:spacing w:val="30"/>
                <w:fitText w:val="960" w:id="1188781057"/>
              </w:rPr>
              <w:t>収入印紙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396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</w:tc>
      </w:tr>
    </w:tbl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7520"/>
      </w:tblGrid>
      <w:tr w:rsidR="00D8090A">
        <w:trPr>
          <w:trHeight w:hRule="exact" w:val="58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ED0229">
            <w:pPr>
              <w:pStyle w:val="a3"/>
              <w:wordWrap/>
              <w:snapToGrid w:val="0"/>
              <w:spacing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090A" w:rsidRDefault="00D8090A" w:rsidP="00ED0229">
            <w:pPr>
              <w:pStyle w:val="a3"/>
              <w:wordWrap/>
              <w:snapToGrid w:val="0"/>
              <w:spacing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関連事件番号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　　　　年（家　　　）第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D8090A">
        <w:trPr>
          <w:cantSplit/>
          <w:trHeight w:hRule="exact" w:val="568"/>
        </w:trPr>
        <w:tc>
          <w:tcPr>
            <w:tcW w:w="32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8090A" w:rsidRDefault="00ED317C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429895</wp:posOffset>
                      </wp:positionV>
                      <wp:extent cx="2692400" cy="0"/>
                      <wp:effectExtent l="13335" t="6985" r="8890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A77A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33.85pt" to="45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 w:rsidR="00D8090A">
              <w:rPr>
                <w:rFonts w:cs="Century"/>
                <w:spacing w:val="0"/>
              </w:rPr>
              <w:t xml:space="preserve"> </w:t>
            </w:r>
            <w:r w:rsidR="00D8090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</w:t>
            </w:r>
            <w:r w:rsidR="00D8090A">
              <w:rPr>
                <w:rFonts w:ascii="ＭＳ 明朝" w:hAnsi="ＭＳ 明朝" w:hint="eastAsia"/>
                <w:sz w:val="20"/>
                <w:szCs w:val="20"/>
              </w:rPr>
              <w:t>家</w:t>
            </w:r>
            <w:r w:rsidR="00D8090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D8090A">
              <w:rPr>
                <w:rFonts w:ascii="ＭＳ 明朝" w:hAnsi="ＭＳ 明朝" w:hint="eastAsia"/>
                <w:sz w:val="20"/>
                <w:szCs w:val="20"/>
              </w:rPr>
              <w:t>庭</w:t>
            </w:r>
            <w:r w:rsidR="00D8090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D8090A">
              <w:rPr>
                <w:rFonts w:ascii="ＭＳ 明朝" w:hAnsi="ＭＳ 明朝" w:hint="eastAsia"/>
                <w:sz w:val="20"/>
                <w:szCs w:val="20"/>
              </w:rPr>
              <w:t>裁</w:t>
            </w:r>
            <w:r w:rsidR="00D8090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D8090A">
              <w:rPr>
                <w:rFonts w:ascii="ＭＳ 明朝" w:hAnsi="ＭＳ 明朝" w:hint="eastAsia"/>
                <w:sz w:val="20"/>
                <w:szCs w:val="20"/>
              </w:rPr>
              <w:t>判</w:t>
            </w:r>
            <w:r w:rsidR="00D8090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D8090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中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平成　　　年　　　月　　　日</w:t>
            </w:r>
          </w:p>
        </w:tc>
        <w:tc>
          <w:tcPr>
            <w:tcW w:w="160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D8090A" w:rsidRPr="006B24FA" w:rsidRDefault="00D8090A" w:rsidP="00D85F36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 w:rsidRPr="006B24FA">
              <w:rPr>
                <w:rFonts w:cs="Century"/>
                <w:spacing w:val="0"/>
              </w:rPr>
              <w:t xml:space="preserve"> </w:t>
            </w:r>
            <w:r w:rsidRPr="006B24FA">
              <w:rPr>
                <w:rFonts w:ascii="ＭＳ 明朝" w:hAnsi="ＭＳ 明朝" w:hint="eastAsia"/>
                <w:spacing w:val="0"/>
              </w:rPr>
              <w:t xml:space="preserve"> </w:t>
            </w:r>
            <w:r w:rsidRPr="006B24FA">
              <w:rPr>
                <w:rFonts w:ascii="ＭＳ 明朝" w:hAnsi="ＭＳ 明朝" w:hint="eastAsia"/>
                <w:sz w:val="20"/>
                <w:szCs w:val="20"/>
              </w:rPr>
              <w:t xml:space="preserve">申　</w:t>
            </w:r>
            <w:r w:rsidRPr="006B24F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6B24FA">
              <w:rPr>
                <w:rFonts w:ascii="ＭＳ 明朝" w:hAnsi="ＭＳ 明朝" w:hint="eastAsia"/>
                <w:sz w:val="20"/>
                <w:szCs w:val="20"/>
              </w:rPr>
              <w:t xml:space="preserve">立　</w:t>
            </w:r>
            <w:r w:rsidRPr="006B24F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6B24FA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D8090A" w:rsidRPr="006B24FA" w:rsidRDefault="00082920" w:rsidP="00082920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 w:rsidRPr="006B24FA">
              <w:rPr>
                <w:rFonts w:ascii="ＭＳ 明朝" w:hAnsi="ＭＳ 明朝" w:hint="eastAsia"/>
              </w:rPr>
              <w:t>（</w:t>
            </w:r>
            <w:r w:rsidR="00D8090A" w:rsidRPr="006B24FA">
              <w:rPr>
                <w:rFonts w:ascii="ＭＳ 明朝" w:hAnsi="ＭＳ 明朝" w:hint="eastAsia"/>
              </w:rPr>
              <w:t>養親となる者</w:t>
            </w:r>
            <w:r w:rsidRPr="006B24FA">
              <w:rPr>
                <w:rFonts w:ascii="ＭＳ 明朝" w:hAnsi="ＭＳ 明朝" w:hint="eastAsia"/>
              </w:rPr>
              <w:t>）</w:t>
            </w:r>
          </w:p>
          <w:p w:rsidR="00D8090A" w:rsidRPr="006B24F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2352D" w:rsidRPr="006B24FA" w:rsidRDefault="00D8090A" w:rsidP="0042352D">
            <w:pPr>
              <w:pStyle w:val="a3"/>
              <w:wordWrap/>
              <w:snapToGrid w:val="0"/>
              <w:spacing w:line="240" w:lineRule="auto"/>
              <w:rPr>
                <w:spacing w:val="0"/>
                <w:sz w:val="20"/>
                <w:szCs w:val="20"/>
              </w:rPr>
            </w:pPr>
            <w:r w:rsidRPr="006B24FA">
              <w:rPr>
                <w:rFonts w:cs="Century"/>
                <w:spacing w:val="-8"/>
              </w:rPr>
              <w:t xml:space="preserve"> </w:t>
            </w:r>
            <w:r w:rsidR="00082920" w:rsidRPr="006B24FA">
              <w:rPr>
                <w:rFonts w:cs="Century" w:hint="eastAsia"/>
                <w:spacing w:val="-8"/>
              </w:rPr>
              <w:t xml:space="preserve"> </w:t>
            </w:r>
            <w:r w:rsidRPr="006B24FA">
              <w:rPr>
                <w:rFonts w:ascii="ＭＳ 明朝" w:hAnsi="ＭＳ 明朝" w:hint="eastAsia"/>
                <w:spacing w:val="-8"/>
              </w:rPr>
              <w:t xml:space="preserve"> </w:t>
            </w:r>
            <w:r w:rsidR="0042352D" w:rsidRPr="006B24FA">
              <w:rPr>
                <w:rFonts w:ascii="ＭＳ 明朝" w:hAnsi="ＭＳ 明朝" w:hint="eastAsia"/>
                <w:spacing w:val="0"/>
                <w:sz w:val="20"/>
                <w:szCs w:val="20"/>
              </w:rPr>
              <w:t>の記名押印</w:t>
            </w:r>
          </w:p>
          <w:p w:rsidR="00D8090A" w:rsidRPr="006B24F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32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8090A" w:rsidRPr="006B24F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D8090A" w:rsidRPr="006B24F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6B24FA">
              <w:rPr>
                <w:rFonts w:cs="Century"/>
                <w:spacing w:val="0"/>
              </w:rPr>
              <w:t xml:space="preserve"> </w:t>
            </w:r>
            <w:r w:rsidRPr="006B24F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印</w:t>
            </w:r>
          </w:p>
          <w:p w:rsidR="00D8090A" w:rsidRPr="006B24F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Pr="006B24F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Pr="006B24F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6B24FA">
              <w:rPr>
                <w:rFonts w:cs="Century"/>
                <w:spacing w:val="0"/>
              </w:rPr>
              <w:t xml:space="preserve"> </w:t>
            </w:r>
            <w:r w:rsidRPr="006B24F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印</w:t>
            </w:r>
          </w:p>
        </w:tc>
      </w:tr>
      <w:tr w:rsidR="00D8090A">
        <w:trPr>
          <w:cantSplit/>
          <w:trHeight w:hRule="exact" w:val="77"/>
        </w:trPr>
        <w:tc>
          <w:tcPr>
            <w:tcW w:w="320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642"/>
        </w:trPr>
        <w:tc>
          <w:tcPr>
            <w:tcW w:w="32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D8090A">
        <w:trPr>
          <w:trHeight w:hRule="exact" w:val="11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02323F">
              <w:rPr>
                <w:rFonts w:ascii="ＭＳ 明朝" w:hAnsi="ＭＳ 明朝" w:hint="eastAsia"/>
                <w:spacing w:val="15"/>
                <w:sz w:val="18"/>
                <w:szCs w:val="18"/>
                <w:fitText w:val="800" w:id="1188781060"/>
              </w:rPr>
              <w:t>添付書</w:t>
            </w:r>
            <w:r w:rsidRPr="0002323F">
              <w:rPr>
                <w:rFonts w:ascii="ＭＳ 明朝" w:hAnsi="ＭＳ 明朝" w:hint="eastAsia"/>
                <w:spacing w:val="-7"/>
                <w:sz w:val="18"/>
                <w:szCs w:val="18"/>
                <w:fitText w:val="800" w:id="1188781060"/>
              </w:rPr>
              <w:t>類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090A" w:rsidRDefault="00D8090A" w:rsidP="00D85F36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（同じ書類は１通で足ります。審理のために必要な場合は，追加書類の提出をお願いすることがあります。）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申立人（養親となる者）の戸籍謄本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未成年者の戸籍謄本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（未成年者が１５歳未満の場合）代諾者の戸籍謄本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</w:tc>
      </w:tr>
    </w:tbl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4480"/>
        <w:gridCol w:w="2720"/>
      </w:tblGrid>
      <w:tr w:rsidR="00D8090A">
        <w:trPr>
          <w:cantSplit/>
          <w:trHeight w:hRule="exact" w:val="650"/>
        </w:trPr>
        <w:tc>
          <w:tcPr>
            <w:tcW w:w="96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F935E2" w:rsidRDefault="00F935E2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392C97" w:rsidRDefault="00392C97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392C97" w:rsidRDefault="00392C97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C60D27" w:rsidRDefault="00C60D27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rFonts w:cs="Century"/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</w:t>
            </w: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立</w:t>
            </w: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8090A" w:rsidRDefault="00D8090A" w:rsidP="00D85F36">
            <w:pPr>
              <w:pStyle w:val="a3"/>
              <w:wordWrap/>
              <w:snapToGrid w:val="0"/>
              <w:spacing w:beforeLines="50" w:before="120" w:line="240" w:lineRule="auto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本　　籍</w:t>
            </w:r>
          </w:p>
          <w:p w:rsidR="00082920" w:rsidRPr="00A51F22" w:rsidRDefault="00082920" w:rsidP="00082920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rFonts w:asciiTheme="minorEastAsia" w:eastAsiaTheme="minorEastAsia" w:hAnsiTheme="minorEastAsia" w:cs="ＭＳ Ｐゴシック"/>
              </w:rPr>
            </w:pPr>
            <w:r w:rsidRPr="00A51F22">
              <w:rPr>
                <w:rFonts w:asciiTheme="minorEastAsia" w:eastAsiaTheme="minorEastAsia" w:hAnsiTheme="minorEastAsia" w:cs="ＭＳ Ｐゴシック" w:hint="eastAsia"/>
              </w:rPr>
              <w:t>(国　籍)</w:t>
            </w:r>
          </w:p>
        </w:tc>
        <w:tc>
          <w:tcPr>
            <w:tcW w:w="7200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都　道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府　県</w:t>
            </w:r>
          </w:p>
        </w:tc>
      </w:tr>
      <w:tr w:rsidR="00D8090A" w:rsidTr="00C530D2">
        <w:trPr>
          <w:cantSplit/>
          <w:trHeight w:hRule="exact" w:val="97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8090A" w:rsidRPr="007136D4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530D2" w:rsidRPr="006B24FA" w:rsidRDefault="00D8090A" w:rsidP="00392C97">
            <w:pPr>
              <w:pStyle w:val="a3"/>
              <w:wordWrap/>
              <w:snapToGrid w:val="0"/>
              <w:spacing w:before="80" w:line="0" w:lineRule="atLeast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 w:rsidR="00392C97" w:rsidRPr="00392C97">
              <w:rPr>
                <w:rFonts w:ascii="ＭＳ 明朝" w:hAnsi="ＭＳ 明朝" w:hint="eastAsia"/>
              </w:rPr>
              <w:t xml:space="preserve">　</w:t>
            </w:r>
            <w:r w:rsidR="00E834D9">
              <w:rPr>
                <w:rFonts w:ascii="ＭＳ 明朝" w:hAnsi="ＭＳ 明朝" w:hint="eastAsia"/>
              </w:rPr>
              <w:t xml:space="preserve">　 </w:t>
            </w:r>
            <w:r w:rsidR="00E834D9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="00392C97" w:rsidRPr="00392C97">
              <w:rPr>
                <w:rFonts w:ascii="ＭＳ 明朝" w:hAnsi="ＭＳ 明朝" w:hint="eastAsia"/>
              </w:rPr>
              <w:t xml:space="preserve">　</w:t>
            </w:r>
            <w:r w:rsidR="00C530D2">
              <w:rPr>
                <w:rFonts w:ascii="ＭＳ 明朝" w:hAnsi="ＭＳ 明朝" w:hint="eastAsia"/>
              </w:rPr>
              <w:t xml:space="preserve">　　　　　　　</w:t>
            </w:r>
            <w:r w:rsidR="00C530D2" w:rsidRPr="006B24FA">
              <w:rPr>
                <w:rFonts w:ascii="ＭＳ 明朝" w:hAnsi="ＭＳ 明朝" w:hint="eastAsia"/>
              </w:rPr>
              <w:t xml:space="preserve">　</w:t>
            </w:r>
            <w:r w:rsidR="00392C97" w:rsidRPr="006B24FA">
              <w:rPr>
                <w:rFonts w:ascii="ＭＳ 明朝" w:hAnsi="ＭＳ 明朝" w:hint="eastAsia"/>
              </w:rPr>
              <w:t>日中の連絡先</w:t>
            </w:r>
            <w:r w:rsidR="00C530D2" w:rsidRPr="006B24FA">
              <w:rPr>
                <w:rFonts w:ascii="ＭＳ 明朝" w:hAnsi="ＭＳ 明朝" w:hint="eastAsia"/>
              </w:rPr>
              <w:t>電話番号</w:t>
            </w:r>
            <w:r w:rsidR="00392C97" w:rsidRPr="006B24FA">
              <w:rPr>
                <w:rFonts w:ascii="ＭＳ 明朝" w:hAnsi="ＭＳ 明朝" w:hint="eastAsia"/>
              </w:rPr>
              <w:t xml:space="preserve">　　　　（　　　　　）</w:t>
            </w:r>
          </w:p>
          <w:p w:rsidR="00F935E2" w:rsidRPr="00392C97" w:rsidRDefault="00D8090A" w:rsidP="00392C97">
            <w:pPr>
              <w:pStyle w:val="a3"/>
              <w:wordWrap/>
              <w:snapToGrid w:val="0"/>
              <w:spacing w:before="80" w:line="0" w:lineRule="atLeast"/>
              <w:rPr>
                <w:rFonts w:ascii="ＭＳ 明朝" w:hAnsi="ＭＳ 明朝"/>
                <w:color w:val="FF0000"/>
                <w:spacing w:val="0"/>
              </w:rPr>
            </w:pPr>
            <w:r w:rsidRPr="00392C97">
              <w:rPr>
                <w:rFonts w:cs="Century"/>
                <w:color w:val="FF0000"/>
                <w:spacing w:val="0"/>
              </w:rPr>
              <w:t xml:space="preserve"> </w:t>
            </w:r>
            <w:r w:rsidRPr="00392C97">
              <w:rPr>
                <w:rFonts w:ascii="ＭＳ 明朝" w:hAnsi="ＭＳ 明朝" w:hint="eastAsia"/>
                <w:color w:val="FF0000"/>
                <w:spacing w:val="0"/>
              </w:rPr>
              <w:t xml:space="preserve">                                                             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40" w:lineRule="auto"/>
              <w:ind w:firstLineChars="2800" w:firstLine="4984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　方）</w:t>
            </w:r>
          </w:p>
        </w:tc>
      </w:tr>
      <w:tr w:rsidR="00D8090A" w:rsidTr="00ED0229">
        <w:trPr>
          <w:cantSplit/>
          <w:trHeight w:hRule="exact" w:val="995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D8090A" w:rsidRPr="007136D4" w:rsidRDefault="00D8090A" w:rsidP="00F935E2">
            <w:pPr>
              <w:pStyle w:val="a3"/>
              <w:wordWrap/>
              <w:snapToGrid w:val="0"/>
              <w:spacing w:before="12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02323F">
              <w:rPr>
                <w:rFonts w:asciiTheme="minorEastAsia" w:eastAsiaTheme="minorEastAsia" w:hAnsiTheme="minorEastAsia" w:hint="eastAsia"/>
                <w:spacing w:val="15"/>
                <w:fitText w:val="800" w:id="1188781061"/>
              </w:rPr>
              <w:t>フリガ</w:t>
            </w:r>
            <w:r w:rsidRPr="0002323F">
              <w:rPr>
                <w:rFonts w:asciiTheme="minorEastAsia" w:eastAsiaTheme="minorEastAsia" w:hAnsiTheme="minorEastAsia" w:hint="eastAsia"/>
                <w:spacing w:val="-7"/>
                <w:fitText w:val="800" w:id="1188781061"/>
              </w:rPr>
              <w:t>ナ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8"/>
              </w:rPr>
              <w:t xml:space="preserve"> </w:t>
            </w:r>
            <w:r w:rsidRPr="0002323F">
              <w:rPr>
                <w:rFonts w:asciiTheme="minorEastAsia" w:eastAsiaTheme="minorEastAsia" w:hAnsiTheme="minorEastAsia" w:hint="eastAsia"/>
                <w:spacing w:val="15"/>
                <w:w w:val="63"/>
                <w:sz w:val="18"/>
                <w:szCs w:val="18"/>
                <w:fitText w:val="800" w:id="1188781062"/>
              </w:rPr>
              <w:t>(養父となる者</w:t>
            </w:r>
            <w:r w:rsidRPr="0002323F">
              <w:rPr>
                <w:rFonts w:asciiTheme="minorEastAsia" w:eastAsiaTheme="minorEastAsia" w:hAnsiTheme="minorEastAsia" w:hint="eastAsia"/>
                <w:spacing w:val="-30"/>
                <w:w w:val="63"/>
                <w:sz w:val="18"/>
                <w:szCs w:val="18"/>
                <w:fitText w:val="800" w:id="1188781062"/>
              </w:rPr>
              <w:t>)</w:t>
            </w:r>
          </w:p>
        </w:tc>
        <w:tc>
          <w:tcPr>
            <w:tcW w:w="44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D8090A" w:rsidRPr="00A51F22" w:rsidRDefault="00D8090A" w:rsidP="0042352D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A51F22">
              <w:rPr>
                <w:rFonts w:cs="Century"/>
                <w:spacing w:val="0"/>
              </w:rPr>
              <w:t xml:space="preserve"> </w:t>
            </w:r>
            <w:r w:rsidRPr="00A51F22">
              <w:rPr>
                <w:rFonts w:ascii="ＭＳ 明朝" w:hAnsi="ＭＳ 明朝" w:hint="eastAsia"/>
                <w:sz w:val="18"/>
                <w:szCs w:val="18"/>
              </w:rPr>
              <w:t xml:space="preserve">大正　　　</w:t>
            </w:r>
          </w:p>
          <w:p w:rsidR="00D8090A" w:rsidRPr="00A51F22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A51F22">
              <w:rPr>
                <w:rFonts w:cs="Century"/>
                <w:spacing w:val="0"/>
              </w:rPr>
              <w:t xml:space="preserve"> </w:t>
            </w:r>
            <w:r w:rsidRPr="00A51F22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="0042352D" w:rsidRPr="00A51F22">
              <w:rPr>
                <w:rFonts w:ascii="ＭＳ 明朝" w:hAnsi="ＭＳ 明朝" w:hint="eastAsia"/>
                <w:sz w:val="18"/>
                <w:szCs w:val="18"/>
              </w:rPr>
              <w:t xml:space="preserve">　　　年　　</w:t>
            </w:r>
            <w:r w:rsidR="0042352D" w:rsidRPr="00A51F2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42352D" w:rsidRPr="00A51F22">
              <w:rPr>
                <w:rFonts w:ascii="ＭＳ 明朝" w:hAnsi="ＭＳ 明朝" w:hint="eastAsia"/>
                <w:sz w:val="18"/>
                <w:szCs w:val="18"/>
              </w:rPr>
              <w:t xml:space="preserve">月　　</w:t>
            </w:r>
            <w:r w:rsidR="0042352D" w:rsidRPr="00A51F2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42352D" w:rsidRPr="00A51F22">
              <w:rPr>
                <w:rFonts w:ascii="ＭＳ 明朝" w:hAnsi="ＭＳ 明朝" w:hint="eastAsia"/>
                <w:sz w:val="18"/>
                <w:szCs w:val="18"/>
              </w:rPr>
              <w:t>日生</w:t>
            </w:r>
          </w:p>
          <w:p w:rsidR="00D8090A" w:rsidRPr="00A51F22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51F22">
              <w:rPr>
                <w:rFonts w:cs="Century"/>
                <w:spacing w:val="0"/>
              </w:rPr>
              <w:t xml:space="preserve"> </w:t>
            </w:r>
            <w:r w:rsidRPr="00A51F22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082920" w:rsidRPr="00A51F22" w:rsidRDefault="00082920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A51F22">
              <w:rPr>
                <w:rFonts w:ascii="ＭＳ 明朝" w:hAnsi="ＭＳ 明朝" w:hint="eastAsia"/>
                <w:sz w:val="18"/>
                <w:szCs w:val="18"/>
              </w:rPr>
              <w:t xml:space="preserve">　　　　　 （　　　　　　歳）</w:t>
            </w:r>
          </w:p>
        </w:tc>
      </w:tr>
      <w:tr w:rsidR="00D8090A" w:rsidTr="00ED0229">
        <w:trPr>
          <w:cantSplit/>
          <w:trHeight w:hRule="exact" w:val="995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90A" w:rsidRPr="007136D4" w:rsidRDefault="00D8090A" w:rsidP="00F935E2">
            <w:pPr>
              <w:pStyle w:val="a3"/>
              <w:wordWrap/>
              <w:snapToGrid w:val="0"/>
              <w:spacing w:before="12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02323F">
              <w:rPr>
                <w:rFonts w:asciiTheme="minorEastAsia" w:eastAsiaTheme="minorEastAsia" w:hAnsiTheme="minorEastAsia" w:hint="eastAsia"/>
                <w:spacing w:val="15"/>
                <w:fitText w:val="800" w:id="1188781063"/>
              </w:rPr>
              <w:t>フリガ</w:t>
            </w:r>
            <w:r w:rsidRPr="0002323F">
              <w:rPr>
                <w:rFonts w:asciiTheme="minorEastAsia" w:eastAsiaTheme="minorEastAsia" w:hAnsiTheme="minorEastAsia" w:hint="eastAsia"/>
                <w:spacing w:val="-7"/>
                <w:fitText w:val="800" w:id="1188781063"/>
              </w:rPr>
              <w:t>ナ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8"/>
              </w:rPr>
              <w:t xml:space="preserve"> </w:t>
            </w:r>
            <w:r w:rsidRPr="0002323F">
              <w:rPr>
                <w:rFonts w:asciiTheme="minorEastAsia" w:eastAsiaTheme="minorEastAsia" w:hAnsiTheme="minorEastAsia" w:hint="eastAsia"/>
                <w:spacing w:val="15"/>
                <w:w w:val="63"/>
                <w:sz w:val="18"/>
                <w:szCs w:val="18"/>
                <w:fitText w:val="800" w:id="1188781064"/>
              </w:rPr>
              <w:t>(養母となる者</w:t>
            </w:r>
            <w:r w:rsidRPr="0002323F">
              <w:rPr>
                <w:rFonts w:asciiTheme="minorEastAsia" w:eastAsiaTheme="minorEastAsia" w:hAnsiTheme="minorEastAsia" w:hint="eastAsia"/>
                <w:spacing w:val="-30"/>
                <w:w w:val="63"/>
                <w:sz w:val="18"/>
                <w:szCs w:val="18"/>
                <w:fitText w:val="800" w:id="1188781064"/>
              </w:rPr>
              <w:t>)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8090A" w:rsidRPr="00A51F22" w:rsidRDefault="00D8090A" w:rsidP="0042352D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A51F22">
              <w:rPr>
                <w:rFonts w:cs="Century"/>
                <w:spacing w:val="0"/>
              </w:rPr>
              <w:t xml:space="preserve"> </w:t>
            </w:r>
            <w:r w:rsidRPr="00A51F22">
              <w:rPr>
                <w:rFonts w:ascii="ＭＳ 明朝" w:hAnsi="ＭＳ 明朝" w:hint="eastAsia"/>
                <w:sz w:val="18"/>
                <w:szCs w:val="18"/>
              </w:rPr>
              <w:t xml:space="preserve">大正　　　</w:t>
            </w:r>
          </w:p>
          <w:p w:rsidR="00D8090A" w:rsidRPr="00A51F22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A51F22">
              <w:rPr>
                <w:rFonts w:cs="Century"/>
                <w:spacing w:val="0"/>
              </w:rPr>
              <w:t xml:space="preserve"> </w:t>
            </w:r>
            <w:r w:rsidRPr="00A51F22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="0042352D" w:rsidRPr="00A51F22">
              <w:rPr>
                <w:rFonts w:ascii="ＭＳ 明朝" w:hAnsi="ＭＳ 明朝" w:hint="eastAsia"/>
                <w:sz w:val="18"/>
                <w:szCs w:val="18"/>
              </w:rPr>
              <w:t xml:space="preserve">　　　年　　</w:t>
            </w:r>
            <w:r w:rsidR="0042352D" w:rsidRPr="00A51F2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42352D" w:rsidRPr="00A51F22">
              <w:rPr>
                <w:rFonts w:ascii="ＭＳ 明朝" w:hAnsi="ＭＳ 明朝" w:hint="eastAsia"/>
                <w:sz w:val="18"/>
                <w:szCs w:val="18"/>
              </w:rPr>
              <w:t xml:space="preserve">月　　</w:t>
            </w:r>
            <w:r w:rsidR="0042352D" w:rsidRPr="00A51F2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42352D" w:rsidRPr="00A51F22">
              <w:rPr>
                <w:rFonts w:ascii="ＭＳ 明朝" w:hAnsi="ＭＳ 明朝" w:hint="eastAsia"/>
                <w:sz w:val="18"/>
                <w:szCs w:val="18"/>
              </w:rPr>
              <w:t>日生</w:t>
            </w:r>
          </w:p>
          <w:p w:rsidR="00D8090A" w:rsidRPr="00A51F22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51F22">
              <w:rPr>
                <w:rFonts w:cs="Century"/>
                <w:spacing w:val="0"/>
              </w:rPr>
              <w:t xml:space="preserve"> </w:t>
            </w:r>
            <w:r w:rsidRPr="00A51F22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082920" w:rsidRPr="00A51F22" w:rsidRDefault="00082920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A51F22">
              <w:rPr>
                <w:rFonts w:ascii="ＭＳ 明朝" w:hAnsi="ＭＳ 明朝" w:hint="eastAsia"/>
                <w:sz w:val="18"/>
                <w:szCs w:val="18"/>
              </w:rPr>
              <w:t xml:space="preserve">　　　　　 （　　　　　　歳）</w:t>
            </w:r>
          </w:p>
        </w:tc>
      </w:tr>
      <w:tr w:rsidR="00D8090A">
        <w:trPr>
          <w:cantSplit/>
          <w:trHeight w:hRule="exact" w:val="655"/>
        </w:trPr>
        <w:tc>
          <w:tcPr>
            <w:tcW w:w="9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392C97" w:rsidRDefault="00392C97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未</w:t>
            </w: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成</w:t>
            </w: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D8090A" w:rsidRDefault="00D8090A" w:rsidP="00D85F36">
            <w:pPr>
              <w:pStyle w:val="a3"/>
              <w:wordWrap/>
              <w:snapToGrid w:val="0"/>
              <w:spacing w:beforeLines="50" w:before="120" w:line="240" w:lineRule="auto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本　　籍</w:t>
            </w:r>
          </w:p>
          <w:p w:rsidR="00082920" w:rsidRPr="00A51F22" w:rsidRDefault="00082920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A51F22">
              <w:rPr>
                <w:rFonts w:asciiTheme="minorEastAsia" w:eastAsiaTheme="minorEastAsia" w:hAnsiTheme="minorEastAsia" w:cs="ＭＳ Ｐゴシック" w:hint="eastAsia"/>
              </w:rPr>
              <w:t>（国　籍）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都　道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府　県</w:t>
            </w:r>
          </w:p>
        </w:tc>
      </w:tr>
      <w:tr w:rsidR="00D8090A" w:rsidTr="00C530D2">
        <w:trPr>
          <w:cantSplit/>
          <w:trHeight w:hRule="exact" w:val="765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D8090A" w:rsidRPr="007136D4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F935E2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40" w:lineRule="auto"/>
              <w:ind w:firstLineChars="2800" w:firstLine="4984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　方）</w:t>
            </w:r>
          </w:p>
        </w:tc>
      </w:tr>
      <w:tr w:rsidR="00D8090A" w:rsidTr="00ED0229">
        <w:trPr>
          <w:cantSplit/>
          <w:trHeight w:hRule="exact" w:val="803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02323F">
              <w:rPr>
                <w:rFonts w:asciiTheme="minorEastAsia" w:eastAsiaTheme="minorEastAsia" w:hAnsiTheme="minorEastAsia" w:hint="eastAsia"/>
                <w:spacing w:val="15"/>
                <w:fitText w:val="800" w:id="1188781065"/>
              </w:rPr>
              <w:t>フリガ</w:t>
            </w:r>
            <w:r w:rsidRPr="0002323F">
              <w:rPr>
                <w:rFonts w:asciiTheme="minorEastAsia" w:eastAsiaTheme="minorEastAsia" w:hAnsiTheme="minorEastAsia" w:hint="eastAsia"/>
                <w:spacing w:val="-7"/>
                <w:fitText w:val="800" w:id="1188781065"/>
              </w:rPr>
              <w:t>ナ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02323F">
              <w:rPr>
                <w:rFonts w:asciiTheme="minorEastAsia" w:eastAsiaTheme="minorEastAsia" w:hAnsiTheme="minorEastAsia" w:hint="eastAsia"/>
                <w:spacing w:val="0"/>
                <w:w w:val="63"/>
                <w:fitText w:val="800" w:id="1188781066"/>
              </w:rPr>
              <w:t>(養子となる者</w:t>
            </w:r>
            <w:r w:rsidRPr="0002323F">
              <w:rPr>
                <w:rFonts w:asciiTheme="minorEastAsia" w:eastAsiaTheme="minorEastAsia" w:hAnsiTheme="minorEastAsia" w:hint="eastAsia"/>
                <w:spacing w:val="165"/>
                <w:w w:val="63"/>
                <w:fitText w:val="800" w:id="1188781066"/>
              </w:rPr>
              <w:t>)</w:t>
            </w:r>
          </w:p>
        </w:tc>
        <w:tc>
          <w:tcPr>
            <w:tcW w:w="44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平成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日生</w:t>
            </w:r>
          </w:p>
          <w:p w:rsidR="00082920" w:rsidRPr="00A51F22" w:rsidRDefault="00082920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A51F22">
              <w:rPr>
                <w:rFonts w:ascii="ＭＳ 明朝" w:hAnsi="ＭＳ 明朝" w:hint="eastAsia"/>
                <w:sz w:val="18"/>
                <w:szCs w:val="18"/>
              </w:rPr>
              <w:t xml:space="preserve"> （　　　　　　歳）</w:t>
            </w:r>
          </w:p>
        </w:tc>
      </w:tr>
      <w:tr w:rsidR="00D8090A" w:rsidTr="00F935E2">
        <w:trPr>
          <w:cantSplit/>
          <w:trHeight w:hRule="exact" w:val="745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D8090A" w:rsidRPr="007136D4" w:rsidRDefault="00D8090A" w:rsidP="00F935E2">
            <w:pPr>
              <w:pStyle w:val="a3"/>
              <w:wordWrap/>
              <w:snapToGrid w:val="0"/>
              <w:spacing w:before="80" w:line="200" w:lineRule="exact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職　　業</w:t>
            </w:r>
          </w:p>
          <w:p w:rsidR="00D8090A" w:rsidRPr="007136D4" w:rsidRDefault="00D8090A" w:rsidP="00F935E2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又は</w:t>
            </w:r>
          </w:p>
          <w:p w:rsidR="00D8090A" w:rsidRPr="007136D4" w:rsidRDefault="00D8090A" w:rsidP="00F935E2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12"/>
              </w:rPr>
              <w:t xml:space="preserve"> </w:t>
            </w:r>
            <w:r w:rsidRPr="0002323F">
              <w:rPr>
                <w:rFonts w:asciiTheme="minorEastAsia" w:eastAsiaTheme="minorEastAsia" w:hAnsiTheme="minorEastAsia" w:cs="ＭＳ Ｐゴシック" w:hint="eastAsia"/>
                <w:spacing w:val="30"/>
                <w:sz w:val="20"/>
                <w:szCs w:val="20"/>
                <w:fitText w:val="800" w:id="1188781067"/>
              </w:rPr>
              <w:t>在校</w:t>
            </w:r>
            <w:r w:rsidRPr="0002323F">
              <w:rPr>
                <w:rFonts w:asciiTheme="minorEastAsia" w:eastAsiaTheme="minorEastAsia" w:hAnsiTheme="minorEastAsia" w:cs="ＭＳ Ｐゴシック" w:hint="eastAsia"/>
                <w:spacing w:val="22"/>
                <w:sz w:val="20"/>
                <w:szCs w:val="20"/>
                <w:fitText w:val="800" w:id="1188781067"/>
              </w:rPr>
              <w:t>名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 w:rsidTr="00ED0229">
        <w:trPr>
          <w:cantSplit/>
          <w:trHeight w:hRule="exact" w:val="856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養親とな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る者との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関係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  <w:p w:rsidR="00D8090A" w:rsidRPr="007136D4" w:rsidRDefault="00D8090A" w:rsidP="0042352D">
            <w:pPr>
              <w:pStyle w:val="a3"/>
              <w:wordWrap/>
              <w:snapToGrid w:val="0"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養父の…１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おいめい　２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弟妹　３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そのほかの親族　４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被後見人　５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 xml:space="preserve">その他（　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 xml:space="preserve">　　）</w:t>
            </w:r>
          </w:p>
          <w:p w:rsidR="00D8090A" w:rsidRDefault="00D8090A" w:rsidP="0042352D">
            <w:pPr>
              <w:pStyle w:val="a3"/>
              <w:wordWrap/>
              <w:snapToGrid w:val="0"/>
              <w:spacing w:line="276" w:lineRule="auto"/>
              <w:rPr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養母の…１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おいめい　２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弟妹　３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そのほかの親族　４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被後見人　５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 xml:space="preserve">その他（　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 xml:space="preserve">　　）</w:t>
            </w:r>
          </w:p>
        </w:tc>
      </w:tr>
    </w:tbl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</w:p>
    <w:p w:rsidR="00D8090A" w:rsidRDefault="00D8090A" w:rsidP="00392C97">
      <w:pPr>
        <w:pStyle w:val="a3"/>
        <w:wordWrap/>
        <w:snapToGrid w:val="0"/>
        <w:spacing w:line="0" w:lineRule="atLeas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</w:t>
      </w:r>
      <w:r>
        <w:rPr>
          <w:rFonts w:ascii="ＭＳ 明朝" w:hAnsi="ＭＳ 明朝" w:hint="eastAsia"/>
          <w:sz w:val="18"/>
          <w:szCs w:val="18"/>
        </w:rPr>
        <w:t>（注）　太枠の中だけ記入してください。※の部分は，当てはまる番号を○で囲み，５を選んだ場合には，</w:t>
      </w:r>
    </w:p>
    <w:p w:rsidR="00D8090A" w:rsidRDefault="00D8090A" w:rsidP="00392C97">
      <w:pPr>
        <w:pStyle w:val="a3"/>
        <w:wordWrap/>
        <w:snapToGrid w:val="0"/>
        <w:spacing w:line="0" w:lineRule="atLeas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     </w:t>
      </w:r>
      <w:r>
        <w:rPr>
          <w:rFonts w:ascii="ＭＳ 明朝" w:hAnsi="ＭＳ 明朝" w:hint="eastAsia"/>
          <w:sz w:val="18"/>
          <w:szCs w:val="18"/>
        </w:rPr>
        <w:t>（　　）内に具体的に記入してください。</w:t>
      </w:r>
    </w:p>
    <w:p w:rsidR="00D8090A" w:rsidRDefault="00D8090A" w:rsidP="00392C97">
      <w:pPr>
        <w:pStyle w:val="a3"/>
        <w:wordWrap/>
        <w:snapToGrid w:val="0"/>
        <w:spacing w:line="0" w:lineRule="atLeast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養子(1/2)</w:t>
      </w: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D8090A">
        <w:trPr>
          <w:trHeight w:hRule="exact" w:val="438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006489">
            <w:pPr>
              <w:pStyle w:val="a3"/>
              <w:wordWrap/>
              <w:snapToGrid w:val="0"/>
              <w:spacing w:before="80"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br w:type="page"/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　　　　趣　　　　旨</w:t>
            </w:r>
          </w:p>
        </w:tc>
      </w:tr>
      <w:tr w:rsidR="00D8090A">
        <w:trPr>
          <w:trHeight w:hRule="exact" w:val="592"/>
        </w:trPr>
        <w:tc>
          <w:tcPr>
            <w:tcW w:w="9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-24"/>
              </w:rPr>
              <w:t xml:space="preserve"> </w:t>
            </w:r>
            <w:r>
              <w:rPr>
                <w:rFonts w:ascii="ＭＳ 明朝" w:hAnsi="ＭＳ 明朝" w:hint="eastAsia"/>
                <w:spacing w:val="-24"/>
              </w:rPr>
              <w:t xml:space="preserve">    </w:t>
            </w:r>
            <w:r w:rsidRPr="00C530D2">
              <w:rPr>
                <w:rFonts w:ascii="ＭＳ 明朝" w:hAnsi="ＭＳ 明朝" w:hint="eastAsia"/>
                <w:spacing w:val="0"/>
                <w:w w:val="86"/>
                <w:sz w:val="21"/>
                <w:szCs w:val="21"/>
                <w:fitText w:val="8560" w:id="1188781068"/>
              </w:rPr>
              <w:t xml:space="preserve">申　立　人　が　未　成　年　者　を　養　子　と　す　る　こ　と　の　許　可　を　求　め　る　</w:t>
            </w:r>
            <w:r w:rsidRPr="00C530D2">
              <w:rPr>
                <w:rFonts w:ascii="ＭＳ 明朝" w:hAnsi="ＭＳ 明朝" w:hint="eastAsia"/>
                <w:spacing w:val="38"/>
                <w:w w:val="86"/>
                <w:sz w:val="21"/>
                <w:szCs w:val="21"/>
                <w:fitText w:val="8560" w:id="1188781068"/>
              </w:rPr>
              <w:t>。</w:t>
            </w:r>
          </w:p>
        </w:tc>
      </w:tr>
    </w:tbl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3040"/>
        <w:gridCol w:w="1440"/>
        <w:gridCol w:w="640"/>
        <w:gridCol w:w="1920"/>
        <w:gridCol w:w="160"/>
      </w:tblGrid>
      <w:tr w:rsidR="00D8090A" w:rsidTr="00006489">
        <w:trPr>
          <w:cantSplit/>
          <w:trHeight w:hRule="exact" w:val="79"/>
        </w:trPr>
        <w:tc>
          <w:tcPr>
            <w:tcW w:w="9120" w:type="dxa"/>
            <w:gridSpan w:val="7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006489" w:rsidRDefault="00006489" w:rsidP="00D85F36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　　　　実　　　情</w:t>
            </w:r>
          </w:p>
          <w:p w:rsidR="00006489" w:rsidRDefault="00006489" w:rsidP="0000648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D8090A" w:rsidTr="00006489">
        <w:trPr>
          <w:cantSplit/>
          <w:trHeight w:hRule="exact" w:val="447"/>
        </w:trPr>
        <w:tc>
          <w:tcPr>
            <w:tcW w:w="9120" w:type="dxa"/>
            <w:gridSpan w:val="7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 w:rsidTr="00C530D2">
        <w:trPr>
          <w:cantSplit/>
          <w:trHeight w:hRule="exact" w:val="59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縁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組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を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し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よ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う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と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す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る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情</w:t>
            </w:r>
          </w:p>
        </w:tc>
        <w:tc>
          <w:tcPr>
            <w:tcW w:w="8160" w:type="dxa"/>
            <w:gridSpan w:val="6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D8090A">
        <w:trPr>
          <w:cantSplit/>
          <w:trHeight w:hRule="exact" w:val="594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0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594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0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594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00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59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292"/>
        </w:trPr>
        <w:tc>
          <w:tcPr>
            <w:tcW w:w="9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530D2">
            <w:pPr>
              <w:pStyle w:val="a3"/>
              <w:wordWrap/>
              <w:snapToGrid w:val="0"/>
              <w:spacing w:before="24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立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の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状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況</w:t>
            </w:r>
          </w:p>
        </w:tc>
        <w:tc>
          <w:tcPr>
            <w:tcW w:w="81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2323F">
              <w:rPr>
                <w:rFonts w:ascii="ＭＳ 明朝" w:hAnsi="ＭＳ 明朝" w:hint="eastAsia"/>
                <w:spacing w:val="120"/>
                <w:sz w:val="18"/>
                <w:szCs w:val="18"/>
                <w:fitText w:val="1520" w:id="1188781069"/>
              </w:rPr>
              <w:t>結婚の</w:t>
            </w:r>
            <w:r w:rsidRPr="0002323F">
              <w:rPr>
                <w:rFonts w:ascii="ＭＳ 明朝" w:hAnsi="ＭＳ 明朝" w:hint="eastAsia"/>
                <w:spacing w:val="37"/>
                <w:sz w:val="18"/>
                <w:szCs w:val="18"/>
                <w:fitText w:val="1520" w:id="1188781069"/>
              </w:rPr>
              <w:t>日</w:t>
            </w:r>
            <w:r>
              <w:rPr>
                <w:rFonts w:ascii="ＭＳ 明朝" w:hAnsi="ＭＳ 明朝" w:hint="eastAsia"/>
                <w:sz w:val="18"/>
                <w:szCs w:val="18"/>
              </w:rPr>
              <w:t>……………………………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　年　　　　　月　　　　　日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2323F">
              <w:rPr>
                <w:rFonts w:ascii="ＭＳ 明朝" w:hAnsi="ＭＳ 明朝" w:hint="eastAsia"/>
                <w:spacing w:val="30"/>
                <w:sz w:val="18"/>
                <w:szCs w:val="18"/>
                <w:fitText w:val="1520" w:id="1188781070"/>
              </w:rPr>
              <w:t>婚姻届出の</w:t>
            </w:r>
            <w:r w:rsidRPr="0002323F">
              <w:rPr>
                <w:rFonts w:ascii="ＭＳ 明朝" w:hAnsi="ＭＳ 明朝" w:hint="eastAsia"/>
                <w:spacing w:val="67"/>
                <w:sz w:val="18"/>
                <w:szCs w:val="18"/>
                <w:fitText w:val="1520" w:id="1188781070"/>
              </w:rPr>
              <w:t>日</w:t>
            </w:r>
            <w:r>
              <w:rPr>
                <w:rFonts w:ascii="ＭＳ 明朝" w:hAnsi="ＭＳ 明朝" w:hint="eastAsia"/>
                <w:sz w:val="18"/>
                <w:szCs w:val="18"/>
              </w:rPr>
              <w:t>……………………………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　年　　　　　月　　　　　日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未成年者と同居をはじめた日………………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　　　　年　　　　　月　　　　　日</w:t>
            </w:r>
          </w:p>
        </w:tc>
      </w:tr>
      <w:tr w:rsidR="00D8090A">
        <w:trPr>
          <w:cantSplit/>
          <w:trHeight w:hRule="exact" w:val="79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 w:rsidTr="00242170">
        <w:trPr>
          <w:cantSplit/>
          <w:trHeight w:hRule="exact" w:val="927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296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養父となる者について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子の有無　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>男　　　　人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>女　　　　人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職　　業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                         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勤務先名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                           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収　　入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月収　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>約　　　　　　　　　円</w:t>
            </w:r>
          </w:p>
        </w:tc>
        <w:tc>
          <w:tcPr>
            <w:tcW w:w="416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養母となる者について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子の有無　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>男　　　　人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>女　　　　人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職　　業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                         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勤務先名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                           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収　　入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月収　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>約　　　　　　　　　円</w:t>
            </w:r>
          </w:p>
        </w:tc>
      </w:tr>
      <w:tr w:rsidR="00D8090A">
        <w:trPr>
          <w:cantSplit/>
          <w:trHeight w:hRule="exact" w:val="8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160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1104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1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 w:rsidTr="00242170">
        <w:trPr>
          <w:trHeight w:hRule="exact" w:val="1354"/>
        </w:trPr>
        <w:tc>
          <w:tcPr>
            <w:tcW w:w="96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F935E2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D8090A" w:rsidRDefault="00F935E2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 </w:t>
            </w:r>
            <w:r w:rsidR="00D8090A">
              <w:rPr>
                <w:rFonts w:ascii="ＭＳ 明朝" w:hAnsi="ＭＳ 明朝" w:hint="eastAsia"/>
                <w:sz w:val="20"/>
                <w:szCs w:val="20"/>
              </w:rPr>
              <w:t>備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考</w:t>
            </w:r>
          </w:p>
        </w:tc>
        <w:tc>
          <w:tcPr>
            <w:tcW w:w="8160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（特に考慮してほしい事項などを記入してください。）</w:t>
            </w:r>
          </w:p>
        </w:tc>
      </w:tr>
      <w:tr w:rsidR="00D8090A" w:rsidTr="00F935E2">
        <w:trPr>
          <w:cantSplit/>
          <w:trHeight w:hRule="exact" w:val="947"/>
        </w:trPr>
        <w:tc>
          <w:tcPr>
            <w:tcW w:w="9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未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成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年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者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の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法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定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代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理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人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１　　２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 xml:space="preserve">親　　</w:t>
            </w:r>
            <w:r w:rsidRPr="00ED0229">
              <w:rPr>
                <w:rFonts w:ascii="ＭＳ 明朝" w:hAnsi="ＭＳ 明朝" w:hint="eastAsia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後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 xml:space="preserve">権　　</w:t>
            </w:r>
            <w:r w:rsidRPr="00ED0229">
              <w:rPr>
                <w:rFonts w:ascii="ＭＳ 明朝" w:hAnsi="ＭＳ 明朝" w:hint="eastAsia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見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 xml:space="preserve">者　</w:t>
            </w:r>
            <w:r w:rsidR="00ED0229">
              <w:rPr>
                <w:rFonts w:ascii="ＭＳ 明朝" w:hAnsi="ＭＳ 明朝" w:hint="eastAsia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</w:p>
        </w:tc>
      </w:tr>
      <w:tr w:rsidR="00D8090A" w:rsidTr="00F935E2">
        <w:trPr>
          <w:cantSplit/>
          <w:trHeight w:hRule="exact" w:val="845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02323F">
              <w:rPr>
                <w:rFonts w:asciiTheme="minorEastAsia" w:eastAsiaTheme="minorEastAsia" w:hAnsiTheme="minorEastAsia" w:hint="eastAsia"/>
                <w:spacing w:val="15"/>
                <w:fitText w:val="800" w:id="1188781071"/>
              </w:rPr>
              <w:t>フリガ</w:t>
            </w:r>
            <w:r w:rsidRPr="0002323F">
              <w:rPr>
                <w:rFonts w:asciiTheme="minorEastAsia" w:eastAsiaTheme="minorEastAsia" w:hAnsiTheme="minorEastAsia" w:hint="eastAsia"/>
                <w:spacing w:val="-7"/>
                <w:fitText w:val="800" w:id="1188781071"/>
              </w:rPr>
              <w:t>ナ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448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7136D4">
              <w:rPr>
                <w:rFonts w:ascii="ＭＳ 明朝" w:hAnsi="ＭＳ 明朝" w:hint="eastAsia"/>
                <w:spacing w:val="80"/>
                <w:sz w:val="20"/>
                <w:szCs w:val="20"/>
                <w:fitText w:val="480" w:id="1188781072"/>
              </w:rPr>
              <w:t>職</w:t>
            </w:r>
            <w:r w:rsidRPr="007136D4">
              <w:rPr>
                <w:rFonts w:ascii="ＭＳ 明朝" w:hAnsi="ＭＳ 明朝" w:hint="eastAsia"/>
                <w:spacing w:val="-40"/>
                <w:sz w:val="20"/>
                <w:szCs w:val="20"/>
                <w:fitText w:val="480" w:id="1188781072"/>
              </w:rPr>
              <w:t>業</w:t>
            </w:r>
          </w:p>
        </w:tc>
        <w:tc>
          <w:tcPr>
            <w:tcW w:w="2080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 w:rsidTr="00F935E2">
        <w:trPr>
          <w:cantSplit/>
          <w:trHeight w:hRule="exact" w:val="857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</w:p>
        </w:tc>
      </w:tr>
      <w:tr w:rsidR="00D8090A" w:rsidTr="00F935E2">
        <w:trPr>
          <w:cantSplit/>
          <w:trHeight w:hRule="exact" w:val="931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02323F">
              <w:rPr>
                <w:rFonts w:asciiTheme="minorEastAsia" w:eastAsiaTheme="minorEastAsia" w:hAnsiTheme="minorEastAsia" w:hint="eastAsia"/>
                <w:spacing w:val="15"/>
                <w:fitText w:val="800" w:id="1188781056"/>
              </w:rPr>
              <w:t>フリガ</w:t>
            </w:r>
            <w:r w:rsidRPr="0002323F">
              <w:rPr>
                <w:rFonts w:asciiTheme="minorEastAsia" w:eastAsiaTheme="minorEastAsia" w:hAnsiTheme="minorEastAsia" w:hint="eastAsia"/>
                <w:spacing w:val="-7"/>
                <w:fitText w:val="800" w:id="1188781056"/>
              </w:rPr>
              <w:t>ナ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氏　</w:t>
            </w:r>
            <w:r w:rsidRPr="007136D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448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7136D4">
              <w:rPr>
                <w:rFonts w:ascii="ＭＳ 明朝" w:hAnsi="ＭＳ 明朝" w:hint="eastAsia"/>
                <w:spacing w:val="80"/>
                <w:sz w:val="20"/>
                <w:szCs w:val="20"/>
                <w:fitText w:val="480" w:id="1188781057"/>
              </w:rPr>
              <w:t>職</w:t>
            </w:r>
            <w:r w:rsidRPr="007136D4">
              <w:rPr>
                <w:rFonts w:ascii="ＭＳ 明朝" w:hAnsi="ＭＳ 明朝" w:hint="eastAsia"/>
                <w:spacing w:val="-40"/>
                <w:sz w:val="20"/>
                <w:szCs w:val="20"/>
                <w:fitText w:val="480" w:id="1188781057"/>
              </w:rPr>
              <w:t>業</w:t>
            </w:r>
          </w:p>
        </w:tc>
        <w:tc>
          <w:tcPr>
            <w:tcW w:w="2080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 w:rsidTr="00F935E2">
        <w:trPr>
          <w:cantSplit/>
          <w:trHeight w:hRule="exact" w:val="897"/>
        </w:trPr>
        <w:tc>
          <w:tcPr>
            <w:tcW w:w="9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F935E2">
            <w:pPr>
              <w:pStyle w:val="a3"/>
              <w:wordWrap/>
              <w:snapToGrid w:val="0"/>
              <w:spacing w:before="80"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親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権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で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な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い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父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母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</w:p>
        </w:tc>
      </w:tr>
      <w:tr w:rsidR="00D8090A" w:rsidTr="00F935E2">
        <w:trPr>
          <w:cantSplit/>
          <w:trHeight w:hRule="exact" w:val="902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02323F">
              <w:rPr>
                <w:rFonts w:asciiTheme="minorEastAsia" w:eastAsiaTheme="minorEastAsia" w:hAnsiTheme="minorEastAsia" w:hint="eastAsia"/>
                <w:spacing w:val="15"/>
                <w:fitText w:val="800" w:id="1188781058"/>
              </w:rPr>
              <w:t>フリガ</w:t>
            </w:r>
            <w:r w:rsidRPr="0002323F">
              <w:rPr>
                <w:rFonts w:asciiTheme="minorEastAsia" w:eastAsiaTheme="minorEastAsia" w:hAnsiTheme="minorEastAsia" w:hint="eastAsia"/>
                <w:spacing w:val="-7"/>
                <w:fitText w:val="800" w:id="1188781058"/>
              </w:rPr>
              <w:t>ナ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4480" w:type="dxa"/>
            <w:gridSpan w:val="2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7136D4">
              <w:rPr>
                <w:rFonts w:ascii="ＭＳ 明朝" w:hAnsi="ＭＳ 明朝" w:hint="eastAsia"/>
                <w:spacing w:val="80"/>
                <w:sz w:val="20"/>
                <w:szCs w:val="20"/>
                <w:fitText w:val="480" w:id="1188781059"/>
              </w:rPr>
              <w:t>職</w:t>
            </w:r>
            <w:r w:rsidRPr="007136D4">
              <w:rPr>
                <w:rFonts w:ascii="ＭＳ 明朝" w:hAnsi="ＭＳ 明朝" w:hint="eastAsia"/>
                <w:spacing w:val="-40"/>
                <w:sz w:val="20"/>
                <w:szCs w:val="20"/>
                <w:fitText w:val="480" w:id="1188781059"/>
              </w:rPr>
              <w:t>業</w:t>
            </w:r>
          </w:p>
        </w:tc>
        <w:tc>
          <w:tcPr>
            <w:tcW w:w="2080" w:type="dxa"/>
            <w:gridSpan w:val="2"/>
            <w:tcBorders>
              <w:top w:val="dotted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</w:p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</w:t>
      </w:r>
      <w:r>
        <w:rPr>
          <w:rFonts w:ascii="ＭＳ 明朝" w:hAnsi="ＭＳ 明朝" w:hint="eastAsia"/>
          <w:sz w:val="18"/>
          <w:szCs w:val="18"/>
        </w:rPr>
        <w:t>（注）　太枠の中だけ記入してください。※の部分は，当てはまる番号を○で囲んでください。</w:t>
      </w:r>
    </w:p>
    <w:p w:rsidR="00D8090A" w:rsidRDefault="00D8090A" w:rsidP="00C60D27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養子(2/2)</w:t>
      </w:r>
    </w:p>
    <w:sectPr w:rsidR="00D8090A" w:rsidSect="00D8090A">
      <w:headerReference w:type="default" r:id="rId6"/>
      <w:pgSz w:w="11906" w:h="16838"/>
      <w:pgMar w:top="850" w:right="850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3F" w:rsidRDefault="0002323F" w:rsidP="00D8090A">
      <w:r>
        <w:separator/>
      </w:r>
    </w:p>
  </w:endnote>
  <w:endnote w:type="continuationSeparator" w:id="0">
    <w:p w:rsidR="0002323F" w:rsidRDefault="0002323F" w:rsidP="00D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3F" w:rsidRDefault="0002323F" w:rsidP="00D8090A">
      <w:r>
        <w:separator/>
      </w:r>
    </w:p>
  </w:footnote>
  <w:footnote w:type="continuationSeparator" w:id="0">
    <w:p w:rsidR="0002323F" w:rsidRDefault="0002323F" w:rsidP="00D8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2D" w:rsidRDefault="0042352D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A"/>
    <w:rsid w:val="00006489"/>
    <w:rsid w:val="0002323F"/>
    <w:rsid w:val="00082920"/>
    <w:rsid w:val="000B448F"/>
    <w:rsid w:val="00242170"/>
    <w:rsid w:val="002B2E8F"/>
    <w:rsid w:val="00392C97"/>
    <w:rsid w:val="0042352D"/>
    <w:rsid w:val="00442DBA"/>
    <w:rsid w:val="004750DF"/>
    <w:rsid w:val="00485563"/>
    <w:rsid w:val="006B24FA"/>
    <w:rsid w:val="007136D4"/>
    <w:rsid w:val="007B5C0F"/>
    <w:rsid w:val="007C6B64"/>
    <w:rsid w:val="007C7428"/>
    <w:rsid w:val="00A51F22"/>
    <w:rsid w:val="00B5299F"/>
    <w:rsid w:val="00C530D2"/>
    <w:rsid w:val="00C55AF3"/>
    <w:rsid w:val="00C60D27"/>
    <w:rsid w:val="00CE085A"/>
    <w:rsid w:val="00D8090A"/>
    <w:rsid w:val="00D85F36"/>
    <w:rsid w:val="00E30EDA"/>
    <w:rsid w:val="00E834D9"/>
    <w:rsid w:val="00EC5CE1"/>
    <w:rsid w:val="00ED0229"/>
    <w:rsid w:val="00ED317C"/>
    <w:rsid w:val="00F16279"/>
    <w:rsid w:val="00F321BB"/>
    <w:rsid w:val="00F935E2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14FAAF-E5BC-4404-BD77-27102D42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2DBA"/>
    <w:pPr>
      <w:widowControl w:val="0"/>
      <w:wordWrap w:val="0"/>
      <w:autoSpaceDE w:val="0"/>
      <w:autoSpaceDN w:val="0"/>
      <w:adjustRightInd w:val="0"/>
      <w:spacing w:line="198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F93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35E2"/>
  </w:style>
  <w:style w:type="paragraph" w:styleId="a6">
    <w:name w:val="footer"/>
    <w:basedOn w:val="a"/>
    <w:link w:val="a7"/>
    <w:uiPriority w:val="99"/>
    <w:semiHidden/>
    <w:unhideWhenUsed/>
    <w:rsid w:val="00F93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35E2"/>
  </w:style>
  <w:style w:type="paragraph" w:styleId="a8">
    <w:name w:val="Balloon Text"/>
    <w:basedOn w:val="a"/>
    <w:link w:val="a9"/>
    <w:uiPriority w:val="99"/>
    <w:semiHidden/>
    <w:unhideWhenUsed/>
    <w:rsid w:val="0047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3</cp:revision>
  <cp:lastPrinted>2017-02-01T03:55:00Z</cp:lastPrinted>
  <dcterms:created xsi:type="dcterms:W3CDTF">2017-02-02T08:45:00Z</dcterms:created>
  <dcterms:modified xsi:type="dcterms:W3CDTF">2017-02-02T08:45:00Z</dcterms:modified>
</cp:coreProperties>
</file>