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0E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  <w:bookmarkStart w:id="0" w:name="_GoBack"/>
      <w:bookmarkEnd w:id="0"/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720"/>
        <w:gridCol w:w="160"/>
        <w:gridCol w:w="5760"/>
      </w:tblGrid>
      <w:tr w:rsidR="00AB260E" w:rsidTr="0076076A">
        <w:trPr>
          <w:cantSplit/>
          <w:trHeight w:hRule="exact" w:val="951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0E" w:rsidRPr="00FB5B94" w:rsidRDefault="00AB260E" w:rsidP="00445A9A">
            <w:pPr>
              <w:pStyle w:val="a3"/>
              <w:wordWrap/>
              <w:snapToGrid w:val="0"/>
              <w:spacing w:before="360" w:line="36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cs="Century"/>
                <w:spacing w:val="-4"/>
              </w:rPr>
              <w:t xml:space="preserve"> </w:t>
            </w:r>
            <w:r w:rsidRPr="00FB5B94">
              <w:rPr>
                <w:rFonts w:ascii="ＭＳ ゴシック" w:eastAsia="ＭＳ ゴシック" w:hAnsi="ＭＳ ゴシック" w:cs="ＭＳ ゴシック" w:hint="eastAsia"/>
                <w:spacing w:val="-5"/>
                <w:sz w:val="21"/>
                <w:szCs w:val="21"/>
              </w:rPr>
              <w:t>家　事</w:t>
            </w:r>
            <w:r w:rsidR="00445A9A" w:rsidRPr="00FB5B94">
              <w:rPr>
                <w:rFonts w:ascii="ＭＳ ゴシック" w:eastAsia="ＭＳ ゴシック" w:hAnsi="ＭＳ ゴシック" w:cs="ＭＳ ゴシック" w:hint="eastAsia"/>
                <w:spacing w:val="-5"/>
                <w:sz w:val="21"/>
                <w:szCs w:val="21"/>
              </w:rPr>
              <w:t xml:space="preserve">　審　判</w:t>
            </w:r>
            <w:r w:rsidRPr="00FB5B94">
              <w:rPr>
                <w:rFonts w:ascii="ＭＳ ゴシック" w:eastAsia="ＭＳ ゴシック" w:hAnsi="ＭＳ ゴシック" w:cs="ＭＳ ゴシック" w:hint="eastAsia"/>
                <w:spacing w:val="-5"/>
                <w:sz w:val="21"/>
                <w:szCs w:val="21"/>
              </w:rPr>
              <w:t xml:space="preserve">　申</w:t>
            </w:r>
            <w:r w:rsidRPr="00FB5B94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</w:rPr>
              <w:t xml:space="preserve"> </w:t>
            </w:r>
            <w:r w:rsidRPr="00FB5B94">
              <w:rPr>
                <w:rFonts w:ascii="ＭＳ ゴシック" w:eastAsia="ＭＳ ゴシック" w:hAnsi="ＭＳ ゴシック" w:cs="ＭＳ ゴシック" w:hint="eastAsia"/>
                <w:spacing w:val="-5"/>
                <w:sz w:val="21"/>
                <w:szCs w:val="21"/>
              </w:rPr>
              <w:t>立</w:t>
            </w:r>
            <w:r w:rsidRPr="00FB5B94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</w:rPr>
              <w:t xml:space="preserve"> </w:t>
            </w:r>
            <w:r w:rsidRPr="00FB5B94">
              <w:rPr>
                <w:rFonts w:ascii="ＭＳ ゴシック" w:eastAsia="ＭＳ ゴシック" w:hAnsi="ＭＳ ゴシック" w:cs="ＭＳ ゴシック" w:hint="eastAsia"/>
                <w:spacing w:val="-5"/>
                <w:sz w:val="21"/>
                <w:szCs w:val="21"/>
              </w:rPr>
              <w:t>書</w:t>
            </w:r>
            <w:r w:rsidRPr="00FB5B94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</w:rPr>
              <w:t xml:space="preserve">  </w:t>
            </w:r>
            <w:r w:rsidRPr="00FB5B94">
              <w:rPr>
                <w:rFonts w:ascii="ＭＳ ゴシック" w:eastAsia="ＭＳ ゴシック" w:hAnsi="ＭＳ ゴシック" w:cs="ＭＳ ゴシック" w:hint="eastAsia"/>
                <w:spacing w:val="-5"/>
                <w:sz w:val="21"/>
                <w:szCs w:val="21"/>
              </w:rPr>
              <w:t>事件名（</w:t>
            </w:r>
            <w:r w:rsidR="00445A9A" w:rsidRPr="00FB5B94">
              <w:rPr>
                <w:rFonts w:ascii="ＭＳ ゴシック" w:eastAsia="ＭＳ ゴシック" w:hAnsi="ＭＳ ゴシック" w:cs="ＭＳ ゴシック" w:hint="eastAsia"/>
                <w:spacing w:val="-5"/>
                <w:sz w:val="21"/>
                <w:szCs w:val="21"/>
              </w:rPr>
              <w:t xml:space="preserve">　</w:t>
            </w:r>
            <w:r w:rsidRPr="00FB5B94">
              <w:rPr>
                <w:rFonts w:ascii="ＭＳ ゴシック" w:eastAsia="ＭＳ ゴシック" w:hAnsi="ＭＳ ゴシック" w:cs="ＭＳ ゴシック" w:hint="eastAsia"/>
                <w:bCs/>
                <w:spacing w:val="-5"/>
                <w:sz w:val="20"/>
                <w:szCs w:val="20"/>
              </w:rPr>
              <w:t>死後離縁</w:t>
            </w:r>
            <w:r w:rsidR="00445A9A" w:rsidRPr="00FB5B94">
              <w:rPr>
                <w:rFonts w:ascii="ＭＳ ゴシック" w:eastAsia="ＭＳ ゴシック" w:hAnsi="ＭＳ ゴシック" w:cs="ＭＳ ゴシック" w:hint="eastAsia"/>
                <w:bCs/>
                <w:spacing w:val="-5"/>
                <w:sz w:val="20"/>
                <w:szCs w:val="20"/>
              </w:rPr>
              <w:t xml:space="preserve">　</w:t>
            </w:r>
            <w:r w:rsidRPr="00FB5B94">
              <w:rPr>
                <w:rFonts w:ascii="ＭＳ ゴシック" w:eastAsia="ＭＳ ゴシック" w:hAnsi="ＭＳ ゴシック" w:cs="ＭＳ ゴシック" w:hint="eastAsia"/>
                <w:bCs/>
                <w:spacing w:val="-5"/>
                <w:sz w:val="21"/>
                <w:szCs w:val="21"/>
              </w:rPr>
              <w:t>）</w:t>
            </w:r>
            <w:r w:rsidRPr="00FB5B94">
              <w:rPr>
                <w:rFonts w:ascii="ＭＳ ゴシック" w:eastAsia="ＭＳ ゴシック" w:hAnsi="ＭＳ ゴシック" w:cs="ＭＳ ゴシック" w:hint="eastAsia"/>
                <w:bCs/>
                <w:spacing w:val="-4"/>
                <w:sz w:val="21"/>
                <w:szCs w:val="21"/>
              </w:rPr>
              <w:t xml:space="preserve">  </w:t>
            </w:r>
          </w:p>
          <w:p w:rsidR="00AB260E" w:rsidRDefault="00AB260E" w:rsidP="00445A9A">
            <w:pPr>
              <w:pStyle w:val="a3"/>
              <w:wordWrap/>
              <w:snapToGrid w:val="0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</w:t>
            </w:r>
          </w:p>
        </w:tc>
      </w:tr>
      <w:tr w:rsidR="00AB260E">
        <w:trPr>
          <w:cantSplit/>
          <w:trHeight w:hRule="exact" w:val="213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Tr="0076076A">
        <w:trPr>
          <w:cantSplit/>
          <w:trHeight w:hRule="exact" w:val="1163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この欄に収入印紙８００円分をはる。</w:t>
            </w:r>
          </w:p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>（はった印紙に押印しないでください。）</w:t>
            </w:r>
          </w:p>
        </w:tc>
      </w:tr>
      <w:tr w:rsidR="00AB260E">
        <w:trPr>
          <w:cantSplit/>
          <w:trHeight w:hRule="exact" w:val="42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36FE2">
              <w:rPr>
                <w:rFonts w:ascii="ＭＳ 明朝" w:hAnsi="ＭＳ 明朝" w:hint="eastAsia"/>
                <w:spacing w:val="30"/>
                <w:fitText w:val="960" w:id="1188788224"/>
              </w:rPr>
              <w:t>収入印紙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>
        <w:trPr>
          <w:cantSplit/>
          <w:trHeight w:hRule="exact" w:val="366"/>
        </w:trPr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予納郵便切手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>
        <w:trPr>
          <w:cantSplit/>
          <w:trHeight w:hRule="exact" w:val="63"/>
        </w:trPr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AB260E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7520"/>
      </w:tblGrid>
      <w:tr w:rsidR="00AB260E">
        <w:trPr>
          <w:trHeight w:hRule="exact" w:val="63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準口頭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関連事件番号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平成　　　　年（家　　　）第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AB260E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82"/>
        <w:gridCol w:w="4238"/>
      </w:tblGrid>
      <w:tr w:rsidR="00F112FB" w:rsidRPr="001829C3" w:rsidTr="00262E3C">
        <w:trPr>
          <w:trHeight w:hRule="exact" w:val="1347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12FB" w:rsidRPr="001829C3" w:rsidRDefault="00F112FB" w:rsidP="001829C3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  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家</w:t>
            </w:r>
            <w:r w:rsidRPr="001829C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庭</w:t>
            </w:r>
            <w:r w:rsidRPr="001829C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裁</w:t>
            </w:r>
            <w:r w:rsidRPr="001829C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判</w:t>
            </w:r>
            <w:r w:rsidRPr="001829C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             </w:t>
            </w:r>
            <w:r w:rsidRPr="001829C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御</w:t>
            </w:r>
            <w:r w:rsidRPr="001829C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中</w:t>
            </w: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平成　　　年　　　月　　　日</w:t>
            </w:r>
          </w:p>
        </w:tc>
        <w:tc>
          <w:tcPr>
            <w:tcW w:w="168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F112FB" w:rsidRPr="001829C3" w:rsidRDefault="006E6E12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153035</wp:posOffset>
                      </wp:positionV>
                      <wp:extent cx="90805" cy="300990"/>
                      <wp:effectExtent l="5715" t="12700" r="8255" b="10160"/>
                      <wp:wrapNone/>
                      <wp:docPr id="2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0990"/>
                              </a:xfrm>
                              <a:prstGeom prst="rightBracket">
                                <a:avLst>
                                  <a:gd name="adj" fmla="val 276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110D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71.9pt;margin-top:12.05pt;width:7.1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153035</wp:posOffset>
                      </wp:positionV>
                      <wp:extent cx="90805" cy="300990"/>
                      <wp:effectExtent l="8890" t="12700" r="5080" b="10160"/>
                      <wp:wrapNone/>
                      <wp:docPr id="2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0990"/>
                              </a:xfrm>
                              <a:prstGeom prst="leftBracket">
                                <a:avLst>
                                  <a:gd name="adj" fmla="val 276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0901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3.15pt;margin-top:12.05pt;width:7.1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F112FB" w:rsidRPr="001829C3">
              <w:rPr>
                <w:rFonts w:cs="Century"/>
                <w:spacing w:val="0"/>
              </w:rPr>
              <w:t xml:space="preserve"> </w:t>
            </w:r>
            <w:r w:rsidR="00F112FB"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="00F112FB" w:rsidRPr="001829C3">
              <w:rPr>
                <w:rFonts w:ascii="ＭＳ 明朝" w:hAnsi="ＭＳ 明朝" w:hint="eastAsia"/>
                <w:sz w:val="20"/>
                <w:szCs w:val="20"/>
              </w:rPr>
              <w:t xml:space="preserve">申　</w:t>
            </w:r>
            <w:r w:rsidR="00F112FB" w:rsidRPr="001829C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F112FB" w:rsidRPr="001829C3">
              <w:rPr>
                <w:rFonts w:ascii="ＭＳ 明朝" w:hAnsi="ＭＳ 明朝" w:hint="eastAsia"/>
                <w:sz w:val="20"/>
                <w:szCs w:val="20"/>
              </w:rPr>
              <w:t>立</w:t>
            </w:r>
            <w:r w:rsidR="00F112FB" w:rsidRPr="001829C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r w:rsidR="00F112FB" w:rsidRPr="001829C3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z w:val="18"/>
                <w:szCs w:val="18"/>
              </w:rPr>
              <w:t>１５歳未満の場</w:t>
            </w: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1829C3">
              <w:rPr>
                <w:rFonts w:ascii="ＭＳ 明朝" w:hAnsi="ＭＳ 明朝" w:hint="eastAsia"/>
                <w:sz w:val="18"/>
                <w:szCs w:val="18"/>
              </w:rPr>
              <w:t>合は法定代理人</w:t>
            </w: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-8"/>
              </w:rPr>
            </w:pPr>
            <w:r w:rsidRPr="001829C3">
              <w:rPr>
                <w:rFonts w:cs="Century"/>
                <w:spacing w:val="-8"/>
              </w:rPr>
              <w:t xml:space="preserve"> </w:t>
            </w: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ind w:firstLineChars="100" w:firstLine="144"/>
              <w:rPr>
                <w:spacing w:val="0"/>
                <w:sz w:val="20"/>
                <w:szCs w:val="20"/>
              </w:rPr>
            </w:pPr>
            <w:r w:rsidRPr="001829C3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36FE2">
              <w:rPr>
                <w:rFonts w:ascii="ＭＳ 明朝" w:hAnsi="ＭＳ 明朝" w:hint="eastAsia"/>
                <w:spacing w:val="15"/>
                <w:sz w:val="20"/>
                <w:szCs w:val="20"/>
                <w:fitText w:val="1200" w:id="1273297664"/>
              </w:rPr>
              <w:t>の記名押印</w:t>
            </w:r>
          </w:p>
        </w:tc>
        <w:tc>
          <w:tcPr>
            <w:tcW w:w="423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                              </w:t>
            </w:r>
            <w:r w:rsidRPr="001829C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1829C3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AB260E" w:rsidRPr="001829C3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8000"/>
      </w:tblGrid>
      <w:tr w:rsidR="00AB260E" w:rsidRPr="001829C3" w:rsidTr="0076076A">
        <w:trPr>
          <w:trHeight w:hRule="exact" w:val="64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6A" w:rsidRPr="001829C3" w:rsidRDefault="0076076A" w:rsidP="00AE6569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C36FE2">
              <w:rPr>
                <w:rFonts w:ascii="ＭＳ 明朝" w:hAnsi="ＭＳ 明朝" w:hint="eastAsia"/>
                <w:spacing w:val="15"/>
                <w:fitText w:val="800" w:id="1188788225"/>
              </w:rPr>
              <w:t>添付書</w:t>
            </w:r>
            <w:r w:rsidRPr="00C36FE2">
              <w:rPr>
                <w:rFonts w:ascii="ＭＳ 明朝" w:hAnsi="ＭＳ 明朝" w:hint="eastAsia"/>
                <w:spacing w:val="-7"/>
                <w:fitText w:val="800" w:id="1188788225"/>
              </w:rPr>
              <w:t>類</w:t>
            </w: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（同じ書類は１通で足ります。審理のために必要な場合は，追加書類の提出をお願いすることがあります。）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申立人・養親・養子の戸（除）籍謄本　　　通</w:t>
            </w:r>
          </w:p>
        </w:tc>
      </w:tr>
    </w:tbl>
    <w:p w:rsidR="00AB260E" w:rsidRPr="001829C3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960"/>
        <w:gridCol w:w="4640"/>
        <w:gridCol w:w="2720"/>
      </w:tblGrid>
      <w:tr w:rsidR="00AB260E" w:rsidRPr="001829C3" w:rsidTr="001B3209">
        <w:trPr>
          <w:cantSplit/>
          <w:trHeight w:hRule="exact" w:val="1011"/>
        </w:trPr>
        <w:tc>
          <w:tcPr>
            <w:tcW w:w="8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AE6569" w:rsidRPr="001829C3" w:rsidRDefault="00AE6569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  <w:bCs/>
                <w:sz w:val="24"/>
                <w:szCs w:val="24"/>
              </w:rPr>
              <w:t>申</w:t>
            </w: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  <w:bCs/>
                <w:sz w:val="24"/>
                <w:szCs w:val="24"/>
              </w:rPr>
              <w:t>立</w:t>
            </w: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B260E" w:rsidRPr="001829C3" w:rsidRDefault="00AB260E" w:rsidP="001B320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  <w:sz w:val="20"/>
                <w:szCs w:val="20"/>
              </w:rPr>
              <w:t>本　　籍</w:t>
            </w:r>
          </w:p>
        </w:tc>
        <w:tc>
          <w:tcPr>
            <w:tcW w:w="7360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</w:t>
            </w:r>
            <w:r w:rsidRPr="001829C3">
              <w:rPr>
                <w:rFonts w:ascii="ＭＳ 明朝" w:hAnsi="ＭＳ 明朝" w:hint="eastAsia"/>
              </w:rPr>
              <w:t>都　道</w:t>
            </w: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1829C3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 xml:space="preserve">　　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</w:t>
            </w:r>
            <w:r w:rsidRPr="001829C3">
              <w:rPr>
                <w:rFonts w:ascii="ＭＳ 明朝" w:hAnsi="ＭＳ 明朝" w:hint="eastAsia"/>
              </w:rPr>
              <w:t>府　県</w:t>
            </w:r>
          </w:p>
        </w:tc>
      </w:tr>
      <w:tr w:rsidR="00AB260E" w:rsidRPr="001829C3" w:rsidTr="001B3209">
        <w:trPr>
          <w:cantSplit/>
          <w:trHeight w:hRule="exact" w:val="1103"/>
        </w:trPr>
        <w:tc>
          <w:tcPr>
            <w:tcW w:w="8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B260E" w:rsidRPr="001829C3" w:rsidRDefault="00AB260E" w:rsidP="001B320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〒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829C3">
              <w:rPr>
                <w:rFonts w:ascii="ＪＳゴシック" w:eastAsia="ＪＳゴシック" w:hAnsi="ＪＳゴシック" w:cs="ＪＳゴシック" w:hint="eastAsia"/>
                <w:b/>
                <w:bCs/>
              </w:rPr>
              <w:t xml:space="preserve">　　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 xml:space="preserve">－　</w:t>
            </w:r>
            <w:r w:rsidRPr="001829C3">
              <w:rPr>
                <w:rFonts w:ascii="ＪＳゴシック" w:eastAsia="ＪＳゴシック" w:hAnsi="ＪＳゴシック" w:cs="ＪＳゴシック" w:hint="eastAsia"/>
                <w:b/>
                <w:bCs/>
              </w:rPr>
              <w:t xml:space="preserve">　　　　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</w:t>
            </w:r>
            <w:r w:rsidR="001B3209" w:rsidRPr="001829C3">
              <w:rPr>
                <w:rFonts w:ascii="ＭＳ 明朝" w:hAnsi="ＭＳ 明朝" w:hint="eastAsia"/>
                <w:spacing w:val="0"/>
              </w:rPr>
              <w:t>日中の連絡先</w:t>
            </w:r>
            <w:r w:rsidRPr="001829C3">
              <w:rPr>
                <w:rFonts w:ascii="ＭＳ 明朝" w:hAnsi="ＭＳ 明朝" w:hint="eastAsia"/>
              </w:rPr>
              <w:t>電話</w:t>
            </w:r>
            <w:r w:rsidR="001B3209" w:rsidRPr="001829C3">
              <w:rPr>
                <w:rFonts w:ascii="ＭＳ 明朝" w:hAnsi="ＭＳ 明朝" w:hint="eastAsia"/>
              </w:rPr>
              <w:t>番号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（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）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</w:t>
            </w:r>
          </w:p>
          <w:p w:rsidR="008723B6" w:rsidRPr="001829C3" w:rsidRDefault="008723B6" w:rsidP="00AE656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asciiTheme="minorEastAsia" w:eastAsiaTheme="minorEastAsia" w:hAnsiTheme="minorEastAsia" w:hint="eastAsia"/>
                <w:spacing w:val="0"/>
              </w:rPr>
              <w:t xml:space="preserve">      </w:t>
            </w:r>
            <w:r w:rsidRPr="001829C3">
              <w:rPr>
                <w:rFonts w:asciiTheme="minorEastAsia" w:eastAsiaTheme="minorEastAsia" w:hAnsiTheme="minorEastAsia" w:cs="ＭＳ Ｐゴシック" w:hint="eastAsia"/>
                <w:b/>
                <w:bCs/>
              </w:rPr>
              <w:t xml:space="preserve">　　　　　</w:t>
            </w:r>
            <w:r w:rsidRPr="001829C3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 xml:space="preserve">　　　　　　　　　　　　　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</w:t>
            </w:r>
            <w:r w:rsidRPr="001829C3">
              <w:rPr>
                <w:rFonts w:ascii="ＭＳ 明朝" w:hAnsi="ＭＳ 明朝" w:hint="eastAsia"/>
              </w:rPr>
              <w:t>（　　　　　　　　　方）</w:t>
            </w:r>
          </w:p>
        </w:tc>
      </w:tr>
      <w:tr w:rsidR="00AB260E" w:rsidRPr="001829C3" w:rsidTr="001B3209">
        <w:trPr>
          <w:cantSplit/>
          <w:trHeight w:hRule="exact" w:val="705"/>
        </w:trPr>
        <w:tc>
          <w:tcPr>
            <w:tcW w:w="8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-4"/>
              </w:rPr>
              <w:t xml:space="preserve"> </w:t>
            </w:r>
            <w:r w:rsidRPr="00C36FE2">
              <w:rPr>
                <w:rFonts w:ascii="ＭＳ 明朝" w:hAnsi="ＭＳ 明朝" w:hint="eastAsia"/>
                <w:spacing w:val="15"/>
                <w:fitText w:val="800" w:id="1188788226"/>
              </w:rPr>
              <w:t>フリガ</w:t>
            </w:r>
            <w:r w:rsidRPr="00C36FE2">
              <w:rPr>
                <w:rFonts w:ascii="ＭＳ 明朝" w:hAnsi="ＭＳ 明朝" w:hint="eastAsia"/>
                <w:spacing w:val="-7"/>
                <w:fitText w:val="800" w:id="1188788226"/>
              </w:rPr>
              <w:t>ナ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  <w:vAlign w:val="center"/>
          </w:tcPr>
          <w:p w:rsidR="00430E9C" w:rsidRPr="001829C3" w:rsidRDefault="00430E9C" w:rsidP="00430E9C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 w:rsidRPr="001829C3">
              <w:rPr>
                <w:rFonts w:ascii="ＭＳ 明朝" w:hAnsi="ＭＳ 明朝" w:hint="eastAsia"/>
              </w:rPr>
              <w:t>大正</w:t>
            </w:r>
          </w:p>
          <w:p w:rsidR="00430E9C" w:rsidRPr="001829C3" w:rsidRDefault="00430E9C" w:rsidP="00430E9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</w:rPr>
              <w:t>昭和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年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 xml:space="preserve">月　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</w:t>
            </w:r>
            <w:r w:rsidRPr="001829C3">
              <w:rPr>
                <w:rFonts w:ascii="ＭＳ 明朝" w:hAnsi="ＭＳ 明朝" w:hint="eastAsia"/>
              </w:rPr>
              <w:t>日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生</w:t>
            </w:r>
          </w:p>
          <w:p w:rsidR="00AB260E" w:rsidRPr="001829C3" w:rsidRDefault="00430E9C" w:rsidP="00430E9C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 w:rsidRPr="001829C3">
              <w:rPr>
                <w:rFonts w:ascii="ＭＳ 明朝" w:hAnsi="ＭＳ 明朝" w:hint="eastAsia"/>
              </w:rPr>
              <w:t>平成</w:t>
            </w:r>
          </w:p>
        </w:tc>
      </w:tr>
      <w:tr w:rsidR="00AB260E" w:rsidRPr="001829C3" w:rsidTr="008723B6">
        <w:trPr>
          <w:cantSplit/>
          <w:trHeight w:hRule="exact" w:val="710"/>
        </w:trPr>
        <w:tc>
          <w:tcPr>
            <w:tcW w:w="800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職　　業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</w:t>
            </w:r>
          </w:p>
        </w:tc>
      </w:tr>
      <w:tr w:rsidR="00AB260E" w:rsidRPr="001829C3" w:rsidTr="001B3209">
        <w:trPr>
          <w:cantSplit/>
          <w:trHeight w:hRule="exact" w:val="98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AB260E" w:rsidRPr="001829C3" w:rsidRDefault="00AB260E" w:rsidP="001B320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  <w:sz w:val="20"/>
                <w:szCs w:val="20"/>
              </w:rPr>
              <w:t>本　　籍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</w:t>
            </w:r>
            <w:r w:rsidRPr="001829C3">
              <w:rPr>
                <w:rFonts w:ascii="ＭＳ 明朝" w:hAnsi="ＭＳ 明朝" w:hint="eastAsia"/>
              </w:rPr>
              <w:t>都　道</w:t>
            </w: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　　　　　　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</w:t>
            </w:r>
            <w:r w:rsidRPr="001829C3">
              <w:rPr>
                <w:rFonts w:ascii="ＭＳ 明朝" w:hAnsi="ＭＳ 明朝" w:hint="eastAsia"/>
              </w:rPr>
              <w:t>府　県</w:t>
            </w:r>
          </w:p>
        </w:tc>
      </w:tr>
      <w:tr w:rsidR="00AB260E" w:rsidRPr="001829C3" w:rsidTr="001B3209">
        <w:trPr>
          <w:cantSplit/>
          <w:trHeight w:hRule="exact" w:val="1137"/>
        </w:trPr>
        <w:tc>
          <w:tcPr>
            <w:tcW w:w="8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AB260E" w:rsidRPr="001829C3" w:rsidRDefault="00AB260E" w:rsidP="001B320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〒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829C3">
              <w:rPr>
                <w:rFonts w:ascii="ＭＳ 明朝" w:hAnsi="ＭＳ 明朝" w:hint="eastAsia"/>
              </w:rPr>
              <w:t xml:space="preserve">－　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         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</w:t>
            </w:r>
          </w:p>
          <w:p w:rsidR="001B3209" w:rsidRPr="001829C3" w:rsidRDefault="001B3209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　　　　　　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</w:t>
            </w:r>
            <w:r w:rsidRPr="001829C3">
              <w:rPr>
                <w:rFonts w:ascii="ＭＳ 明朝" w:hAnsi="ＭＳ 明朝" w:hint="eastAsia"/>
              </w:rPr>
              <w:t>（　　　　　　　　　方）</w:t>
            </w:r>
          </w:p>
        </w:tc>
      </w:tr>
      <w:tr w:rsidR="00AB260E" w:rsidRPr="001829C3" w:rsidTr="001B3209">
        <w:trPr>
          <w:cantSplit/>
          <w:trHeight w:hRule="exact" w:val="715"/>
        </w:trPr>
        <w:tc>
          <w:tcPr>
            <w:tcW w:w="8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-4"/>
              </w:rPr>
              <w:t xml:space="preserve"> </w:t>
            </w:r>
            <w:r w:rsidRPr="00C36FE2">
              <w:rPr>
                <w:rFonts w:ascii="ＭＳ 明朝" w:hAnsi="ＭＳ 明朝" w:hint="eastAsia"/>
                <w:spacing w:val="15"/>
                <w:fitText w:val="800" w:id="1188788227"/>
              </w:rPr>
              <w:t>フリガ</w:t>
            </w:r>
            <w:r w:rsidRPr="00C36FE2">
              <w:rPr>
                <w:rFonts w:ascii="ＭＳ 明朝" w:hAnsi="ＭＳ 明朝" w:hint="eastAsia"/>
                <w:spacing w:val="-7"/>
                <w:fitText w:val="800" w:id="1188788227"/>
              </w:rPr>
              <w:t>ナ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  <w:vAlign w:val="center"/>
          </w:tcPr>
          <w:p w:rsidR="00AB260E" w:rsidRPr="001829C3" w:rsidRDefault="00AB260E" w:rsidP="00430E9C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 w:rsidRPr="001829C3">
              <w:rPr>
                <w:rFonts w:ascii="ＭＳ 明朝" w:hAnsi="ＭＳ 明朝" w:hint="eastAsia"/>
              </w:rPr>
              <w:t>大正</w:t>
            </w:r>
          </w:p>
          <w:p w:rsidR="00AB260E" w:rsidRPr="001829C3" w:rsidRDefault="00AB260E" w:rsidP="001B320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</w:rPr>
              <w:t>昭和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年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 xml:space="preserve">月　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</w:t>
            </w:r>
            <w:r w:rsidRPr="001829C3">
              <w:rPr>
                <w:rFonts w:ascii="ＭＳ 明朝" w:hAnsi="ＭＳ 明朝" w:hint="eastAsia"/>
              </w:rPr>
              <w:t>日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生</w:t>
            </w:r>
          </w:p>
          <w:p w:rsidR="00AB260E" w:rsidRPr="001829C3" w:rsidRDefault="00AB260E" w:rsidP="00430E9C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 w:rsidRPr="001829C3">
              <w:rPr>
                <w:rFonts w:ascii="ＭＳ 明朝" w:hAnsi="ＭＳ 明朝" w:hint="eastAsia"/>
              </w:rPr>
              <w:t>平成</w:t>
            </w:r>
          </w:p>
        </w:tc>
      </w:tr>
      <w:tr w:rsidR="00AB260E" w:rsidRPr="001829C3">
        <w:trPr>
          <w:cantSplit/>
          <w:trHeight w:hRule="exact" w:val="715"/>
        </w:trPr>
        <w:tc>
          <w:tcPr>
            <w:tcW w:w="8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職　　業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</w:t>
            </w:r>
          </w:p>
        </w:tc>
      </w:tr>
    </w:tbl>
    <w:p w:rsidR="00AB260E" w:rsidRPr="001829C3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</w:p>
    <w:p w:rsidR="00AB260E" w:rsidRPr="001829C3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  <w:r w:rsidRPr="001829C3">
        <w:rPr>
          <w:rFonts w:ascii="ＭＳ 明朝" w:hAnsi="ＭＳ 明朝" w:hint="eastAsia"/>
        </w:rPr>
        <w:t>（注）　太枠の中だけ記入してください。　※の部分は，申立人，相手方，法定代理人，事件本人又は利害関係人の区別を記入し</w:t>
      </w:r>
    </w:p>
    <w:p w:rsidR="00AB260E" w:rsidRPr="001829C3" w:rsidRDefault="00AB260E" w:rsidP="00AE6569">
      <w:pPr>
        <w:pStyle w:val="a3"/>
        <w:wordWrap/>
        <w:snapToGrid w:val="0"/>
        <w:spacing w:line="240" w:lineRule="auto"/>
        <w:rPr>
          <w:rFonts w:ascii="ＭＳ 明朝" w:hAnsi="ＭＳ 明朝"/>
        </w:rPr>
      </w:pPr>
      <w:r w:rsidRPr="001829C3">
        <w:rPr>
          <w:rFonts w:ascii="ＭＳ 明朝" w:hAnsi="ＭＳ 明朝" w:hint="eastAsia"/>
        </w:rPr>
        <w:t xml:space="preserve">　　　てください。</w:t>
      </w:r>
    </w:p>
    <w:p w:rsidR="00AE6569" w:rsidRPr="001829C3" w:rsidRDefault="00AE6569" w:rsidP="00AE6569">
      <w:pPr>
        <w:pStyle w:val="a3"/>
        <w:wordWrap/>
        <w:snapToGrid w:val="0"/>
        <w:spacing w:line="240" w:lineRule="auto"/>
        <w:rPr>
          <w:spacing w:val="0"/>
        </w:rPr>
      </w:pPr>
    </w:p>
    <w:p w:rsidR="00AB260E" w:rsidRPr="001829C3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9120"/>
        <w:gridCol w:w="80"/>
      </w:tblGrid>
      <w:tr w:rsidR="00AB260E" w:rsidRPr="001829C3">
        <w:trPr>
          <w:cantSplit/>
          <w:trHeight w:hRule="exact" w:val="657"/>
        </w:trPr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Pr="001829C3">
              <w:rPr>
                <w:rFonts w:ascii="ＭＳ 明朝" w:hAnsi="ＭＳ 明朝" w:hint="eastAsia"/>
              </w:rPr>
              <w:t xml:space="preserve">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1829C3">
              <w:rPr>
                <w:rFonts w:ascii="ＭＳ 明朝" w:hAnsi="ＭＳ 明朝" w:hint="eastAsia"/>
                <w:sz w:val="24"/>
                <w:szCs w:val="24"/>
              </w:rPr>
              <w:t>申　　　　立　　　　て　　　　の　　　　趣　　　　旨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78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val="192"/>
        </w:trPr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6E6E12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239395</wp:posOffset>
                      </wp:positionV>
                      <wp:extent cx="5638800" cy="0"/>
                      <wp:effectExtent l="13335" t="7620" r="5715" b="11430"/>
                      <wp:wrapNone/>
                      <wp:docPr id="2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A5224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8.85pt" to="45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593725</wp:posOffset>
                      </wp:positionV>
                      <wp:extent cx="5588000" cy="0"/>
                      <wp:effectExtent l="13335" t="9525" r="8890" b="9525"/>
                      <wp:wrapNone/>
                      <wp:docPr id="2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4E845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6.75pt" to="452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948055</wp:posOffset>
                      </wp:positionV>
                      <wp:extent cx="5588000" cy="0"/>
                      <wp:effectExtent l="13335" t="11430" r="8890" b="7620"/>
                      <wp:wrapNone/>
                      <wp:docPr id="1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0969F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74.65pt" to="452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1302385</wp:posOffset>
                      </wp:positionV>
                      <wp:extent cx="5588000" cy="0"/>
                      <wp:effectExtent l="13335" t="13335" r="8890" b="5715"/>
                      <wp:wrapNone/>
                      <wp:docPr id="1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ECA4D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2.55pt" to="452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1656715</wp:posOffset>
                      </wp:positionV>
                      <wp:extent cx="5588000" cy="0"/>
                      <wp:effectExtent l="13335" t="5715" r="8890" b="13335"/>
                      <wp:wrapNone/>
                      <wp:docPr id="1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25231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30.45pt" to="452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2011045</wp:posOffset>
                      </wp:positionV>
                      <wp:extent cx="5588000" cy="0"/>
                      <wp:effectExtent l="13335" t="7620" r="8890" b="11430"/>
                      <wp:wrapNone/>
                      <wp:docPr id="1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F581E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58.35pt" to="452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3144520</wp:posOffset>
                      </wp:positionV>
                      <wp:extent cx="5588000" cy="0"/>
                      <wp:effectExtent l="13335" t="7620" r="8890" b="11430"/>
                      <wp:wrapNone/>
                      <wp:docPr id="1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DC6C4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47.6pt" to="452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3498850</wp:posOffset>
                      </wp:positionV>
                      <wp:extent cx="5588000" cy="0"/>
                      <wp:effectExtent l="13335" t="9525" r="8890" b="9525"/>
                      <wp:wrapNone/>
                      <wp:docPr id="1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6DBF0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75.5pt" to="452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3853180</wp:posOffset>
                      </wp:positionV>
                      <wp:extent cx="5588000" cy="0"/>
                      <wp:effectExtent l="13335" t="11430" r="8890" b="7620"/>
                      <wp:wrapNone/>
                      <wp:docPr id="1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101EA" id="Line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03.4pt" to="452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4207510</wp:posOffset>
                      </wp:positionV>
                      <wp:extent cx="5588000" cy="0"/>
                      <wp:effectExtent l="13335" t="13335" r="8890" b="5715"/>
                      <wp:wrapNone/>
                      <wp:docPr id="1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F4641" id="Line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31.3pt" to="452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0u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4561840</wp:posOffset>
                      </wp:positionV>
                      <wp:extent cx="5588000" cy="0"/>
                      <wp:effectExtent l="13335" t="5715" r="8890" b="13335"/>
                      <wp:wrapNone/>
                      <wp:docPr id="1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FF716" id="Line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59.2pt" to="452pt,3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+8KQIAAG0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4916170</wp:posOffset>
                      </wp:positionV>
                      <wp:extent cx="5588000" cy="0"/>
                      <wp:effectExtent l="13335" t="7620" r="8890" b="1143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1BA45" id="Line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87.1pt" to="452pt,3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5270500</wp:posOffset>
                      </wp:positionV>
                      <wp:extent cx="5588000" cy="0"/>
                      <wp:effectExtent l="13335" t="9525" r="8890" b="9525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B0FDF" id="Line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15pt" to="452pt,4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5624830</wp:posOffset>
                      </wp:positionV>
                      <wp:extent cx="5588000" cy="0"/>
                      <wp:effectExtent l="13335" t="11430" r="8890" b="7620"/>
                      <wp:wrapNone/>
                      <wp:docPr id="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1881E" id="Line 1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42.9pt" to="452pt,4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rO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Mg1Kk&#10;gxE9C8VRNgut6Y0rwKNSGxvI0aN6Nc+a/nBI6aolascjxLeTgbgsRCR3IWHjDBTY9l81Ax+y9zr2&#10;6djYLqSEDqBjHMfpOg5+9IjCx+l0Pk9TmBq9nCWkuAQa6/wXrjsUjBJLAB0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5979160</wp:posOffset>
                      </wp:positionV>
                      <wp:extent cx="5588000" cy="0"/>
                      <wp:effectExtent l="13335" t="13335" r="8890" b="5715"/>
                      <wp:wrapNone/>
                      <wp:docPr id="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289C9" id="Line 1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70.8pt" to="452pt,4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6333490</wp:posOffset>
                      </wp:positionV>
                      <wp:extent cx="5588000" cy="0"/>
                      <wp:effectExtent l="13335" t="5715" r="8890" b="13335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0D75E" id="Line 1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98.7pt" to="452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6687820</wp:posOffset>
                      </wp:positionV>
                      <wp:extent cx="5588000" cy="0"/>
                      <wp:effectExtent l="13335" t="7620" r="8890" b="11430"/>
                      <wp:wrapNone/>
                      <wp:docPr id="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9AA2B" id="Line 1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26.6pt" to="452pt,5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7042150</wp:posOffset>
                      </wp:positionV>
                      <wp:extent cx="5588000" cy="0"/>
                      <wp:effectExtent l="13335" t="9525" r="8890" b="9525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E7A6E" id="Line 2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54.5pt" to="452pt,5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7396480</wp:posOffset>
                      </wp:positionV>
                      <wp:extent cx="5588000" cy="0"/>
                      <wp:effectExtent l="13335" t="11430" r="8890" b="762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65416" id="Line 2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82.4pt" to="452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7750810</wp:posOffset>
                      </wp:positionV>
                      <wp:extent cx="5588000" cy="0"/>
                      <wp:effectExtent l="13335" t="13335" r="8890" b="5715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C3048" id="Line 2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10.3pt" to="452pt,6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8105140</wp:posOffset>
                      </wp:positionV>
                      <wp:extent cx="5588000" cy="0"/>
                      <wp:effectExtent l="13335" t="5715" r="8890" b="1333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B2BA3" id="Line 2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38.2pt" to="452pt,6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hZ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 xml:space="preserve">　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47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47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47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47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47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5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664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 xml:space="preserve">　　　　　　　　</w:t>
            </w:r>
            <w:r w:rsidRPr="001829C3">
              <w:rPr>
                <w:rFonts w:ascii="ＭＳ 明朝" w:hAnsi="ＭＳ 明朝" w:hint="eastAsia"/>
                <w:sz w:val="24"/>
                <w:szCs w:val="24"/>
              </w:rPr>
              <w:t>申　　　　立　　　　て　　　　の　　　　実　　　　情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　　　　　　　　　　　　　　　　　　　　　　　　　　　　　　　　　　　　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                                                   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　　　　　　　　　　　　　　　　　　　　　　　　　　　　　　　　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     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558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AB260E" w:rsidRPr="001829C3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</w:p>
    <w:p w:rsidR="00AB260E" w:rsidRPr="001829C3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  <w:r w:rsidRPr="001829C3">
        <w:rPr>
          <w:rFonts w:ascii="ＭＳ 明朝" w:hAnsi="ＭＳ 明朝" w:hint="eastAsia"/>
          <w:spacing w:val="0"/>
        </w:rPr>
        <w:t xml:space="preserve">    </w:t>
      </w:r>
      <w:r w:rsidRPr="001829C3">
        <w:rPr>
          <w:rFonts w:ascii="ＭＳ 明朝" w:hAnsi="ＭＳ 明朝" w:hint="eastAsia"/>
        </w:rPr>
        <w:t>（注）　太枠の中だけ記入してください。</w:t>
      </w:r>
    </w:p>
    <w:sectPr w:rsidR="00AB260E" w:rsidRPr="001829C3" w:rsidSect="006046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E2" w:rsidRDefault="00C36FE2" w:rsidP="00AB260E">
      <w:r>
        <w:separator/>
      </w:r>
    </w:p>
  </w:endnote>
  <w:endnote w:type="continuationSeparator" w:id="0">
    <w:p w:rsidR="00C36FE2" w:rsidRDefault="00C36FE2" w:rsidP="00AB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A6" w:rsidRDefault="006046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6A" w:rsidRDefault="0076076A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z w:val="19"/>
        <w:szCs w:val="19"/>
      </w:rPr>
      <w:t xml:space="preserve">　　　　死後離縁（</w:t>
    </w:r>
    <w:r w:rsidR="000B0C04" w:rsidRPr="006046A6">
      <w:rPr>
        <w:rFonts w:ascii="ＭＳ Ｐゴシック" w:eastAsia="ＭＳ Ｐゴシック" w:hAnsi="ＭＳ Ｐゴシック" w:cs="ＭＳ Ｐゴシック"/>
        <w:sz w:val="19"/>
        <w:szCs w:val="19"/>
      </w:rPr>
      <w:fldChar w:fldCharType="begin"/>
    </w:r>
    <w:r w:rsidR="006046A6" w:rsidRPr="006046A6">
      <w:rPr>
        <w:rFonts w:ascii="ＭＳ Ｐゴシック" w:eastAsia="ＭＳ Ｐゴシック" w:hAnsi="ＭＳ Ｐゴシック" w:cs="ＭＳ Ｐゴシック"/>
        <w:sz w:val="19"/>
        <w:szCs w:val="19"/>
      </w:rPr>
      <w:instrText xml:space="preserve"> PAGE   \* MERGEFORMAT </w:instrText>
    </w:r>
    <w:r w:rsidR="000B0C04" w:rsidRPr="006046A6">
      <w:rPr>
        <w:rFonts w:ascii="ＭＳ Ｐゴシック" w:eastAsia="ＭＳ Ｐゴシック" w:hAnsi="ＭＳ Ｐゴシック" w:cs="ＭＳ Ｐゴシック"/>
        <w:sz w:val="19"/>
        <w:szCs w:val="19"/>
      </w:rPr>
      <w:fldChar w:fldCharType="separate"/>
    </w:r>
    <w:r w:rsidR="006E6E12" w:rsidRPr="006E6E12">
      <w:rPr>
        <w:rFonts w:ascii="ＭＳ Ｐゴシック" w:eastAsia="ＭＳ Ｐゴシック" w:hAnsi="ＭＳ Ｐゴシック" w:cs="ＭＳ Ｐゴシック"/>
        <w:noProof/>
        <w:sz w:val="19"/>
        <w:szCs w:val="19"/>
        <w:lang w:val="ja-JP"/>
      </w:rPr>
      <w:t>1</w:t>
    </w:r>
    <w:r w:rsidR="000B0C04" w:rsidRPr="006046A6">
      <w:rPr>
        <w:rFonts w:ascii="ＭＳ Ｐゴシック" w:eastAsia="ＭＳ Ｐゴシック" w:hAnsi="ＭＳ Ｐゴシック" w:cs="ＭＳ Ｐゴシック"/>
        <w:sz w:val="19"/>
        <w:szCs w:val="19"/>
      </w:rPr>
      <w:fldChar w:fldCharType="end"/>
    </w:r>
    <w:r>
      <w:rPr>
        <w:rFonts w:ascii="ＭＳ Ｐゴシック" w:eastAsia="ＭＳ Ｐゴシック" w:hAnsi="ＭＳ Ｐゴシック" w:cs="ＭＳ Ｐゴシック" w:hint="eastAsia"/>
        <w:sz w:val="19"/>
        <w:szCs w:val="19"/>
      </w:rPr>
      <w:t>/2）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A6" w:rsidRDefault="006046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E2" w:rsidRDefault="00C36FE2" w:rsidP="00AB260E">
      <w:r>
        <w:separator/>
      </w:r>
    </w:p>
  </w:footnote>
  <w:footnote w:type="continuationSeparator" w:id="0">
    <w:p w:rsidR="00C36FE2" w:rsidRDefault="00C36FE2" w:rsidP="00AB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A6" w:rsidRDefault="006046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A6" w:rsidRDefault="006046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A6" w:rsidRDefault="006046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0E"/>
    <w:rsid w:val="000B0C04"/>
    <w:rsid w:val="000E0125"/>
    <w:rsid w:val="00166ED1"/>
    <w:rsid w:val="001829C3"/>
    <w:rsid w:val="001A6ACA"/>
    <w:rsid w:val="001B3209"/>
    <w:rsid w:val="00226930"/>
    <w:rsid w:val="00301692"/>
    <w:rsid w:val="003A6697"/>
    <w:rsid w:val="00430E9C"/>
    <w:rsid w:val="00445A9A"/>
    <w:rsid w:val="004F4310"/>
    <w:rsid w:val="00587A93"/>
    <w:rsid w:val="005D4CBC"/>
    <w:rsid w:val="005F0BE9"/>
    <w:rsid w:val="006046A6"/>
    <w:rsid w:val="006138AE"/>
    <w:rsid w:val="006C3229"/>
    <w:rsid w:val="006E6E12"/>
    <w:rsid w:val="0076076A"/>
    <w:rsid w:val="008723B6"/>
    <w:rsid w:val="00987898"/>
    <w:rsid w:val="00A90134"/>
    <w:rsid w:val="00AB260E"/>
    <w:rsid w:val="00AE6569"/>
    <w:rsid w:val="00C36FE2"/>
    <w:rsid w:val="00CE4F8E"/>
    <w:rsid w:val="00D01F37"/>
    <w:rsid w:val="00D34A23"/>
    <w:rsid w:val="00D94D53"/>
    <w:rsid w:val="00DB4EF7"/>
    <w:rsid w:val="00E11EDC"/>
    <w:rsid w:val="00E256D3"/>
    <w:rsid w:val="00F112FB"/>
    <w:rsid w:val="00FB5B94"/>
    <w:rsid w:val="00F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AC6BDE-0590-48AC-93D5-A71E827E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930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A66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97"/>
  </w:style>
  <w:style w:type="paragraph" w:styleId="a6">
    <w:name w:val="footer"/>
    <w:basedOn w:val="a"/>
    <w:link w:val="a7"/>
    <w:uiPriority w:val="99"/>
    <w:unhideWhenUsed/>
    <w:rsid w:val="003A6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2016-12-21T04:07:00Z</cp:lastPrinted>
  <dcterms:created xsi:type="dcterms:W3CDTF">2017-01-25T08:28:00Z</dcterms:created>
  <dcterms:modified xsi:type="dcterms:W3CDTF">2017-01-25T08:28:00Z</dcterms:modified>
</cp:coreProperties>
</file>