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  <w:bookmarkStart w:id="0" w:name="_GoBack"/>
      <w:bookmarkEnd w:id="0"/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160"/>
        <w:gridCol w:w="5760"/>
      </w:tblGrid>
      <w:tr w:rsidR="00930015">
        <w:trPr>
          <w:cantSplit/>
          <w:trHeight w:hRule="exact" w:val="639"/>
        </w:trPr>
        <w:tc>
          <w:tcPr>
            <w:tcW w:w="3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120" w:line="240" w:lineRule="auto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13"/>
              </w:rPr>
              <w:t xml:space="preserve">　　　</w:t>
            </w:r>
            <w:r w:rsidRPr="001C5C92">
              <w:rPr>
                <w:rFonts w:ascii="ＭＳ Ｐゴシック" w:eastAsia="ＭＳ Ｐゴシック" w:hAnsi="ＭＳ Ｐゴシック" w:cs="ＭＳ Ｐゴシック" w:hint="eastAsia"/>
                <w:spacing w:val="120"/>
                <w:sz w:val="24"/>
                <w:szCs w:val="24"/>
                <w:fitText w:val="4640" w:id="1188791296"/>
              </w:rPr>
              <w:t>特別代理人選任申立</w:t>
            </w:r>
            <w:r w:rsidRPr="001C5C92">
              <w:rPr>
                <w:rFonts w:ascii="ＭＳ Ｐゴシック" w:eastAsia="ＭＳ Ｐゴシック" w:hAnsi="ＭＳ Ｐゴシック" w:cs="ＭＳ Ｐゴシック" w:hint="eastAsia"/>
                <w:spacing w:val="37"/>
                <w:sz w:val="24"/>
                <w:szCs w:val="24"/>
                <w:fitText w:val="4640" w:id="1188791296"/>
              </w:rPr>
              <w:t>書</w:t>
            </w:r>
          </w:p>
        </w:tc>
      </w:tr>
      <w:tr w:rsidR="00930015">
        <w:trPr>
          <w:cantSplit/>
          <w:trHeight w:hRule="exact" w:val="201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>
        <w:trPr>
          <w:cantSplit/>
          <w:trHeight w:hRule="exact" w:val="1351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（この欄に収入印紙８００円分をはる。）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（はった印紙に押印しないでください。）</w:t>
            </w:r>
          </w:p>
        </w:tc>
      </w:tr>
      <w:tr w:rsidR="00930015">
        <w:trPr>
          <w:cantSplit/>
          <w:trHeight w:hRule="exact" w:val="4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1C5C92">
              <w:rPr>
                <w:rFonts w:ascii="ＭＳ 明朝" w:hAnsi="ＭＳ 明朝" w:hint="eastAsia"/>
                <w:spacing w:val="30"/>
                <w:fitText w:val="960" w:id="1188791297"/>
              </w:rPr>
              <w:t>収入印紙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>
        <w:trPr>
          <w:cantSplit/>
          <w:trHeight w:hRule="exact" w:val="40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予納郵便切手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</w:tc>
      </w:tr>
    </w:tbl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7520"/>
      </w:tblGrid>
      <w:tr w:rsidR="00930015">
        <w:trPr>
          <w:trHeight w:hRule="exact" w:val="59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準口頭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関連事件番号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平成　　　　年（家　　　）第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00"/>
        <w:gridCol w:w="4320"/>
      </w:tblGrid>
      <w:tr w:rsidR="00930015">
        <w:trPr>
          <w:trHeight w:hRule="exact" w:val="1019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家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庭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裁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判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御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中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平成　　　年　　　月　　　日</w:t>
            </w:r>
          </w:p>
        </w:tc>
        <w:tc>
          <w:tcPr>
            <w:tcW w:w="16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78654B" w:rsidRPr="00022078" w:rsidRDefault="0078654B" w:rsidP="00930DD9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-4"/>
              </w:rPr>
            </w:pPr>
            <w:r w:rsidRPr="00022078">
              <w:rPr>
                <w:rFonts w:cs="Century" w:hint="eastAsia"/>
                <w:spacing w:val="-4"/>
              </w:rPr>
              <w:t xml:space="preserve">　</w:t>
            </w:r>
          </w:p>
          <w:p w:rsidR="00930015" w:rsidRPr="00022078" w:rsidRDefault="0078654B" w:rsidP="009E16F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1C5C92">
              <w:rPr>
                <w:rFonts w:ascii="ＭＳ 明朝" w:hAnsi="ＭＳ 明朝" w:hint="eastAsia"/>
                <w:spacing w:val="15"/>
                <w:sz w:val="20"/>
                <w:szCs w:val="20"/>
                <w:fitText w:val="1000" w:id="1251224064"/>
              </w:rPr>
              <w:t>申立人</w:t>
            </w:r>
            <w:r w:rsidRPr="001C5C92">
              <w:rPr>
                <w:rFonts w:ascii="ＭＳ 明朝" w:hAnsi="ＭＳ 明朝" w:hint="eastAsia"/>
                <w:spacing w:val="30"/>
                <w:sz w:val="20"/>
                <w:szCs w:val="20"/>
                <w:fitText w:val="1000" w:id="1251224064"/>
              </w:rPr>
              <w:t>の</w:t>
            </w:r>
          </w:p>
          <w:p w:rsidR="00930015" w:rsidRPr="00022078" w:rsidRDefault="00930015" w:rsidP="009E16F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1C5C92">
              <w:rPr>
                <w:rFonts w:ascii="ＭＳ 明朝" w:hAnsi="ＭＳ 明朝" w:hint="eastAsia"/>
                <w:spacing w:val="15"/>
                <w:sz w:val="20"/>
                <w:szCs w:val="20"/>
                <w:fitText w:val="1000" w:id="1251224065"/>
              </w:rPr>
              <w:t>記名押</w:t>
            </w:r>
            <w:r w:rsidRPr="001C5C92">
              <w:rPr>
                <w:rFonts w:ascii="ＭＳ 明朝" w:hAnsi="ＭＳ 明朝" w:hint="eastAsia"/>
                <w:spacing w:val="30"/>
                <w:sz w:val="20"/>
                <w:szCs w:val="20"/>
                <w:fitText w:val="1000" w:id="1251224065"/>
              </w:rPr>
              <w:t>印</w:t>
            </w:r>
          </w:p>
        </w:tc>
        <w:tc>
          <w:tcPr>
            <w:tcW w:w="4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30015" w:rsidRPr="00022078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930015" w:rsidRPr="00022078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Pr="00022078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022078">
              <w:rPr>
                <w:rFonts w:cs="Century"/>
                <w:spacing w:val="0"/>
              </w:rPr>
              <w:t xml:space="preserve"> </w:t>
            </w:r>
            <w:r w:rsidRPr="00022078">
              <w:rPr>
                <w:rFonts w:ascii="ＭＳ 明朝" w:hAnsi="ＭＳ 明朝" w:hint="eastAsia"/>
                <w:spacing w:val="0"/>
              </w:rPr>
              <w:t xml:space="preserve">                                            </w:t>
            </w:r>
            <w:r w:rsidRPr="00022078">
              <w:rPr>
                <w:rFonts w:ascii="ＭＳ 明朝" w:hAnsi="ＭＳ 明朝" w:hint="eastAsia"/>
              </w:rPr>
              <w:t xml:space="preserve">　</w:t>
            </w:r>
            <w:r w:rsidRPr="00022078">
              <w:rPr>
                <w:rFonts w:ascii="ＭＳ 明朝" w:hAnsi="ＭＳ 明朝" w:hint="eastAsia"/>
                <w:spacing w:val="0"/>
              </w:rPr>
              <w:t xml:space="preserve"> </w:t>
            </w:r>
            <w:r w:rsidRPr="0002207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022078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8000"/>
      </w:tblGrid>
      <w:tr w:rsidR="00930015">
        <w:trPr>
          <w:trHeight w:hRule="exact" w:val="12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Pr="001C5C92">
              <w:rPr>
                <w:rFonts w:ascii="ＭＳ 明朝" w:hAnsi="ＭＳ 明朝" w:hint="eastAsia"/>
                <w:spacing w:val="15"/>
                <w:sz w:val="18"/>
                <w:szCs w:val="18"/>
                <w:fitText w:val="800" w:id="1188791300"/>
              </w:rPr>
              <w:t>添付書</w:t>
            </w:r>
            <w:r w:rsidRPr="001C5C92">
              <w:rPr>
                <w:rFonts w:ascii="ＭＳ 明朝" w:hAnsi="ＭＳ 明朝" w:hint="eastAsia"/>
                <w:spacing w:val="-7"/>
                <w:sz w:val="18"/>
                <w:szCs w:val="18"/>
                <w:fitText w:val="800" w:id="1188791300"/>
              </w:rPr>
              <w:t>類</w:t>
            </w:r>
          </w:p>
        </w:tc>
        <w:tc>
          <w:tcPr>
            <w:tcW w:w="8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0015" w:rsidRDefault="00930015" w:rsidP="00022078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（同じ書類は１通で足ります。審理のために必要な場合は，追加書類の提出をお願いすることがあります。）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未成年者の戸籍謄本　　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親権者又は未成年後見人の戸籍謄本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特別代理人候補者の住民票又は戸籍附票　　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利益相反に関する資料（遺産分割協議書案，契約書案等）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（利害関係人からの申立ての場合）利害関係を証する資料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</w:tc>
      </w:tr>
    </w:tbl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960"/>
        <w:gridCol w:w="3040"/>
        <w:gridCol w:w="1760"/>
        <w:gridCol w:w="480"/>
        <w:gridCol w:w="640"/>
        <w:gridCol w:w="1600"/>
      </w:tblGrid>
      <w:tr w:rsidR="00930015" w:rsidTr="00A61BDC">
        <w:trPr>
          <w:cantSplit/>
          <w:trHeight w:hRule="exact" w:val="1351"/>
        </w:trPr>
        <w:tc>
          <w:tcPr>
            <w:tcW w:w="64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</w:t>
            </w: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立</w:t>
            </w: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30015" w:rsidRPr="004054D2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054D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520" w:type="dxa"/>
            <w:gridSpan w:val="5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077B34" w:rsidRPr="00022078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133B7">
              <w:rPr>
                <w:rFonts w:ascii="ＭＳ 明朝" w:hAnsi="ＭＳ 明朝" w:hint="eastAsia"/>
                <w:sz w:val="18"/>
                <w:szCs w:val="18"/>
              </w:rPr>
              <w:t>－</w:t>
            </w:r>
            <w:r w:rsidR="00077B34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A61BD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77B34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="00077B34" w:rsidRPr="0002207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077B34" w:rsidRPr="00022078">
              <w:rPr>
                <w:rFonts w:ascii="ＭＳ 明朝" w:hAnsi="ＭＳ 明朝" w:hint="eastAsia"/>
                <w:sz w:val="18"/>
                <w:szCs w:val="18"/>
              </w:rPr>
              <w:t>日中の連絡先</w:t>
            </w:r>
            <w:r w:rsidR="00A61BDC" w:rsidRPr="00022078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  <w:r w:rsidR="00077B34" w:rsidRPr="00022078">
              <w:rPr>
                <w:rFonts w:ascii="ＭＳ 明朝" w:hAnsi="ＭＳ 明朝" w:hint="eastAsia"/>
                <w:sz w:val="18"/>
                <w:szCs w:val="18"/>
              </w:rPr>
              <w:t xml:space="preserve">　　　  </w:t>
            </w:r>
            <w:r w:rsidR="00077B34" w:rsidRPr="0002207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077B34" w:rsidRPr="0002207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930015" w:rsidRPr="00022078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DD9" w:rsidRDefault="00930DD9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61BDC" w:rsidRDefault="00A61BDC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61BDC" w:rsidRPr="00A61BDC" w:rsidRDefault="00A61BDC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　　　　　　　方）</w:t>
            </w:r>
          </w:p>
        </w:tc>
      </w:tr>
      <w:tr w:rsidR="00930015" w:rsidTr="00A61BDC">
        <w:trPr>
          <w:cantSplit/>
          <w:trHeight w:hRule="exact" w:val="917"/>
        </w:trPr>
        <w:tc>
          <w:tcPr>
            <w:tcW w:w="6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930015" w:rsidRPr="004054D2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1C5C92">
              <w:rPr>
                <w:rFonts w:asciiTheme="minorEastAsia" w:eastAsiaTheme="minorEastAsia" w:hAnsiTheme="minorEastAsia" w:hint="eastAsia"/>
                <w:spacing w:val="15"/>
                <w:fitText w:val="800" w:id="1188791301"/>
              </w:rPr>
              <w:t>フリガ</w:t>
            </w:r>
            <w:r w:rsidRPr="001C5C92">
              <w:rPr>
                <w:rFonts w:asciiTheme="minorEastAsia" w:eastAsiaTheme="minorEastAsia" w:hAnsiTheme="minorEastAsia" w:hint="eastAsia"/>
                <w:spacing w:val="-7"/>
                <w:fitText w:val="800" w:id="1188791301"/>
              </w:rPr>
              <w:t>ナ</w:t>
            </w: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054D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30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930015" w:rsidRPr="00C80CEE" w:rsidRDefault="00930015" w:rsidP="009B2B64">
            <w:pPr>
              <w:pStyle w:val="a3"/>
              <w:wordWrap/>
              <w:snapToGrid w:val="0"/>
              <w:spacing w:before="120" w:line="240" w:lineRule="auto"/>
              <w:ind w:firstLineChars="50" w:firstLine="79"/>
              <w:rPr>
                <w:rFonts w:asciiTheme="minorHAnsi" w:hAnsiTheme="minorHAnsi"/>
                <w:spacing w:val="0"/>
              </w:rPr>
            </w:pPr>
            <w:r w:rsidRPr="00C80CEE">
              <w:rPr>
                <w:rFonts w:asciiTheme="minorHAnsi" w:hAnsi="ＭＳ 明朝"/>
              </w:rPr>
              <w:t>大正</w:t>
            </w:r>
          </w:p>
          <w:p w:rsidR="00930015" w:rsidRPr="00C80CEE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HAnsi" w:hAnsiTheme="minorHAnsi"/>
                <w:spacing w:val="0"/>
              </w:rPr>
            </w:pPr>
            <w:r w:rsidRPr="00C80CEE">
              <w:rPr>
                <w:rFonts w:asciiTheme="minorHAnsi" w:hAnsi="ＭＳ 明朝"/>
              </w:rPr>
              <w:t>昭和</w:t>
            </w:r>
            <w:r w:rsidRPr="00C80CEE">
              <w:rPr>
                <w:rFonts w:asciiTheme="minorHAnsi" w:hAnsiTheme="minorHAnsi"/>
                <w:spacing w:val="0"/>
              </w:rPr>
              <w:t xml:space="preserve">  </w:t>
            </w:r>
            <w:r w:rsidRPr="00C80CEE">
              <w:rPr>
                <w:rFonts w:asciiTheme="minorHAnsi" w:hAnsi="ＭＳ 明朝"/>
              </w:rPr>
              <w:t xml:space="preserve">　</w:t>
            </w:r>
            <w:r w:rsidRPr="00C80CEE">
              <w:rPr>
                <w:rFonts w:asciiTheme="minorHAnsi" w:hAnsiTheme="minorHAnsi"/>
                <w:spacing w:val="0"/>
              </w:rPr>
              <w:t xml:space="preserve"> </w:t>
            </w:r>
            <w:r w:rsidRPr="00C80CEE">
              <w:rPr>
                <w:rFonts w:asciiTheme="minorHAnsi" w:hAnsi="ＭＳ 明朝"/>
              </w:rPr>
              <w:t>年</w:t>
            </w:r>
            <w:r w:rsidRPr="00C80CEE">
              <w:rPr>
                <w:rFonts w:asciiTheme="minorHAnsi" w:hAnsiTheme="minorHAnsi"/>
                <w:spacing w:val="0"/>
              </w:rPr>
              <w:t xml:space="preserve">    </w:t>
            </w:r>
            <w:r w:rsidRPr="00C80CEE">
              <w:rPr>
                <w:rFonts w:asciiTheme="minorHAnsi" w:hAnsi="ＭＳ 明朝"/>
              </w:rPr>
              <w:t>月　　日</w:t>
            </w:r>
            <w:r w:rsidRPr="00C80CEE">
              <w:rPr>
                <w:rFonts w:asciiTheme="minorHAnsi" w:hAnsiTheme="minorHAnsi"/>
                <w:spacing w:val="0"/>
              </w:rPr>
              <w:t xml:space="preserve"> </w:t>
            </w:r>
            <w:r w:rsidRPr="00C80CEE">
              <w:rPr>
                <w:rFonts w:asciiTheme="minorHAnsi" w:hAnsi="ＭＳ 明朝"/>
              </w:rPr>
              <w:t>生</w:t>
            </w:r>
          </w:p>
          <w:p w:rsidR="0078654B" w:rsidRPr="00C80CEE" w:rsidRDefault="00930015" w:rsidP="009B2B64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rFonts w:ascii="ＭＳ 明朝" w:hAnsi="ＭＳ 明朝"/>
              </w:rPr>
            </w:pPr>
            <w:r w:rsidRPr="00C80CEE">
              <w:rPr>
                <w:rFonts w:asciiTheme="minorHAnsi" w:hAnsi="ＭＳ 明朝"/>
              </w:rPr>
              <w:t>平成</w:t>
            </w:r>
          </w:p>
        </w:tc>
        <w:tc>
          <w:tcPr>
            <w:tcW w:w="64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930015" w:rsidRDefault="00930015" w:rsidP="00022078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 w:rsidRPr="004054D2">
              <w:rPr>
                <w:rFonts w:ascii="ＭＳ 明朝" w:hAnsi="ＭＳ 明朝" w:hint="eastAsia"/>
                <w:spacing w:val="80"/>
                <w:sz w:val="20"/>
                <w:szCs w:val="20"/>
                <w:fitText w:val="480" w:id="1188791302"/>
              </w:rPr>
              <w:t>職</w:t>
            </w:r>
            <w:r w:rsidRPr="004054D2">
              <w:rPr>
                <w:rFonts w:ascii="ＭＳ 明朝" w:hAnsi="ＭＳ 明朝" w:hint="eastAsia"/>
                <w:spacing w:val="-40"/>
                <w:sz w:val="20"/>
                <w:szCs w:val="20"/>
                <w:fitText w:val="480" w:id="1188791302"/>
              </w:rPr>
              <w:t>業</w:t>
            </w:r>
          </w:p>
        </w:tc>
        <w:tc>
          <w:tcPr>
            <w:tcW w:w="16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 w:rsidTr="00A61BDC">
        <w:trPr>
          <w:cantSplit/>
          <w:trHeight w:hRule="exact" w:val="891"/>
        </w:trPr>
        <w:tc>
          <w:tcPr>
            <w:tcW w:w="6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930015" w:rsidRPr="004054D2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1C5C92">
              <w:rPr>
                <w:rFonts w:asciiTheme="minorEastAsia" w:eastAsiaTheme="minorEastAsia" w:hAnsiTheme="minorEastAsia" w:hint="eastAsia"/>
                <w:spacing w:val="15"/>
                <w:fitText w:val="800" w:id="1188791303"/>
              </w:rPr>
              <w:t>フリガ</w:t>
            </w:r>
            <w:r w:rsidRPr="001C5C92">
              <w:rPr>
                <w:rFonts w:asciiTheme="minorEastAsia" w:eastAsiaTheme="minorEastAsia" w:hAnsiTheme="minorEastAsia" w:hint="eastAsia"/>
                <w:spacing w:val="-7"/>
                <w:fitText w:val="800" w:id="1188791303"/>
              </w:rPr>
              <w:t>ナ</w:t>
            </w: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054D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930015" w:rsidRPr="00C80CEE" w:rsidRDefault="00930015" w:rsidP="009B2B64">
            <w:pPr>
              <w:pStyle w:val="a3"/>
              <w:wordWrap/>
              <w:snapToGrid w:val="0"/>
              <w:spacing w:before="120" w:line="240" w:lineRule="auto"/>
              <w:ind w:firstLineChars="50" w:firstLine="79"/>
              <w:rPr>
                <w:spacing w:val="0"/>
              </w:rPr>
            </w:pPr>
            <w:r w:rsidRPr="00C80CEE">
              <w:rPr>
                <w:rFonts w:ascii="ＭＳ 明朝" w:hAnsi="ＭＳ 明朝" w:hint="eastAsia"/>
              </w:rPr>
              <w:t>大正</w:t>
            </w:r>
          </w:p>
          <w:p w:rsidR="00930015" w:rsidRPr="00C80CEE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C80CEE">
              <w:rPr>
                <w:rFonts w:ascii="ＭＳ 明朝" w:hAnsi="ＭＳ 明朝" w:hint="eastAsia"/>
              </w:rPr>
              <w:t xml:space="preserve">昭和　　</w:t>
            </w:r>
            <w:r w:rsidRPr="00C80CEE">
              <w:rPr>
                <w:rFonts w:ascii="ＭＳ 明朝" w:hAnsi="ＭＳ 明朝" w:hint="eastAsia"/>
                <w:spacing w:val="0"/>
              </w:rPr>
              <w:t xml:space="preserve"> </w:t>
            </w:r>
            <w:r w:rsidRPr="00C80CEE">
              <w:rPr>
                <w:rFonts w:ascii="ＭＳ 明朝" w:hAnsi="ＭＳ 明朝" w:hint="eastAsia"/>
              </w:rPr>
              <w:t>年　　月　　日</w:t>
            </w:r>
            <w:r w:rsidRPr="00C80CEE">
              <w:rPr>
                <w:rFonts w:ascii="ＭＳ 明朝" w:hAnsi="ＭＳ 明朝" w:hint="eastAsia"/>
                <w:spacing w:val="0"/>
              </w:rPr>
              <w:t xml:space="preserve"> </w:t>
            </w:r>
            <w:r w:rsidRPr="00C80CEE">
              <w:rPr>
                <w:rFonts w:ascii="ＭＳ 明朝" w:hAnsi="ＭＳ 明朝" w:hint="eastAsia"/>
              </w:rPr>
              <w:t>生</w:t>
            </w:r>
          </w:p>
          <w:p w:rsidR="0078654B" w:rsidRPr="00C80CEE" w:rsidRDefault="00930015" w:rsidP="009B2B64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spacing w:val="0"/>
              </w:rPr>
            </w:pPr>
            <w:r w:rsidRPr="00C80CEE">
              <w:rPr>
                <w:rFonts w:ascii="ＭＳ 明朝" w:hAnsi="ＭＳ 明朝" w:hint="eastAsia"/>
              </w:rPr>
              <w:t>平成</w:t>
            </w:r>
          </w:p>
        </w:tc>
        <w:tc>
          <w:tcPr>
            <w:tcW w:w="64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930015" w:rsidRDefault="00930015" w:rsidP="009E16F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022078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 w:rsidRPr="004054D2">
              <w:rPr>
                <w:rFonts w:ascii="ＭＳ 明朝" w:hAnsi="ＭＳ 明朝" w:hint="eastAsia"/>
                <w:spacing w:val="80"/>
                <w:sz w:val="20"/>
                <w:szCs w:val="20"/>
                <w:fitText w:val="480" w:id="1188791304"/>
              </w:rPr>
              <w:t>職</w:t>
            </w:r>
            <w:r w:rsidRPr="004054D2">
              <w:rPr>
                <w:rFonts w:ascii="ＭＳ 明朝" w:hAnsi="ＭＳ 明朝" w:hint="eastAsia"/>
                <w:spacing w:val="-40"/>
                <w:sz w:val="20"/>
                <w:szCs w:val="20"/>
                <w:fitText w:val="480" w:id="1188791304"/>
              </w:rPr>
              <w:t>業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 w:rsidTr="00930DD9">
        <w:trPr>
          <w:cantSplit/>
          <w:trHeight w:hRule="exact" w:val="845"/>
        </w:trPr>
        <w:tc>
          <w:tcPr>
            <w:tcW w:w="6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015" w:rsidRPr="004054D2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054D2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未成年者</w:t>
            </w: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054D2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との関係</w:t>
            </w:r>
          </w:p>
        </w:tc>
        <w:tc>
          <w:tcPr>
            <w:tcW w:w="75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>父　母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父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母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後見人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５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利害関係人</w:t>
            </w:r>
          </w:p>
        </w:tc>
      </w:tr>
      <w:tr w:rsidR="00930015">
        <w:trPr>
          <w:cantSplit/>
          <w:trHeight w:hRule="exact" w:val="810"/>
        </w:trPr>
        <w:tc>
          <w:tcPr>
            <w:tcW w:w="6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077B3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未</w:t>
            </w:r>
          </w:p>
          <w:p w:rsidR="00930015" w:rsidRDefault="00930015" w:rsidP="00077B3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077B3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077B3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成</w:t>
            </w:r>
          </w:p>
          <w:p w:rsidR="00930015" w:rsidRDefault="00930015" w:rsidP="00077B3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077B3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077B3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  <w:p w:rsidR="00930015" w:rsidRDefault="00930015" w:rsidP="00077B3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DD9" w:rsidRDefault="00930DD9" w:rsidP="00077B3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077B3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930DD9" w:rsidRPr="004054D2" w:rsidRDefault="00930DD9" w:rsidP="00022078">
            <w:pPr>
              <w:pStyle w:val="a3"/>
              <w:wordWrap/>
              <w:snapToGrid w:val="0"/>
              <w:spacing w:beforeLines="50" w:before="120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054D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本　　籍</w:t>
            </w:r>
          </w:p>
        </w:tc>
        <w:tc>
          <w:tcPr>
            <w:tcW w:w="7520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930015" w:rsidRDefault="00930015" w:rsidP="00022078">
            <w:pPr>
              <w:pStyle w:val="a3"/>
              <w:wordWrap/>
              <w:snapToGrid w:val="0"/>
              <w:spacing w:beforeLines="50" w:before="120"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都　道</w:t>
            </w:r>
          </w:p>
          <w:p w:rsidR="00930DD9" w:rsidRDefault="00930DD9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府　県</w:t>
            </w:r>
          </w:p>
        </w:tc>
      </w:tr>
      <w:tr w:rsidR="00930015" w:rsidTr="00930DD9">
        <w:trPr>
          <w:cantSplit/>
          <w:trHeight w:hRule="exact" w:val="927"/>
        </w:trPr>
        <w:tc>
          <w:tcPr>
            <w:tcW w:w="6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930015" w:rsidRPr="004054D2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054D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520" w:type="dxa"/>
            <w:gridSpan w:val="5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－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電話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DD9" w:rsidRDefault="00930DD9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　　　　　　　方）</w:t>
            </w:r>
          </w:p>
        </w:tc>
      </w:tr>
      <w:tr w:rsidR="00930015" w:rsidTr="00930DD9">
        <w:trPr>
          <w:cantSplit/>
          <w:trHeight w:hRule="exact" w:val="795"/>
        </w:trPr>
        <w:tc>
          <w:tcPr>
            <w:tcW w:w="6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930015" w:rsidRPr="004054D2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1C5C92">
              <w:rPr>
                <w:rFonts w:asciiTheme="minorEastAsia" w:eastAsiaTheme="minorEastAsia" w:hAnsiTheme="minorEastAsia" w:hint="eastAsia"/>
                <w:spacing w:val="15"/>
                <w:fitText w:val="800" w:id="1188791305"/>
              </w:rPr>
              <w:t>フリガ</w:t>
            </w:r>
            <w:r w:rsidRPr="001C5C92">
              <w:rPr>
                <w:rFonts w:asciiTheme="minorEastAsia" w:eastAsiaTheme="minorEastAsia" w:hAnsiTheme="minorEastAsia" w:hint="eastAsia"/>
                <w:spacing w:val="-7"/>
                <w:fitText w:val="800" w:id="1188791305"/>
              </w:rPr>
              <w:t>ナ</w:t>
            </w: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054D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480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平成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</w:t>
            </w: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</w:t>
            </w:r>
            <w:r>
              <w:rPr>
                <w:rFonts w:ascii="ＭＳ 明朝" w:hAnsi="ＭＳ 明朝" w:hint="eastAsia"/>
                <w:sz w:val="18"/>
                <w:szCs w:val="18"/>
              </w:rPr>
              <w:t>日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生</w:t>
            </w:r>
          </w:p>
        </w:tc>
      </w:tr>
      <w:tr w:rsidR="00930015" w:rsidTr="00930DD9">
        <w:trPr>
          <w:cantSplit/>
          <w:trHeight w:hRule="exact" w:val="835"/>
        </w:trPr>
        <w:tc>
          <w:tcPr>
            <w:tcW w:w="6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930015" w:rsidRPr="004054D2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054D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職　　業</w:t>
            </w: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054D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　</w:t>
            </w:r>
            <w:r w:rsidRPr="004054D2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又は</w:t>
            </w: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-12"/>
              </w:rPr>
              <w:t xml:space="preserve"> </w:t>
            </w:r>
            <w:r w:rsidRPr="001C5C92">
              <w:rPr>
                <w:rFonts w:asciiTheme="minorEastAsia" w:eastAsiaTheme="minorEastAsia" w:hAnsiTheme="minorEastAsia" w:cs="ＭＳ Ｐゴシック" w:hint="eastAsia"/>
                <w:spacing w:val="30"/>
                <w:sz w:val="20"/>
                <w:szCs w:val="20"/>
                <w:fitText w:val="800" w:id="1188791306"/>
              </w:rPr>
              <w:t>在校</w:t>
            </w:r>
            <w:r w:rsidRPr="001C5C92">
              <w:rPr>
                <w:rFonts w:asciiTheme="minorEastAsia" w:eastAsiaTheme="minorEastAsia" w:hAnsiTheme="minorEastAsia" w:cs="ＭＳ Ｐゴシック" w:hint="eastAsia"/>
                <w:spacing w:val="22"/>
                <w:sz w:val="20"/>
                <w:szCs w:val="20"/>
                <w:fitText w:val="800" w:id="1188791306"/>
              </w:rPr>
              <w:t>名</w:t>
            </w:r>
          </w:p>
        </w:tc>
        <w:tc>
          <w:tcPr>
            <w:tcW w:w="7520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z w:val="18"/>
          <w:szCs w:val="18"/>
        </w:rPr>
        <w:t xml:space="preserve">　（注）　太枠の中だけ記入してください。※の部分は，当てはまる番号を○で囲んでください。</w:t>
      </w:r>
    </w:p>
    <w:p w:rsidR="00930015" w:rsidRDefault="00930015" w:rsidP="00930DD9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特代(1/2)</w:t>
      </w: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930015">
        <w:trPr>
          <w:trHeight w:hRule="exact" w:val="450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15" w:rsidRDefault="00930015" w:rsidP="00BB1482">
            <w:pPr>
              <w:pStyle w:val="a3"/>
              <w:wordWrap/>
              <w:snapToGrid w:val="0"/>
              <w:spacing w:before="80"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lastRenderedPageBreak/>
              <w:br w:type="page"/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申　　　　立　　　　て　　　　の　　　　趣　　　　旨</w:t>
            </w:r>
          </w:p>
        </w:tc>
      </w:tr>
      <w:tr w:rsidR="00930015" w:rsidTr="00BB1482">
        <w:trPr>
          <w:trHeight w:hRule="exact" w:val="605"/>
        </w:trPr>
        <w:tc>
          <w:tcPr>
            <w:tcW w:w="9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15" w:rsidRDefault="00930015" w:rsidP="00BB1482">
            <w:pPr>
              <w:pStyle w:val="a3"/>
              <w:wordWrap/>
              <w:snapToGrid w:val="0"/>
              <w:spacing w:before="80" w:line="240" w:lineRule="auto"/>
              <w:ind w:firstLineChars="150" w:firstLine="297"/>
              <w:jc w:val="left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特　別　代　理　人　の　選　任　を　求　め　る　。</w:t>
            </w:r>
          </w:p>
        </w:tc>
      </w:tr>
    </w:tbl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960"/>
        <w:gridCol w:w="1040"/>
        <w:gridCol w:w="1920"/>
        <w:gridCol w:w="2080"/>
        <w:gridCol w:w="640"/>
        <w:gridCol w:w="1840"/>
      </w:tblGrid>
      <w:tr w:rsidR="00930015">
        <w:trPr>
          <w:trHeight w:hRule="exact" w:val="450"/>
        </w:trPr>
        <w:tc>
          <w:tcPr>
            <w:tcW w:w="9120" w:type="dxa"/>
            <w:gridSpan w:val="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30015" w:rsidRDefault="00930015" w:rsidP="00BB1482">
            <w:pPr>
              <w:pStyle w:val="a3"/>
              <w:wordWrap/>
              <w:snapToGrid w:val="0"/>
              <w:spacing w:before="80" w:line="240" w:lineRule="auto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申　　　　立　　　　て　　　　の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  <w:sz w:val="24"/>
                <w:szCs w:val="24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実　　　　情</w:t>
            </w:r>
          </w:p>
        </w:tc>
      </w:tr>
      <w:tr w:rsidR="00930015" w:rsidTr="00FB6854">
        <w:trPr>
          <w:trHeight w:hRule="exact" w:val="603"/>
        </w:trPr>
        <w:tc>
          <w:tcPr>
            <w:tcW w:w="264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15" w:rsidRDefault="00930015" w:rsidP="00FB6854">
            <w:pPr>
              <w:pStyle w:val="a3"/>
              <w:wordWrap/>
              <w:snapToGrid w:val="0"/>
              <w:spacing w:before="80" w:line="240" w:lineRule="auto"/>
              <w:jc w:val="center"/>
              <w:rPr>
                <w:spacing w:val="0"/>
              </w:rPr>
            </w:pPr>
            <w:r w:rsidRPr="001C5C92">
              <w:rPr>
                <w:rFonts w:ascii="ＭＳ 明朝" w:hAnsi="ＭＳ 明朝" w:hint="eastAsia"/>
                <w:spacing w:val="60"/>
                <w:sz w:val="20"/>
                <w:szCs w:val="20"/>
                <w:fitText w:val="2240" w:id="1188791307"/>
              </w:rPr>
              <w:t>利益相反する</w:t>
            </w:r>
            <w:r w:rsidRPr="001C5C92">
              <w:rPr>
                <w:rFonts w:ascii="ＭＳ 明朝" w:hAnsi="ＭＳ 明朝" w:hint="eastAsia"/>
                <w:spacing w:val="22"/>
                <w:sz w:val="20"/>
                <w:szCs w:val="20"/>
                <w:fitText w:val="2240" w:id="1188791307"/>
              </w:rPr>
              <w:t>者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930015" w:rsidRDefault="00930015" w:rsidP="00FB6854">
            <w:pPr>
              <w:pStyle w:val="a3"/>
              <w:wordWrap/>
              <w:snapToGrid w:val="0"/>
              <w:spacing w:before="80" w:line="240" w:lineRule="auto"/>
              <w:jc w:val="center"/>
              <w:rPr>
                <w:spacing w:val="0"/>
              </w:rPr>
            </w:pPr>
            <w:r w:rsidRPr="001C5C92">
              <w:rPr>
                <w:rFonts w:ascii="ＭＳ 明朝" w:hAnsi="ＭＳ 明朝" w:hint="eastAsia"/>
                <w:spacing w:val="0"/>
                <w:w w:val="81"/>
                <w:sz w:val="20"/>
                <w:szCs w:val="20"/>
                <w:fitText w:val="5360" w:id="1188791308"/>
              </w:rPr>
              <w:t xml:space="preserve">利　　　益　　　相　　　反　　　行　　　為　　　の　　　内　　　</w:t>
            </w:r>
            <w:r w:rsidRPr="001C5C92">
              <w:rPr>
                <w:rFonts w:ascii="ＭＳ 明朝" w:hAnsi="ＭＳ 明朝" w:hint="eastAsia"/>
                <w:spacing w:val="202"/>
                <w:w w:val="81"/>
                <w:sz w:val="20"/>
                <w:szCs w:val="20"/>
                <w:fitText w:val="5360" w:id="1188791308"/>
              </w:rPr>
              <w:t>容</w:t>
            </w:r>
          </w:p>
        </w:tc>
      </w:tr>
      <w:tr w:rsidR="00930015">
        <w:trPr>
          <w:cantSplit/>
          <w:trHeight w:val="192"/>
        </w:trPr>
        <w:tc>
          <w:tcPr>
            <w:tcW w:w="2640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１　親権者と未成年者と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hint="eastAsia"/>
                <w:sz w:val="20"/>
                <w:szCs w:val="20"/>
              </w:rPr>
              <w:t>の間で利益相反する。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同一親権に服する他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hint="eastAsia"/>
                <w:sz w:val="20"/>
                <w:szCs w:val="20"/>
              </w:rPr>
              <w:t>の子と未成年者との間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hint="eastAsia"/>
                <w:sz w:val="20"/>
                <w:szCs w:val="20"/>
              </w:rPr>
              <w:t>で利益相反する。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後見人と未成年者と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hint="eastAsia"/>
                <w:sz w:val="20"/>
                <w:szCs w:val="20"/>
              </w:rPr>
              <w:t>の間で利益相反する。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その他（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1D0EDF" w:rsidP="001D0EDF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）</w:t>
            </w:r>
          </w:p>
        </w:tc>
        <w:tc>
          <w:tcPr>
            <w:tcW w:w="64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被相続人亡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  <w:u w:val="dash" w:color="000000"/>
              </w:rPr>
              <w:t xml:space="preserve">            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の遺産を分割するため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被相続人亡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  <w:u w:val="dash" w:color="000000"/>
              </w:rPr>
              <w:t xml:space="preserve">            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の相続を放棄するため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身分関係存否確定の調停・訴訟の申立てをするため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 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１　抵当権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４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未成年者の所有する物件に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を設定するため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 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根抵当権</w:t>
            </w:r>
          </w:p>
          <w:p w:rsidR="009B2B64" w:rsidRDefault="009B2B64" w:rsidP="00930DD9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9B2B64" w:rsidRPr="00022078" w:rsidRDefault="009B2B64" w:rsidP="00930DD9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022078">
              <w:rPr>
                <w:rFonts w:ascii="ＭＳ 明朝" w:hAnsi="ＭＳ 明朝" w:hint="eastAsia"/>
                <w:sz w:val="20"/>
                <w:szCs w:val="20"/>
              </w:rPr>
              <w:t xml:space="preserve"> ５ その他（　　　　　　　　　　　　　　　　　　　　　　　　）</w:t>
            </w:r>
          </w:p>
          <w:p w:rsidR="009B2B64" w:rsidRDefault="009B2B64" w:rsidP="00930DD9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9B2B64" w:rsidRDefault="009B2B64" w:rsidP="00930DD9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9B2B64" w:rsidRDefault="009B2B64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その他（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930015">
        <w:trPr>
          <w:cantSplit/>
          <w:trHeight w:hRule="exact" w:val="122"/>
        </w:trPr>
        <w:tc>
          <w:tcPr>
            <w:tcW w:w="2640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>
        <w:trPr>
          <w:cantSplit/>
          <w:trHeight w:hRule="exact" w:val="280"/>
        </w:trPr>
        <w:tc>
          <w:tcPr>
            <w:tcW w:w="2640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>
        <w:trPr>
          <w:cantSplit/>
          <w:trHeight w:hRule="exact" w:val="122"/>
        </w:trPr>
        <w:tc>
          <w:tcPr>
            <w:tcW w:w="2640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 w:rsidTr="009B2B64">
        <w:trPr>
          <w:cantSplit/>
          <w:trHeight w:hRule="exact" w:val="2428"/>
        </w:trPr>
        <w:tc>
          <w:tcPr>
            <w:tcW w:w="2640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 w:rsidTr="009B2B64">
        <w:trPr>
          <w:cantSplit/>
          <w:trHeight w:hRule="exact" w:val="574"/>
        </w:trPr>
        <w:tc>
          <w:tcPr>
            <w:tcW w:w="2640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（その詳細）</w:t>
            </w:r>
          </w:p>
        </w:tc>
      </w:tr>
      <w:tr w:rsidR="00930015" w:rsidTr="009B2B64">
        <w:trPr>
          <w:cantSplit/>
          <w:trHeight w:hRule="exact" w:val="582"/>
        </w:trPr>
        <w:tc>
          <w:tcPr>
            <w:tcW w:w="2640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 w:rsidTr="009B2B64">
        <w:trPr>
          <w:cantSplit/>
          <w:trHeight w:hRule="exact" w:val="562"/>
        </w:trPr>
        <w:tc>
          <w:tcPr>
            <w:tcW w:w="2640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 w:rsidTr="009B2B64">
        <w:trPr>
          <w:cantSplit/>
          <w:trHeight w:hRule="exact" w:val="556"/>
        </w:trPr>
        <w:tc>
          <w:tcPr>
            <w:tcW w:w="2640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 w:rsidTr="009B2B64">
        <w:trPr>
          <w:cantSplit/>
          <w:trHeight w:hRule="exact" w:val="1128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特</w:t>
            </w: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別</w:t>
            </w: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代</w:t>
            </w: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理</w:t>
            </w: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人</w:t>
            </w: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候</w:t>
            </w: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補</w:t>
            </w: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30015" w:rsidRPr="001D0EDF" w:rsidRDefault="00930015" w:rsidP="009B2B64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D0EDF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520" w:type="dxa"/>
            <w:gridSpan w:val="5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－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電話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   </w:t>
            </w:r>
            <w:r>
              <w:rPr>
                <w:rFonts w:ascii="ＭＳ 明朝" w:hAnsi="ＭＳ 明朝" w:hint="eastAsia"/>
              </w:rPr>
              <w:t>（　　　　　　　　方）</w:t>
            </w:r>
          </w:p>
        </w:tc>
      </w:tr>
      <w:tr w:rsidR="00930015" w:rsidTr="009B2B64">
        <w:trPr>
          <w:cantSplit/>
          <w:trHeight w:hRule="exact" w:val="1002"/>
        </w:trPr>
        <w:tc>
          <w:tcPr>
            <w:tcW w:w="6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930015" w:rsidRPr="001D0EDF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D0EDF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1C5C92">
              <w:rPr>
                <w:rFonts w:asciiTheme="minorEastAsia" w:eastAsiaTheme="minorEastAsia" w:hAnsiTheme="minorEastAsia" w:hint="eastAsia"/>
                <w:spacing w:val="15"/>
                <w:fitText w:val="800" w:id="1188791309"/>
              </w:rPr>
              <w:t>フリガ</w:t>
            </w:r>
            <w:r w:rsidRPr="001C5C92">
              <w:rPr>
                <w:rFonts w:asciiTheme="minorEastAsia" w:eastAsiaTheme="minorEastAsia" w:hAnsiTheme="minorEastAsia" w:hint="eastAsia"/>
                <w:spacing w:val="-7"/>
                <w:fitText w:val="800" w:id="1188791309"/>
              </w:rPr>
              <w:t>ナ</w:t>
            </w:r>
          </w:p>
          <w:p w:rsidR="00930015" w:rsidRPr="001D0EDF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930015" w:rsidRPr="001D0EDF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D0ED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1D0EDF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296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930015" w:rsidRPr="00C80CEE" w:rsidRDefault="00930015" w:rsidP="00022078">
            <w:pPr>
              <w:pStyle w:val="a3"/>
              <w:wordWrap/>
              <w:snapToGrid w:val="0"/>
              <w:spacing w:beforeLines="50" w:before="120" w:line="36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80CEE">
              <w:rPr>
                <w:rFonts w:ascii="ＭＳ 明朝" w:hAnsi="ＭＳ 明朝" w:hint="eastAsia"/>
              </w:rPr>
              <w:t>大正</w:t>
            </w:r>
            <w:r w:rsidRPr="00C80CEE">
              <w:rPr>
                <w:rFonts w:ascii="ＭＳ 明朝" w:hAnsi="ＭＳ 明朝" w:hint="eastAsia"/>
                <w:spacing w:val="0"/>
              </w:rPr>
              <w:t xml:space="preserve"> </w:t>
            </w:r>
            <w:r w:rsidRPr="00C80CEE">
              <w:rPr>
                <w:rFonts w:ascii="ＭＳ 明朝" w:hAnsi="ＭＳ 明朝" w:hint="eastAsia"/>
              </w:rPr>
              <w:t xml:space="preserve">　</w:t>
            </w:r>
          </w:p>
          <w:p w:rsidR="00930015" w:rsidRPr="00C80CEE" w:rsidRDefault="00930015" w:rsidP="009E16F2">
            <w:pPr>
              <w:pStyle w:val="a3"/>
              <w:wordWrap/>
              <w:snapToGrid w:val="0"/>
              <w:spacing w:line="360" w:lineRule="auto"/>
              <w:rPr>
                <w:spacing w:val="0"/>
              </w:rPr>
            </w:pPr>
            <w:r w:rsidRPr="00C80CEE">
              <w:rPr>
                <w:rFonts w:cs="Century"/>
                <w:spacing w:val="0"/>
              </w:rPr>
              <w:t xml:space="preserve"> </w:t>
            </w:r>
            <w:r w:rsidRPr="00C80CEE">
              <w:rPr>
                <w:rFonts w:ascii="ＭＳ 明朝" w:hAnsi="ＭＳ 明朝" w:hint="eastAsia"/>
              </w:rPr>
              <w:t>昭和</w:t>
            </w:r>
            <w:r w:rsidR="0078654B" w:rsidRPr="00C80CEE">
              <w:rPr>
                <w:rFonts w:ascii="ＭＳ 明朝" w:hAnsi="ＭＳ 明朝" w:hint="eastAsia"/>
              </w:rPr>
              <w:t xml:space="preserve">　</w:t>
            </w:r>
            <w:r w:rsidR="009E16F2" w:rsidRPr="00C80CEE">
              <w:rPr>
                <w:rFonts w:ascii="ＭＳ 明朝" w:hAnsi="ＭＳ 明朝" w:hint="eastAsia"/>
              </w:rPr>
              <w:t xml:space="preserve">　</w:t>
            </w:r>
            <w:r w:rsidR="0078654B" w:rsidRPr="00C80CEE">
              <w:rPr>
                <w:rFonts w:ascii="ＭＳ 明朝" w:hAnsi="ＭＳ 明朝" w:hint="eastAsia"/>
              </w:rPr>
              <w:t>年</w:t>
            </w:r>
            <w:r w:rsidR="0078654B" w:rsidRPr="00C80CEE">
              <w:rPr>
                <w:rFonts w:ascii="ＭＳ 明朝" w:hAnsi="ＭＳ 明朝" w:hint="eastAsia"/>
                <w:spacing w:val="0"/>
              </w:rPr>
              <w:t xml:space="preserve">  </w:t>
            </w:r>
            <w:r w:rsidR="0078654B" w:rsidRPr="00C80CEE">
              <w:rPr>
                <w:rFonts w:ascii="ＭＳ 明朝" w:hAnsi="ＭＳ 明朝" w:hint="eastAsia"/>
              </w:rPr>
              <w:t xml:space="preserve">　月</w:t>
            </w:r>
            <w:r w:rsidR="0078654B" w:rsidRPr="00C80CEE">
              <w:rPr>
                <w:rFonts w:ascii="ＭＳ 明朝" w:hAnsi="ＭＳ 明朝" w:hint="eastAsia"/>
                <w:spacing w:val="0"/>
              </w:rPr>
              <w:t xml:space="preserve">    </w:t>
            </w:r>
            <w:r w:rsidR="0078654B" w:rsidRPr="00C80CEE">
              <w:rPr>
                <w:rFonts w:ascii="ＭＳ 明朝" w:hAnsi="ＭＳ 明朝" w:hint="eastAsia"/>
              </w:rPr>
              <w:t>日生</w:t>
            </w:r>
          </w:p>
          <w:p w:rsidR="0078654B" w:rsidRDefault="00930015" w:rsidP="009E16F2">
            <w:pPr>
              <w:pStyle w:val="a3"/>
              <w:wordWrap/>
              <w:snapToGrid w:val="0"/>
              <w:spacing w:line="360" w:lineRule="auto"/>
              <w:rPr>
                <w:spacing w:val="0"/>
              </w:rPr>
            </w:pPr>
            <w:r w:rsidRPr="00C80CEE">
              <w:rPr>
                <w:rFonts w:cs="Century"/>
                <w:spacing w:val="0"/>
              </w:rPr>
              <w:t xml:space="preserve"> </w:t>
            </w:r>
            <w:r w:rsidRPr="00C80CEE">
              <w:rPr>
                <w:rFonts w:ascii="ＭＳ 明朝" w:hAnsi="ＭＳ 明朝" w:hint="eastAsia"/>
              </w:rPr>
              <w:t>平成</w:t>
            </w:r>
          </w:p>
        </w:tc>
        <w:tc>
          <w:tcPr>
            <w:tcW w:w="64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930015" w:rsidRDefault="00930015" w:rsidP="009E16F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E16F2" w:rsidRDefault="009E16F2" w:rsidP="009E16F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 w:rsidRPr="001D0EDF">
              <w:rPr>
                <w:rFonts w:ascii="ＭＳ 明朝" w:hAnsi="ＭＳ 明朝" w:hint="eastAsia"/>
                <w:spacing w:val="80"/>
                <w:sz w:val="20"/>
                <w:szCs w:val="20"/>
                <w:fitText w:val="480" w:id="1188791310"/>
              </w:rPr>
              <w:t>職</w:t>
            </w:r>
            <w:r w:rsidRPr="001D0EDF">
              <w:rPr>
                <w:rFonts w:ascii="ＭＳ 明朝" w:hAnsi="ＭＳ 明朝" w:hint="eastAsia"/>
                <w:spacing w:val="-40"/>
                <w:sz w:val="20"/>
                <w:szCs w:val="20"/>
                <w:fitText w:val="480" w:id="1188791310"/>
              </w:rPr>
              <w:t>業</w:t>
            </w:r>
          </w:p>
        </w:tc>
        <w:tc>
          <w:tcPr>
            <w:tcW w:w="184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 w:rsidTr="009B2B64">
        <w:trPr>
          <w:cantSplit/>
          <w:trHeight w:hRule="exact" w:val="1130"/>
        </w:trPr>
        <w:tc>
          <w:tcPr>
            <w:tcW w:w="6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930DD9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rFonts w:cs="Century"/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未成年者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7520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015" w:rsidRDefault="00930015" w:rsidP="009B2B64">
      <w:pPr>
        <w:pStyle w:val="a3"/>
        <w:wordWrap/>
        <w:snapToGrid w:val="0"/>
        <w:spacing w:line="240" w:lineRule="auto"/>
        <w:ind w:left="711" w:hangingChars="450" w:hanging="711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（注）　太枠の中だけ記入してください。※の部分については，当てはまる番号を○で囲み，利益相反する者欄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       </w:t>
      </w:r>
      <w:r>
        <w:rPr>
          <w:rFonts w:ascii="ＭＳ 明朝" w:hAnsi="ＭＳ 明朝" w:hint="eastAsia"/>
          <w:sz w:val="18"/>
          <w:szCs w:val="18"/>
        </w:rPr>
        <w:t>の４及び利益相反行為の内容欄の５を選んだ場合には，（　　）内に具体的に記入してください。</w:t>
      </w:r>
    </w:p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DD9" w:rsidRDefault="00930DD9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DD9" w:rsidRDefault="00930DD9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DD9" w:rsidRDefault="00930DD9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DD9" w:rsidRDefault="00930DD9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DD9" w:rsidRDefault="00930DD9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DD9" w:rsidRDefault="00930DD9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DD9" w:rsidRDefault="00930DD9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015" w:rsidRDefault="00930015" w:rsidP="00930DD9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特代(2/2)</w:t>
      </w:r>
    </w:p>
    <w:sectPr w:rsidR="00930015" w:rsidSect="00930015">
      <w:headerReference w:type="default" r:id="rId6"/>
      <w:pgSz w:w="11906" w:h="16838"/>
      <w:pgMar w:top="850" w:right="850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92" w:rsidRDefault="001C5C92" w:rsidP="00930015">
      <w:r>
        <w:separator/>
      </w:r>
    </w:p>
  </w:endnote>
  <w:endnote w:type="continuationSeparator" w:id="0">
    <w:p w:rsidR="001C5C92" w:rsidRDefault="001C5C92" w:rsidP="0093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92" w:rsidRDefault="001C5C92" w:rsidP="00930015">
      <w:r>
        <w:separator/>
      </w:r>
    </w:p>
  </w:footnote>
  <w:footnote w:type="continuationSeparator" w:id="0">
    <w:p w:rsidR="001C5C92" w:rsidRDefault="001C5C92" w:rsidP="00930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F2" w:rsidRDefault="009E16F2">
    <w:pPr>
      <w:pStyle w:val="a3"/>
      <w:spacing w:line="240" w:lineRule="auto"/>
      <w:rPr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15"/>
    <w:rsid w:val="000133B7"/>
    <w:rsid w:val="00022078"/>
    <w:rsid w:val="000271BB"/>
    <w:rsid w:val="00077B34"/>
    <w:rsid w:val="001C5C92"/>
    <w:rsid w:val="001D0EDF"/>
    <w:rsid w:val="001E0561"/>
    <w:rsid w:val="00241EA3"/>
    <w:rsid w:val="002A0457"/>
    <w:rsid w:val="00340B3A"/>
    <w:rsid w:val="003C5B2F"/>
    <w:rsid w:val="004054D2"/>
    <w:rsid w:val="00410A94"/>
    <w:rsid w:val="00457C27"/>
    <w:rsid w:val="004D7A11"/>
    <w:rsid w:val="004F642C"/>
    <w:rsid w:val="00560168"/>
    <w:rsid w:val="005C6141"/>
    <w:rsid w:val="006C348B"/>
    <w:rsid w:val="00736778"/>
    <w:rsid w:val="007756A3"/>
    <w:rsid w:val="0078654B"/>
    <w:rsid w:val="00855D1B"/>
    <w:rsid w:val="00930015"/>
    <w:rsid w:val="00930DD9"/>
    <w:rsid w:val="009B2B64"/>
    <w:rsid w:val="009E16F2"/>
    <w:rsid w:val="00A10FCA"/>
    <w:rsid w:val="00A44FCD"/>
    <w:rsid w:val="00A61BDC"/>
    <w:rsid w:val="00AA2B4E"/>
    <w:rsid w:val="00B738C8"/>
    <w:rsid w:val="00BB1482"/>
    <w:rsid w:val="00BC4DC8"/>
    <w:rsid w:val="00C73ECF"/>
    <w:rsid w:val="00C80CEE"/>
    <w:rsid w:val="00F964AF"/>
    <w:rsid w:val="00FB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43C348-A741-4137-9F30-FC2C8CBF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44FCD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Century" w:eastAsia="ＭＳ 明朝" w:hAnsi="Century" w:cs="ＭＳ 明朝"/>
      <w:spacing w:val="-1"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1D0E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EDF"/>
  </w:style>
  <w:style w:type="paragraph" w:styleId="a6">
    <w:name w:val="footer"/>
    <w:basedOn w:val="a"/>
    <w:link w:val="a7"/>
    <w:uiPriority w:val="99"/>
    <w:unhideWhenUsed/>
    <w:rsid w:val="001D0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EDF"/>
  </w:style>
  <w:style w:type="paragraph" w:styleId="a8">
    <w:name w:val="Balloon Text"/>
    <w:basedOn w:val="a"/>
    <w:link w:val="a9"/>
    <w:uiPriority w:val="99"/>
    <w:semiHidden/>
    <w:unhideWhenUsed/>
    <w:rsid w:val="00013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</cp:revision>
  <cp:lastPrinted>2017-02-01T03:58:00Z</cp:lastPrinted>
  <dcterms:created xsi:type="dcterms:W3CDTF">2017-02-02T08:45:00Z</dcterms:created>
  <dcterms:modified xsi:type="dcterms:W3CDTF">2017-02-02T08:45:00Z</dcterms:modified>
</cp:coreProperties>
</file>