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B4" w:rsidRPr="005B27DD" w:rsidRDefault="0049489C" w:rsidP="009F1AB4">
      <w:pPr>
        <w:pStyle w:val="a8"/>
        <w:jc w:val="center"/>
        <w:rPr>
          <w:b/>
          <w:sz w:val="40"/>
          <w:szCs w:val="40"/>
        </w:rPr>
      </w:pPr>
      <w:r w:rsidRPr="005B27D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-104775</wp:posOffset>
                </wp:positionV>
                <wp:extent cx="914400" cy="1019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89C" w:rsidRPr="00162DC3" w:rsidRDefault="0049489C" w:rsidP="0049489C">
                            <w:pPr>
                              <w:pStyle w:val="a8"/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162DC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収入印紙</w:t>
                            </w:r>
                          </w:p>
                          <w:p w:rsidR="0049489C" w:rsidRPr="00162DC3" w:rsidRDefault="0049489C" w:rsidP="0049489C">
                            <w:pPr>
                              <w:pStyle w:val="a8"/>
                              <w:spacing w:line="200" w:lineRule="exact"/>
                              <w:ind w:left="205" w:hangingChars="100" w:hanging="205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62DC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※額面に</w:t>
                            </w:r>
                            <w:r w:rsidRPr="00162DC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ついては，注</w:t>
                            </w:r>
                            <w:r w:rsidR="0011088A" w:rsidRPr="00162DC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162DC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を参照</w:t>
                            </w:r>
                            <w:r w:rsidRPr="00162DC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して</w:t>
                            </w:r>
                            <w:r w:rsidRPr="00162DC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402pt;margin-top:-8.25pt;width:1in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" fillcolor="white [3201]" strokecolor="black [3213]" strokeweight="1pt">
                <v:stroke dashstyle="3 1"/>
                <v:textbox>
                  <w:txbxContent>
                    <w:p w:rsidR="0049489C" w:rsidRPr="00162DC3" w:rsidRDefault="0049489C" w:rsidP="0049489C">
                      <w:pPr>
                        <w:pStyle w:val="a8"/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162DC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収入印紙</w:t>
                      </w:r>
                    </w:p>
                    <w:p w:rsidR="0049489C" w:rsidRPr="00162DC3" w:rsidRDefault="0049489C" w:rsidP="0049489C">
                      <w:pPr>
                        <w:pStyle w:val="a8"/>
                        <w:spacing w:line="200" w:lineRule="exact"/>
                        <w:ind w:left="205" w:hangingChars="100" w:hanging="205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62DC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※額面に</w:t>
                      </w:r>
                      <w:r w:rsidRPr="00162DC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ついては，注</w:t>
                      </w:r>
                      <w:r w:rsidR="0011088A" w:rsidRPr="00162DC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</w:t>
                      </w:r>
                      <w:r w:rsidRPr="00162DC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を参照</w:t>
                      </w:r>
                      <w:r w:rsidRPr="00162DC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して</w:t>
                      </w:r>
                      <w:r w:rsidRPr="00162DC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F1AB4" w:rsidRPr="005B27DD">
        <w:rPr>
          <w:rFonts w:hint="eastAsia"/>
          <w:b/>
          <w:sz w:val="40"/>
          <w:szCs w:val="40"/>
        </w:rPr>
        <w:t xml:space="preserve">売却許可決定謄本交付申請書　　</w:t>
      </w:r>
    </w:p>
    <w:p w:rsidR="009F1AB4" w:rsidRPr="009F1AB4" w:rsidRDefault="009F1AB4" w:rsidP="009F1AB4">
      <w:pPr>
        <w:pStyle w:val="a8"/>
        <w:rPr>
          <w:sz w:val="24"/>
          <w:szCs w:val="24"/>
        </w:rPr>
      </w:pPr>
    </w:p>
    <w:p w:rsidR="00D04D20" w:rsidRDefault="00051938" w:rsidP="009F1AB4">
      <w:pPr>
        <w:pStyle w:val="a8"/>
        <w:rPr>
          <w:sz w:val="24"/>
          <w:szCs w:val="24"/>
        </w:rPr>
      </w:pPr>
      <w:r>
        <w:rPr>
          <w:rFonts w:hint="eastAsia"/>
          <w:sz w:val="24"/>
          <w:szCs w:val="24"/>
        </w:rPr>
        <w:t>仙台地方裁判所第</w:t>
      </w:r>
      <w:r w:rsidR="009F1AB4" w:rsidRPr="009F1AB4">
        <w:rPr>
          <w:rFonts w:hint="eastAsia"/>
          <w:sz w:val="24"/>
          <w:szCs w:val="24"/>
        </w:rPr>
        <w:t>４民事部　御中</w:t>
      </w:r>
      <w:r w:rsidR="009F1AB4" w:rsidRPr="009F1AB4">
        <w:rPr>
          <w:sz w:val="24"/>
          <w:szCs w:val="24"/>
        </w:rPr>
        <w:t xml:space="preserve"> </w:t>
      </w:r>
    </w:p>
    <w:p w:rsidR="005B27DD" w:rsidRPr="00051938" w:rsidRDefault="005B27DD" w:rsidP="009F1AB4">
      <w:pPr>
        <w:pStyle w:val="a8"/>
        <w:rPr>
          <w:sz w:val="24"/>
          <w:szCs w:val="24"/>
        </w:rPr>
      </w:pPr>
    </w:p>
    <w:p w:rsidR="009F1AB4" w:rsidRPr="009F1AB4" w:rsidRDefault="00051938" w:rsidP="00630CBA">
      <w:pPr>
        <w:pStyle w:val="a8"/>
        <w:ind w:firstLineChars="200" w:firstLine="531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F1AB4" w:rsidRPr="009F1AB4">
        <w:rPr>
          <w:rFonts w:hint="eastAsia"/>
          <w:sz w:val="24"/>
          <w:szCs w:val="24"/>
        </w:rPr>
        <w:t xml:space="preserve">　　</w:t>
      </w:r>
      <w:r w:rsidR="00857907">
        <w:rPr>
          <w:rFonts w:hint="eastAsia"/>
          <w:sz w:val="24"/>
          <w:szCs w:val="24"/>
        </w:rPr>
        <w:t xml:space="preserve">　</w:t>
      </w:r>
      <w:r w:rsidR="009F1AB4" w:rsidRPr="009F1AB4">
        <w:rPr>
          <w:rFonts w:hint="eastAsia"/>
          <w:sz w:val="24"/>
          <w:szCs w:val="24"/>
        </w:rPr>
        <w:t xml:space="preserve">年　　</w:t>
      </w:r>
      <w:r w:rsidR="00857907">
        <w:rPr>
          <w:rFonts w:hint="eastAsia"/>
          <w:sz w:val="24"/>
          <w:szCs w:val="24"/>
        </w:rPr>
        <w:t xml:space="preserve">　</w:t>
      </w:r>
      <w:r w:rsidR="009F1AB4" w:rsidRPr="009F1AB4">
        <w:rPr>
          <w:rFonts w:hint="eastAsia"/>
          <w:sz w:val="24"/>
          <w:szCs w:val="24"/>
        </w:rPr>
        <w:t xml:space="preserve">月　　</w:t>
      </w:r>
      <w:r w:rsidR="00857907">
        <w:rPr>
          <w:rFonts w:hint="eastAsia"/>
          <w:sz w:val="24"/>
          <w:szCs w:val="24"/>
        </w:rPr>
        <w:t xml:space="preserve">　</w:t>
      </w:r>
      <w:r w:rsidR="009F1AB4" w:rsidRPr="009F1AB4">
        <w:rPr>
          <w:rFonts w:hint="eastAsia"/>
          <w:sz w:val="24"/>
          <w:szCs w:val="24"/>
        </w:rPr>
        <w:t>日</w:t>
      </w:r>
    </w:p>
    <w:p w:rsidR="009F1AB4" w:rsidRPr="009F1AB4" w:rsidRDefault="009F1AB4" w:rsidP="009F1AB4">
      <w:pPr>
        <w:pStyle w:val="a8"/>
        <w:rPr>
          <w:sz w:val="24"/>
          <w:szCs w:val="24"/>
        </w:rPr>
      </w:pPr>
      <w:r w:rsidRPr="009F1AB4">
        <w:rPr>
          <w:sz w:val="24"/>
          <w:szCs w:val="24"/>
        </w:rPr>
        <w:t xml:space="preserve">    </w:t>
      </w:r>
      <w:r w:rsidR="007B2AE0">
        <w:rPr>
          <w:rFonts w:hint="eastAsia"/>
          <w:sz w:val="24"/>
          <w:szCs w:val="24"/>
        </w:rPr>
        <w:t xml:space="preserve">　　　　</w:t>
      </w:r>
      <w:r w:rsidRPr="009F1AB4">
        <w:rPr>
          <w:rFonts w:hint="eastAsia"/>
          <w:sz w:val="24"/>
          <w:szCs w:val="24"/>
        </w:rPr>
        <w:t>申請人</w:t>
      </w:r>
      <w:r w:rsidRPr="009F1AB4">
        <w:rPr>
          <w:sz w:val="24"/>
          <w:szCs w:val="24"/>
        </w:rPr>
        <w:t>（</w:t>
      </w:r>
      <w:r w:rsidRPr="009F1AB4">
        <w:rPr>
          <w:rFonts w:hint="eastAsia"/>
          <w:sz w:val="24"/>
          <w:szCs w:val="24"/>
        </w:rPr>
        <w:t>住所）</w:t>
      </w:r>
    </w:p>
    <w:p w:rsidR="009F1AB4" w:rsidRPr="009F1AB4" w:rsidRDefault="009F1AB4" w:rsidP="009F1AB4">
      <w:pPr>
        <w:pStyle w:val="a8"/>
        <w:rPr>
          <w:sz w:val="24"/>
          <w:szCs w:val="24"/>
        </w:rPr>
      </w:pPr>
    </w:p>
    <w:p w:rsidR="009F1AB4" w:rsidRDefault="009F1AB4" w:rsidP="009F1AB4">
      <w:pPr>
        <w:pStyle w:val="a8"/>
        <w:rPr>
          <w:sz w:val="24"/>
          <w:szCs w:val="24"/>
        </w:rPr>
      </w:pPr>
      <w:r w:rsidRPr="009F1AB4">
        <w:rPr>
          <w:sz w:val="24"/>
          <w:szCs w:val="24"/>
        </w:rPr>
        <w:t xml:space="preserve">          </w:t>
      </w:r>
      <w:r w:rsidR="007B2AE0">
        <w:rPr>
          <w:rFonts w:hint="eastAsia"/>
          <w:sz w:val="24"/>
          <w:szCs w:val="24"/>
        </w:rPr>
        <w:t xml:space="preserve">　　　　</w:t>
      </w:r>
      <w:r w:rsidRPr="009F1AB4">
        <w:rPr>
          <w:sz w:val="24"/>
          <w:szCs w:val="24"/>
        </w:rPr>
        <w:t>（</w:t>
      </w:r>
      <w:r w:rsidRPr="009F1AB4">
        <w:rPr>
          <w:rFonts w:hint="eastAsia"/>
          <w:sz w:val="24"/>
          <w:szCs w:val="24"/>
        </w:rPr>
        <w:t>氏名）　　　　　　　　　　　　　　　　　　　　印</w:t>
      </w:r>
    </w:p>
    <w:p w:rsidR="009F1AB4" w:rsidRPr="009F1AB4" w:rsidRDefault="009F1AB4" w:rsidP="009F1AB4">
      <w:pPr>
        <w:pStyle w:val="a8"/>
        <w:rPr>
          <w:sz w:val="24"/>
          <w:szCs w:val="24"/>
        </w:rPr>
      </w:pPr>
    </w:p>
    <w:p w:rsidR="005B27DD" w:rsidRDefault="00051938" w:rsidP="00CB772E">
      <w:pPr>
        <w:pStyle w:val="a8"/>
        <w:ind w:leftChars="46" w:left="639" w:hangingChars="200" w:hanging="531"/>
        <w:rPr>
          <w:sz w:val="24"/>
          <w:szCs w:val="24"/>
        </w:rPr>
      </w:pPr>
      <w:r>
        <w:rPr>
          <w:rFonts w:hint="eastAsia"/>
          <w:sz w:val="24"/>
          <w:szCs w:val="24"/>
        </w:rPr>
        <w:t>御庁令和　　　年（　　）第　　　　　　　号競売事件について，令和</w:t>
      </w:r>
      <w:r w:rsidR="009F1AB4" w:rsidRPr="009F1AB4">
        <w:rPr>
          <w:rFonts w:hint="eastAsia"/>
          <w:sz w:val="24"/>
          <w:szCs w:val="24"/>
        </w:rPr>
        <w:t xml:space="preserve">　　年　　月　　日になされた売却許可決定</w:t>
      </w:r>
      <w:r w:rsidR="00857907">
        <w:rPr>
          <w:rFonts w:hint="eastAsia"/>
          <w:sz w:val="24"/>
          <w:szCs w:val="24"/>
        </w:rPr>
        <w:t>の</w:t>
      </w:r>
      <w:r w:rsidR="009F1AB4" w:rsidRPr="009F1AB4">
        <w:rPr>
          <w:rFonts w:hint="eastAsia"/>
          <w:sz w:val="24"/>
          <w:szCs w:val="24"/>
        </w:rPr>
        <w:t>謄本１通を申請人に交付してください。</w:t>
      </w:r>
    </w:p>
    <w:p w:rsidR="009F1AB4" w:rsidRPr="009F1AB4" w:rsidRDefault="0049489C" w:rsidP="009F1AB4">
      <w:pPr>
        <w:pStyle w:val="a8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167005</wp:posOffset>
                </wp:positionV>
                <wp:extent cx="63055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5CF7825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15pt" to="495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" strokecolor="black [3213]" strokeweight=".5pt">
                <v:stroke joinstyle="miter"/>
              </v:line>
            </w:pict>
          </mc:Fallback>
        </mc:AlternateContent>
      </w:r>
    </w:p>
    <w:p w:rsidR="009F1AB4" w:rsidRPr="005B27DD" w:rsidRDefault="00857907" w:rsidP="009F1AB4">
      <w:pPr>
        <w:pStyle w:val="a8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受　　　書</w:t>
      </w:r>
    </w:p>
    <w:p w:rsidR="0049489C" w:rsidRDefault="0049489C" w:rsidP="009F1AB4">
      <w:pPr>
        <w:pStyle w:val="a8"/>
        <w:rPr>
          <w:sz w:val="24"/>
          <w:szCs w:val="24"/>
        </w:rPr>
      </w:pPr>
    </w:p>
    <w:p w:rsidR="00857907" w:rsidRDefault="00857907" w:rsidP="00CB772E">
      <w:pPr>
        <w:pStyle w:val="a8"/>
        <w:jc w:val="center"/>
        <w:rPr>
          <w:sz w:val="24"/>
          <w:szCs w:val="24"/>
        </w:rPr>
      </w:pPr>
      <w:r w:rsidRPr="009F1AB4">
        <w:rPr>
          <w:rFonts w:hint="eastAsia"/>
          <w:sz w:val="24"/>
          <w:szCs w:val="24"/>
        </w:rPr>
        <w:t>上記の売却許可決定謄本１通を受領しました。</w:t>
      </w:r>
    </w:p>
    <w:p w:rsidR="00CB772E" w:rsidRDefault="00CB772E" w:rsidP="005B27DD">
      <w:pPr>
        <w:pStyle w:val="a8"/>
        <w:ind w:firstLineChars="200" w:firstLine="531"/>
        <w:rPr>
          <w:sz w:val="24"/>
          <w:szCs w:val="24"/>
        </w:rPr>
      </w:pPr>
    </w:p>
    <w:p w:rsidR="009F1AB4" w:rsidRPr="009F1AB4" w:rsidRDefault="00051938" w:rsidP="005B27DD">
      <w:pPr>
        <w:pStyle w:val="a8"/>
        <w:ind w:firstLineChars="200" w:firstLine="531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F1AB4" w:rsidRPr="009F1AB4">
        <w:rPr>
          <w:rFonts w:hint="eastAsia"/>
          <w:sz w:val="24"/>
          <w:szCs w:val="24"/>
        </w:rPr>
        <w:t xml:space="preserve">　</w:t>
      </w:r>
      <w:r w:rsidR="00CB772E">
        <w:rPr>
          <w:rFonts w:hint="eastAsia"/>
          <w:sz w:val="24"/>
          <w:szCs w:val="24"/>
        </w:rPr>
        <w:t xml:space="preserve">　</w:t>
      </w:r>
      <w:r w:rsidR="009F1AB4" w:rsidRPr="009F1AB4">
        <w:rPr>
          <w:rFonts w:hint="eastAsia"/>
          <w:sz w:val="24"/>
          <w:szCs w:val="24"/>
        </w:rPr>
        <w:t xml:space="preserve">　年</w:t>
      </w:r>
      <w:r w:rsidR="00CB772E">
        <w:rPr>
          <w:rFonts w:hint="eastAsia"/>
          <w:sz w:val="24"/>
          <w:szCs w:val="24"/>
        </w:rPr>
        <w:t xml:space="preserve">　</w:t>
      </w:r>
      <w:r w:rsidR="009F1AB4" w:rsidRPr="009F1AB4">
        <w:rPr>
          <w:rFonts w:hint="eastAsia"/>
          <w:sz w:val="24"/>
          <w:szCs w:val="24"/>
        </w:rPr>
        <w:t xml:space="preserve">　　月　</w:t>
      </w:r>
      <w:r w:rsidR="00CB772E">
        <w:rPr>
          <w:rFonts w:hint="eastAsia"/>
          <w:sz w:val="24"/>
          <w:szCs w:val="24"/>
        </w:rPr>
        <w:t xml:space="preserve">　</w:t>
      </w:r>
      <w:r w:rsidR="009F1AB4" w:rsidRPr="009F1AB4">
        <w:rPr>
          <w:rFonts w:hint="eastAsia"/>
          <w:sz w:val="24"/>
          <w:szCs w:val="24"/>
        </w:rPr>
        <w:t xml:space="preserve">　日</w:t>
      </w:r>
    </w:p>
    <w:p w:rsidR="009F1AB4" w:rsidRPr="009F1AB4" w:rsidRDefault="009F1AB4" w:rsidP="009F1AB4">
      <w:pPr>
        <w:pStyle w:val="a8"/>
        <w:rPr>
          <w:sz w:val="24"/>
          <w:szCs w:val="24"/>
        </w:rPr>
      </w:pPr>
    </w:p>
    <w:p w:rsidR="005B27DD" w:rsidRPr="009F1AB4" w:rsidRDefault="009F1AB4" w:rsidP="00183B2C">
      <w:pPr>
        <w:pStyle w:val="a8"/>
        <w:rPr>
          <w:sz w:val="24"/>
          <w:szCs w:val="24"/>
        </w:rPr>
      </w:pPr>
      <w:r w:rsidRPr="009F1AB4">
        <w:rPr>
          <w:sz w:val="24"/>
          <w:szCs w:val="24"/>
        </w:rPr>
        <w:t xml:space="preserve">     </w:t>
      </w:r>
      <w:r w:rsidR="007B2AE0">
        <w:rPr>
          <w:rFonts w:hint="eastAsia"/>
          <w:sz w:val="24"/>
          <w:szCs w:val="24"/>
        </w:rPr>
        <w:t xml:space="preserve">　　　　</w:t>
      </w:r>
      <w:r w:rsidRPr="009F1AB4">
        <w:rPr>
          <w:sz w:val="24"/>
          <w:szCs w:val="24"/>
        </w:rPr>
        <w:t xml:space="preserve"> </w:t>
      </w:r>
      <w:r w:rsidRPr="009F1AB4">
        <w:rPr>
          <w:rFonts w:hint="eastAsia"/>
          <w:sz w:val="24"/>
          <w:szCs w:val="24"/>
        </w:rPr>
        <w:t xml:space="preserve">申請人（氏名）　　　　　　　　　　　　　　　　　　　</w:t>
      </w:r>
      <w:r w:rsidR="007B2AE0">
        <w:rPr>
          <w:rFonts w:hint="eastAsia"/>
          <w:sz w:val="24"/>
          <w:szCs w:val="24"/>
        </w:rPr>
        <w:t xml:space="preserve">　</w:t>
      </w:r>
      <w:r w:rsidRPr="009F1AB4">
        <w:rPr>
          <w:rFonts w:hint="eastAsia"/>
          <w:sz w:val="24"/>
          <w:szCs w:val="24"/>
        </w:rPr>
        <w:t>印</w:t>
      </w:r>
    </w:p>
    <w:tbl>
      <w:tblPr>
        <w:tblStyle w:val="a7"/>
        <w:tblpPr w:leftFromText="142" w:rightFromText="142" w:vertAnchor="text" w:horzAnchor="margin" w:tblpY="264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015AE2" w:rsidRPr="00051938" w:rsidTr="00051938">
        <w:trPr>
          <w:trHeight w:val="1691"/>
        </w:trPr>
        <w:tc>
          <w:tcPr>
            <w:tcW w:w="9736" w:type="dxa"/>
          </w:tcPr>
          <w:p w:rsidR="00015AE2" w:rsidRPr="005C2535" w:rsidRDefault="006203B1" w:rsidP="00015AE2">
            <w:pPr>
              <w:pStyle w:val="a8"/>
              <w:rPr>
                <w:szCs w:val="21"/>
              </w:rPr>
            </w:pPr>
            <w:r w:rsidRPr="005C2535">
              <w:rPr>
                <w:rFonts w:hint="eastAsia"/>
                <w:szCs w:val="21"/>
              </w:rPr>
              <w:t xml:space="preserve">注　</w:t>
            </w:r>
            <w:r w:rsidR="00015AE2" w:rsidRPr="005C2535">
              <w:rPr>
                <w:rFonts w:hint="eastAsia"/>
                <w:szCs w:val="21"/>
              </w:rPr>
              <w:t>１　印鑑は</w:t>
            </w:r>
            <w:r w:rsidRPr="005C2535">
              <w:rPr>
                <w:rFonts w:hint="eastAsia"/>
                <w:szCs w:val="21"/>
              </w:rPr>
              <w:t>，</w:t>
            </w:r>
            <w:r w:rsidR="00015AE2" w:rsidRPr="005C2535">
              <w:rPr>
                <w:rFonts w:hint="eastAsia"/>
                <w:b/>
                <w:szCs w:val="21"/>
                <w:u w:val="wave"/>
              </w:rPr>
              <w:t>入札書と同一のもの</w:t>
            </w:r>
            <w:r w:rsidR="00015AE2" w:rsidRPr="005C2535">
              <w:rPr>
                <w:rFonts w:hint="eastAsia"/>
                <w:szCs w:val="21"/>
              </w:rPr>
              <w:t>を使用してください。</w:t>
            </w:r>
          </w:p>
          <w:p w:rsidR="00015AE2" w:rsidRPr="00BD3CAF" w:rsidRDefault="00D04D20" w:rsidP="00051938">
            <w:pPr>
              <w:pStyle w:val="a8"/>
              <w:ind w:left="706" w:hangingChars="300" w:hanging="706"/>
              <w:rPr>
                <w:rFonts w:ascii="ＭＳ 明朝" w:eastAsia="ＭＳ 明朝" w:hAnsi="ＭＳ 明朝"/>
              </w:rPr>
            </w:pPr>
            <w:r w:rsidRPr="005C2535">
              <w:rPr>
                <w:rFonts w:hint="eastAsia"/>
                <w:szCs w:val="21"/>
              </w:rPr>
              <w:t xml:space="preserve">　　</w:t>
            </w:r>
            <w:r w:rsidR="00015AE2" w:rsidRPr="005C2535">
              <w:rPr>
                <w:rFonts w:hint="eastAsia"/>
                <w:szCs w:val="21"/>
              </w:rPr>
              <w:t xml:space="preserve">２　</w:t>
            </w:r>
            <w:r w:rsidR="00051938">
              <w:rPr>
                <w:rFonts w:hint="eastAsia"/>
                <w:szCs w:val="21"/>
              </w:rPr>
              <w:t>収入印紙の額は，事前に執行裁判所（０２２－７４５－６０６０）にお問い合わせください</w:t>
            </w:r>
            <w:r w:rsidR="005C2535">
              <w:rPr>
                <w:rFonts w:ascii="ＭＳ 明朝" w:eastAsia="ＭＳ 明朝" w:hAnsi="ＭＳ 明朝" w:hint="eastAsia"/>
                <w:szCs w:val="21"/>
              </w:rPr>
              <w:t>。</w:t>
            </w:r>
            <w:bookmarkStart w:id="0" w:name="_GoBack"/>
            <w:bookmarkEnd w:id="0"/>
          </w:p>
        </w:tc>
      </w:tr>
    </w:tbl>
    <w:p w:rsidR="009F1AB4" w:rsidRPr="009F1AB4" w:rsidRDefault="009F1AB4" w:rsidP="00BD3CAF">
      <w:pPr>
        <w:pStyle w:val="a8"/>
        <w:rPr>
          <w:sz w:val="24"/>
          <w:szCs w:val="24"/>
        </w:rPr>
      </w:pPr>
    </w:p>
    <w:sectPr w:rsidR="009F1AB4" w:rsidRPr="009F1AB4" w:rsidSect="005C2535">
      <w:pgSz w:w="11906" w:h="16838" w:code="9"/>
      <w:pgMar w:top="1418" w:right="1077" w:bottom="1134" w:left="1418" w:header="851" w:footer="992" w:gutter="0"/>
      <w:cols w:space="425"/>
      <w:docGrid w:type="linesAndChars" w:linePitch="465" w:charSpace="51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AB" w:rsidRDefault="00086CAB" w:rsidP="00E87B25">
      <w:r>
        <w:separator/>
      </w:r>
    </w:p>
  </w:endnote>
  <w:endnote w:type="continuationSeparator" w:id="0">
    <w:p w:rsidR="00086CAB" w:rsidRDefault="00086CA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AB" w:rsidRDefault="00086CAB" w:rsidP="00E87B25">
      <w:r>
        <w:separator/>
      </w:r>
    </w:p>
  </w:footnote>
  <w:footnote w:type="continuationSeparator" w:id="0">
    <w:p w:rsidR="00086CAB" w:rsidRDefault="00086CAB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B4"/>
    <w:rsid w:val="00015AE2"/>
    <w:rsid w:val="00051938"/>
    <w:rsid w:val="00052C4F"/>
    <w:rsid w:val="00072DB8"/>
    <w:rsid w:val="00086CAB"/>
    <w:rsid w:val="00100508"/>
    <w:rsid w:val="0011088A"/>
    <w:rsid w:val="00162DC3"/>
    <w:rsid w:val="00183B2C"/>
    <w:rsid w:val="0049489C"/>
    <w:rsid w:val="00526FCF"/>
    <w:rsid w:val="005B27DD"/>
    <w:rsid w:val="005C2535"/>
    <w:rsid w:val="006203B1"/>
    <w:rsid w:val="00630CBA"/>
    <w:rsid w:val="00662A3F"/>
    <w:rsid w:val="00746193"/>
    <w:rsid w:val="007B2AE0"/>
    <w:rsid w:val="00802747"/>
    <w:rsid w:val="00803DD6"/>
    <w:rsid w:val="00857907"/>
    <w:rsid w:val="0098735F"/>
    <w:rsid w:val="009F1AB4"/>
    <w:rsid w:val="00A459EA"/>
    <w:rsid w:val="00A509F7"/>
    <w:rsid w:val="00B35765"/>
    <w:rsid w:val="00B37F20"/>
    <w:rsid w:val="00BB05B0"/>
    <w:rsid w:val="00BD3CAF"/>
    <w:rsid w:val="00C5242A"/>
    <w:rsid w:val="00C57896"/>
    <w:rsid w:val="00CB772E"/>
    <w:rsid w:val="00D04D20"/>
    <w:rsid w:val="00D3276B"/>
    <w:rsid w:val="00D57F58"/>
    <w:rsid w:val="00E87B25"/>
    <w:rsid w:val="00FB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6BFA2-07E9-4FC8-9D36-2E79344F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9F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F1AB4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7B2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2A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最高裁判所</cp:lastModifiedBy>
  <cp:revision>3</cp:revision>
  <cp:lastPrinted>2019-01-31T04:23:00Z</cp:lastPrinted>
  <dcterms:created xsi:type="dcterms:W3CDTF">2020-11-17T04:07:00Z</dcterms:created>
  <dcterms:modified xsi:type="dcterms:W3CDTF">2020-11-17T07:16:00Z</dcterms:modified>
</cp:coreProperties>
</file>