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167F" w14:textId="78B6412B" w:rsidR="00D55590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2C2F2A">
        <w:rPr>
          <w:rFonts w:ascii="ＭＳ 明朝" w:eastAsia="ＭＳ 明朝" w:hAnsi="ＭＳ 明朝" w:hint="eastAsia"/>
          <w:sz w:val="24"/>
          <w:szCs w:val="24"/>
        </w:rPr>
        <w:t>（</w:t>
      </w:r>
      <w:r w:rsidR="007A5128">
        <w:rPr>
          <w:rFonts w:ascii="ＭＳ 明朝" w:eastAsia="ＭＳ 明朝" w:hAnsi="ＭＳ 明朝" w:hint="eastAsia"/>
          <w:sz w:val="24"/>
          <w:szCs w:val="24"/>
        </w:rPr>
        <w:t>家ホ</w:t>
      </w:r>
      <w:r w:rsidR="002C2F2A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  <w:r w:rsidR="00997D5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7DF30D3" w14:textId="76065032" w:rsidR="00E11AFC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基本事件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原告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860CBCC" w14:textId="54123BFB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基本事件</w:t>
      </w:r>
      <w:r w:rsidR="00E11AFC">
        <w:rPr>
          <w:rFonts w:ascii="ＭＳ 明朝" w:eastAsia="ＭＳ 明朝" w:hAnsi="ＭＳ 明朝" w:hint="eastAsia"/>
          <w:sz w:val="24"/>
          <w:szCs w:val="24"/>
        </w:rPr>
        <w:t>被告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575551D8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0E39D94D" w:rsidR="0012043C" w:rsidRDefault="00CE1C5B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</w:t>
      </w:r>
      <w:r w:rsidR="00262A85"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>裁判所　御中</w:t>
      </w:r>
    </w:p>
    <w:p w14:paraId="657ABC65" w14:textId="345B2FFB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4D4F84D5" w14:textId="17E269E4" w:rsidR="006D2516" w:rsidRPr="006D2516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D2403B">
        <w:rPr>
          <w:rFonts w:ascii="ＭＳ 明朝" w:eastAsia="ＭＳ 明朝" w:hAnsi="ＭＳ 明朝" w:hint="eastAsia"/>
          <w:sz w:val="24"/>
          <w:szCs w:val="24"/>
        </w:rPr>
        <w:t>原告</w:t>
      </w:r>
      <w:r w:rsidR="00997DE5">
        <w:rPr>
          <w:rFonts w:ascii="ＭＳ 明朝" w:eastAsia="ＭＳ 明朝" w:hAnsi="ＭＳ 明朝" w:hint="eastAsia"/>
          <w:sz w:val="24"/>
          <w:szCs w:val="24"/>
        </w:rPr>
        <w:t>□被告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 w:rsidR="00997DE5">
        <w:rPr>
          <w:rFonts w:ascii="ＭＳ 明朝" w:eastAsia="ＭＳ 明朝" w:hAnsi="ＭＳ 明朝" w:hint="eastAsia"/>
          <w:sz w:val="24"/>
          <w:szCs w:val="24"/>
        </w:rPr>
        <w:t>□代理人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997DE5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2BF40306" w14:textId="77777777" w:rsidR="0012043C" w:rsidRPr="00777C9F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2EB5E083" w:rsidR="00777C9F" w:rsidRDefault="003649A7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6C9BB6B2" w14:textId="05C9ED60" w:rsidR="00D52BF4" w:rsidRDefault="00D52BF4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秘匿事項</w:t>
      </w:r>
    </w:p>
    <w:p w14:paraId="5F652BF8" w14:textId="6A4DEE77" w:rsidR="00E11AFC" w:rsidRDefault="003D7DDA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13C641C" w14:textId="6EB10454" w:rsidR="00997DE5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□氏名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257F0EBF" w14:textId="0E1160F1" w:rsidR="00997DE5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DA33560" w14:textId="58F61117" w:rsidR="003D7DDA" w:rsidRDefault="003D7DDA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秘匿対象者の郵便番号及び電話番号・ファクシミリ番号</w:t>
      </w:r>
    </w:p>
    <w:p w14:paraId="4754B85D" w14:textId="0BFF075F" w:rsidR="00777C9F" w:rsidRDefault="00997DE5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>－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E0F0F82" w14:textId="79156BAC" w:rsidR="00283815" w:rsidRDefault="00777C9F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2D2CDC4" w14:textId="20D85844" w:rsidR="00227BE9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4A8C3C66" w14:textId="26BEF847" w:rsidR="00997DE5" w:rsidRDefault="003D7DDA" w:rsidP="00997DE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秘匿対象者の記名・押印</w:t>
      </w:r>
    </w:p>
    <w:p w14:paraId="7AA945A6" w14:textId="1BC30897" w:rsidR="00997DE5" w:rsidRPr="00997DE5" w:rsidRDefault="003D7DDA" w:rsidP="00997DE5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997DE5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5ECD0EB6" w14:textId="3562020E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訴状・答弁書等に記載した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54795A">
        <w:rPr>
          <w:rFonts w:ascii="ＭＳ 明朝" w:eastAsia="ＭＳ 明朝" w:hAnsi="ＭＳ 明朝" w:hint="eastAsia"/>
          <w:sz w:val="24"/>
          <w:szCs w:val="24"/>
        </w:rPr>
        <w:t>住</w:t>
      </w:r>
      <w:r w:rsidR="006129F8">
        <w:rPr>
          <w:rFonts w:ascii="ＭＳ 明朝" w:eastAsia="ＭＳ 明朝" w:hAnsi="ＭＳ 明朝" w:hint="eastAsia"/>
          <w:sz w:val="24"/>
          <w:szCs w:val="24"/>
        </w:rPr>
        <w:t>所</w:t>
      </w:r>
      <w:r w:rsidR="00997DE5">
        <w:rPr>
          <w:rFonts w:ascii="ＭＳ 明朝" w:eastAsia="ＭＳ 明朝" w:hAnsi="ＭＳ 明朝" w:hint="eastAsia"/>
          <w:sz w:val="24"/>
          <w:szCs w:val="24"/>
        </w:rPr>
        <w:t>□氏名</w:t>
      </w:r>
      <w:r w:rsidR="006129F8">
        <w:rPr>
          <w:rFonts w:ascii="ＭＳ 明朝" w:eastAsia="ＭＳ 明朝" w:hAnsi="ＭＳ 明朝" w:hint="eastAsia"/>
          <w:sz w:val="24"/>
          <w:szCs w:val="24"/>
        </w:rPr>
        <w:t>に代わる事項</w:t>
      </w:r>
    </w:p>
    <w:p w14:paraId="497992EA" w14:textId="4B4DF908" w:rsidR="006129F8" w:rsidRPr="00997DE5" w:rsidRDefault="006129F8" w:rsidP="00547B8C">
      <w:pPr>
        <w:ind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54795A" w:rsidRPr="008A14A3">
        <w:rPr>
          <w:rFonts w:ascii="ＭＳ 明朝" w:eastAsia="ＭＳ 明朝" w:hAnsi="ＭＳ 明朝" w:hint="eastAsia"/>
          <w:sz w:val="24"/>
          <w:szCs w:val="24"/>
        </w:rPr>
        <w:t xml:space="preserve">　住所に代わる事項</w:t>
      </w:r>
      <w:r w:rsidR="008A1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代替住所□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Ａ□　　</w:t>
      </w:r>
    </w:p>
    <w:p w14:paraId="1AB1807D" w14:textId="021D232C" w:rsidR="00722A12" w:rsidRPr="00997DE5" w:rsidRDefault="00997DE5" w:rsidP="00556E48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14A3">
        <w:rPr>
          <w:rFonts w:ascii="ＭＳ 明朝" w:eastAsia="ＭＳ 明朝" w:hAnsi="ＭＳ 明朝" w:hint="eastAsia"/>
          <w:sz w:val="24"/>
          <w:szCs w:val="24"/>
        </w:rPr>
        <w:t>□　氏名に代わる事項</w:t>
      </w:r>
      <w:r w:rsidR="008A1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代替氏名□Ａ□　　</w:t>
      </w:r>
    </w:p>
    <w:sectPr w:rsidR="00722A12" w:rsidRPr="00997DE5" w:rsidSect="00E87B25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62B9" w14:textId="77777777" w:rsidR="009A3A49" w:rsidRDefault="009A3A49" w:rsidP="00E87B25">
      <w:r>
        <w:separator/>
      </w:r>
    </w:p>
  </w:endnote>
  <w:endnote w:type="continuationSeparator" w:id="0">
    <w:p w14:paraId="4035D0B2" w14:textId="77777777" w:rsidR="009A3A49" w:rsidRDefault="009A3A4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90E9" w14:textId="77777777" w:rsidR="009A3A49" w:rsidRDefault="009A3A49" w:rsidP="00E87B25">
      <w:r>
        <w:separator/>
      </w:r>
    </w:p>
  </w:footnote>
  <w:footnote w:type="continuationSeparator" w:id="0">
    <w:p w14:paraId="7C34E8D9" w14:textId="77777777" w:rsidR="009A3A49" w:rsidRDefault="009A3A4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9740" w14:textId="745FD7C3" w:rsidR="002E59BC" w:rsidRDefault="002E59BC">
    <w:pPr>
      <w:pStyle w:val="a3"/>
    </w:pPr>
  </w:p>
  <w:p w14:paraId="487F9430" w14:textId="3EBC1578" w:rsidR="00997DE5" w:rsidRPr="00F210B1" w:rsidRDefault="007F48FA" w:rsidP="00997DE5">
    <w:pPr>
      <w:pStyle w:val="af6"/>
      <w:ind w:firstLineChars="2800" w:firstLine="4984"/>
      <w:rPr>
        <w:rFonts w:ascii="ＭＳ 明朝" w:hAnsi="ＭＳ 明朝"/>
        <w:color w:val="000000"/>
        <w:sz w:val="18"/>
        <w:szCs w:val="18"/>
      </w:rPr>
    </w:pPr>
    <w:r>
      <w:rPr>
        <w:rFonts w:ascii="ＭＳ 明朝" w:hAnsi="ＭＳ 明朝" w:hint="eastAsia"/>
        <w:color w:val="000000"/>
        <w:sz w:val="18"/>
        <w:szCs w:val="18"/>
        <w:highlight w:val="yellow"/>
      </w:rPr>
      <w:t>※□の部分は、</w:t>
    </w:r>
    <w:r w:rsidR="00997DE5" w:rsidRPr="0054795A">
      <w:rPr>
        <w:rFonts w:ascii="ＭＳ 明朝" w:hAnsi="ＭＳ 明朝" w:hint="eastAsia"/>
        <w:color w:val="000000"/>
        <w:sz w:val="18"/>
        <w:szCs w:val="18"/>
        <w:highlight w:val="yellow"/>
      </w:rPr>
      <w:t>該当するものにチェックしてください。</w:t>
    </w:r>
  </w:p>
  <w:p w14:paraId="1BE55877" w14:textId="77777777" w:rsidR="00997DE5" w:rsidRPr="00997DE5" w:rsidRDefault="00997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42338"/>
    <w:rsid w:val="00074582"/>
    <w:rsid w:val="000B2D3D"/>
    <w:rsid w:val="000B2EED"/>
    <w:rsid w:val="000B46A9"/>
    <w:rsid w:val="001123CC"/>
    <w:rsid w:val="0012043C"/>
    <w:rsid w:val="00137B8C"/>
    <w:rsid w:val="0014301E"/>
    <w:rsid w:val="00163B10"/>
    <w:rsid w:val="001B0058"/>
    <w:rsid w:val="001B455D"/>
    <w:rsid w:val="001C468B"/>
    <w:rsid w:val="0020756C"/>
    <w:rsid w:val="00227BE9"/>
    <w:rsid w:val="00236C7F"/>
    <w:rsid w:val="00251B7D"/>
    <w:rsid w:val="00262A85"/>
    <w:rsid w:val="0028016B"/>
    <w:rsid w:val="00283815"/>
    <w:rsid w:val="002C1717"/>
    <w:rsid w:val="002C2F2A"/>
    <w:rsid w:val="002D2BDE"/>
    <w:rsid w:val="002E4628"/>
    <w:rsid w:val="002E59BC"/>
    <w:rsid w:val="00314DA7"/>
    <w:rsid w:val="00334461"/>
    <w:rsid w:val="003649A7"/>
    <w:rsid w:val="00397377"/>
    <w:rsid w:val="003D695F"/>
    <w:rsid w:val="003D7DDA"/>
    <w:rsid w:val="004014D5"/>
    <w:rsid w:val="004044F5"/>
    <w:rsid w:val="004171D8"/>
    <w:rsid w:val="004211B4"/>
    <w:rsid w:val="00497D66"/>
    <w:rsid w:val="004B00D4"/>
    <w:rsid w:val="004B6E0D"/>
    <w:rsid w:val="004D761A"/>
    <w:rsid w:val="005011D5"/>
    <w:rsid w:val="00510B06"/>
    <w:rsid w:val="005149E6"/>
    <w:rsid w:val="00542C6B"/>
    <w:rsid w:val="0054795A"/>
    <w:rsid w:val="00547B8C"/>
    <w:rsid w:val="00556E48"/>
    <w:rsid w:val="00567CCB"/>
    <w:rsid w:val="005831DF"/>
    <w:rsid w:val="005B5D5D"/>
    <w:rsid w:val="006064DE"/>
    <w:rsid w:val="006129F8"/>
    <w:rsid w:val="0063482B"/>
    <w:rsid w:val="0065171C"/>
    <w:rsid w:val="00653979"/>
    <w:rsid w:val="006C457F"/>
    <w:rsid w:val="006D2516"/>
    <w:rsid w:val="006D761F"/>
    <w:rsid w:val="006E322C"/>
    <w:rsid w:val="00714BED"/>
    <w:rsid w:val="00722A12"/>
    <w:rsid w:val="007376E9"/>
    <w:rsid w:val="00737C03"/>
    <w:rsid w:val="00757524"/>
    <w:rsid w:val="00777C9F"/>
    <w:rsid w:val="007A5128"/>
    <w:rsid w:val="007D5218"/>
    <w:rsid w:val="007F48FA"/>
    <w:rsid w:val="00865612"/>
    <w:rsid w:val="00877A03"/>
    <w:rsid w:val="008A14A3"/>
    <w:rsid w:val="008D2612"/>
    <w:rsid w:val="008D30F2"/>
    <w:rsid w:val="008D399F"/>
    <w:rsid w:val="008E7E09"/>
    <w:rsid w:val="00917ED3"/>
    <w:rsid w:val="00957346"/>
    <w:rsid w:val="00965138"/>
    <w:rsid w:val="00997D51"/>
    <w:rsid w:val="00997DE5"/>
    <w:rsid w:val="009A3A49"/>
    <w:rsid w:val="009E5436"/>
    <w:rsid w:val="00A657C6"/>
    <w:rsid w:val="00A87A8E"/>
    <w:rsid w:val="00AB4CA6"/>
    <w:rsid w:val="00AB56CA"/>
    <w:rsid w:val="00AD2405"/>
    <w:rsid w:val="00AD7500"/>
    <w:rsid w:val="00B2251A"/>
    <w:rsid w:val="00B430E6"/>
    <w:rsid w:val="00B63562"/>
    <w:rsid w:val="00B743A5"/>
    <w:rsid w:val="00B9791F"/>
    <w:rsid w:val="00BC01F2"/>
    <w:rsid w:val="00C454DD"/>
    <w:rsid w:val="00C5242A"/>
    <w:rsid w:val="00CC0FD9"/>
    <w:rsid w:val="00CE054F"/>
    <w:rsid w:val="00CE1C5B"/>
    <w:rsid w:val="00D2403B"/>
    <w:rsid w:val="00D27479"/>
    <w:rsid w:val="00D52BF4"/>
    <w:rsid w:val="00D55590"/>
    <w:rsid w:val="00DF244F"/>
    <w:rsid w:val="00E11AFC"/>
    <w:rsid w:val="00E138D8"/>
    <w:rsid w:val="00E64CF4"/>
    <w:rsid w:val="00E71197"/>
    <w:rsid w:val="00E820AF"/>
    <w:rsid w:val="00E8797C"/>
    <w:rsid w:val="00E87B25"/>
    <w:rsid w:val="00EA6F1C"/>
    <w:rsid w:val="00F011CA"/>
    <w:rsid w:val="00F377DC"/>
    <w:rsid w:val="00F67B5A"/>
    <w:rsid w:val="00F834CB"/>
    <w:rsid w:val="00FD399C"/>
    <w:rsid w:val="00FE5B10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customStyle="1" w:styleId="af6">
    <w:name w:val="一太郎"/>
    <w:rsid w:val="00997DE5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E5A5-7162-4C46-8C0A-09A63481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2022-12-06T08:36:00Z</cp:lastPrinted>
  <dcterms:created xsi:type="dcterms:W3CDTF">2022-11-09T10:10:00Z</dcterms:created>
  <dcterms:modified xsi:type="dcterms:W3CDTF">2023-02-06T09:01:00Z</dcterms:modified>
</cp:coreProperties>
</file>