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2167F" w14:textId="0CF22CD6" w:rsidR="00D55590" w:rsidRDefault="005011D5" w:rsidP="00D240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基本事件：</w:t>
      </w:r>
      <w:r w:rsidR="008D30F2">
        <w:rPr>
          <w:rFonts w:ascii="ＭＳ 明朝" w:eastAsia="ＭＳ 明朝" w:hAnsi="ＭＳ 明朝" w:hint="eastAsia"/>
          <w:sz w:val="24"/>
          <w:szCs w:val="24"/>
        </w:rPr>
        <w:t>令和</w:t>
      </w:r>
      <w:r w:rsidR="00997DE5" w:rsidRPr="00997D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D2403B">
        <w:rPr>
          <w:rFonts w:ascii="ＭＳ 明朝" w:eastAsia="ＭＳ 明朝" w:hAnsi="ＭＳ 明朝" w:hint="eastAsia"/>
          <w:sz w:val="24"/>
          <w:szCs w:val="24"/>
        </w:rPr>
        <w:t>年</w:t>
      </w:r>
      <w:r w:rsidR="002C2F2A">
        <w:rPr>
          <w:rFonts w:ascii="ＭＳ 明朝" w:eastAsia="ＭＳ 明朝" w:hAnsi="ＭＳ 明朝" w:hint="eastAsia"/>
          <w:sz w:val="24"/>
          <w:szCs w:val="24"/>
        </w:rPr>
        <w:t>（</w:t>
      </w:r>
      <w:r w:rsidR="00B22F56">
        <w:rPr>
          <w:rFonts w:ascii="ＭＳ 明朝" w:eastAsia="ＭＳ 明朝" w:hAnsi="ＭＳ 明朝" w:hint="eastAsia"/>
          <w:sz w:val="24"/>
          <w:szCs w:val="24"/>
        </w:rPr>
        <w:t>家</w:t>
      </w:r>
      <w:r w:rsidR="00B22F56" w:rsidRPr="00B22F5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C2F2A">
        <w:rPr>
          <w:rFonts w:ascii="ＭＳ 明朝" w:eastAsia="ＭＳ 明朝" w:hAnsi="ＭＳ 明朝" w:hint="eastAsia"/>
          <w:sz w:val="24"/>
          <w:szCs w:val="24"/>
        </w:rPr>
        <w:t>）</w:t>
      </w:r>
      <w:r w:rsidR="00D2403B">
        <w:rPr>
          <w:rFonts w:ascii="ＭＳ 明朝" w:eastAsia="ＭＳ 明朝" w:hAnsi="ＭＳ 明朝" w:hint="eastAsia"/>
          <w:sz w:val="24"/>
          <w:szCs w:val="24"/>
        </w:rPr>
        <w:t>第</w:t>
      </w:r>
      <w:r w:rsidR="00997DE5" w:rsidRPr="00997D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B22F5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97DE5" w:rsidRPr="00997D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E11AFC">
        <w:rPr>
          <w:rFonts w:ascii="ＭＳ 明朝" w:eastAsia="ＭＳ 明朝" w:hAnsi="ＭＳ 明朝" w:hint="eastAsia"/>
          <w:sz w:val="24"/>
          <w:szCs w:val="24"/>
        </w:rPr>
        <w:t>号</w:t>
      </w:r>
      <w:r w:rsidR="00997D51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14:paraId="07DF30D3" w14:textId="41AEC9AF" w:rsidR="00E11AFC" w:rsidRDefault="00B22F56" w:rsidP="00D240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申立人（</w:t>
      </w:r>
      <w:r w:rsidR="00777C9F">
        <w:rPr>
          <w:rFonts w:ascii="ＭＳ 明朝" w:eastAsia="ＭＳ 明朝" w:hAnsi="ＭＳ 明朝" w:hint="eastAsia"/>
          <w:sz w:val="24"/>
          <w:szCs w:val="24"/>
        </w:rPr>
        <w:t>基本事件</w:t>
      </w:r>
      <w:r w:rsidRPr="00B22F5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E11AF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97DE5" w:rsidRPr="00997D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67CC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997DE5" w:rsidRPr="00997D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1860CBCC" w14:textId="697C2466" w:rsidR="00E11AFC" w:rsidRPr="00D2403B" w:rsidRDefault="00B22F56" w:rsidP="00D240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相手方（</w:t>
      </w:r>
      <w:r w:rsidR="00777C9F">
        <w:rPr>
          <w:rFonts w:ascii="ＭＳ 明朝" w:eastAsia="ＭＳ 明朝" w:hAnsi="ＭＳ 明朝" w:hint="eastAsia"/>
          <w:sz w:val="24"/>
          <w:szCs w:val="24"/>
        </w:rPr>
        <w:t>基本事件</w:t>
      </w:r>
      <w:r w:rsidRPr="00B22F5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997D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97DE5" w:rsidRPr="00997D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67CC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997DE5" w:rsidRPr="00997D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7639B1AD" w14:textId="77777777" w:rsidR="00D2403B" w:rsidRDefault="00D2403B" w:rsidP="00542C6B">
      <w:pPr>
        <w:jc w:val="center"/>
        <w:rPr>
          <w:rFonts w:ascii="ＭＳ 明朝" w:eastAsia="ＭＳ 明朝" w:hAnsi="ＭＳ 明朝"/>
          <w:sz w:val="28"/>
          <w:szCs w:val="28"/>
        </w:rPr>
      </w:pPr>
    </w:p>
    <w:p w14:paraId="1E623867" w14:textId="77777777" w:rsidR="00542C6B" w:rsidRPr="00D2403B" w:rsidRDefault="00D2403B" w:rsidP="00542C6B">
      <w:pPr>
        <w:jc w:val="center"/>
        <w:rPr>
          <w:rFonts w:ascii="ＭＳ 明朝" w:eastAsia="ＭＳ 明朝" w:hAnsi="ＭＳ 明朝"/>
          <w:sz w:val="28"/>
          <w:szCs w:val="28"/>
        </w:rPr>
      </w:pPr>
      <w:r w:rsidRPr="00D2403B">
        <w:rPr>
          <w:rFonts w:ascii="ＭＳ 明朝" w:eastAsia="ＭＳ 明朝" w:hAnsi="ＭＳ 明朝" w:hint="eastAsia"/>
          <w:sz w:val="28"/>
          <w:szCs w:val="28"/>
        </w:rPr>
        <w:t>秘匿事項</w:t>
      </w:r>
      <w:r w:rsidR="004171D8">
        <w:rPr>
          <w:rFonts w:ascii="ＭＳ 明朝" w:eastAsia="ＭＳ 明朝" w:hAnsi="ＭＳ 明朝" w:hint="eastAsia"/>
          <w:sz w:val="28"/>
          <w:szCs w:val="28"/>
        </w:rPr>
        <w:t>届出</w:t>
      </w:r>
      <w:r w:rsidRPr="00D2403B">
        <w:rPr>
          <w:rFonts w:ascii="ＭＳ 明朝" w:eastAsia="ＭＳ 明朝" w:hAnsi="ＭＳ 明朝" w:hint="eastAsia"/>
          <w:sz w:val="28"/>
          <w:szCs w:val="28"/>
        </w:rPr>
        <w:t>書面</w:t>
      </w:r>
    </w:p>
    <w:p w14:paraId="391A9951" w14:textId="77777777" w:rsidR="0012043C" w:rsidRDefault="0012043C">
      <w:pPr>
        <w:rPr>
          <w:rFonts w:ascii="ＭＳ 明朝" w:eastAsia="ＭＳ 明朝" w:hAnsi="ＭＳ 明朝"/>
          <w:sz w:val="24"/>
          <w:szCs w:val="24"/>
        </w:rPr>
      </w:pPr>
    </w:p>
    <w:p w14:paraId="4C78805B" w14:textId="575551D8" w:rsidR="0012043C" w:rsidRDefault="0012043C" w:rsidP="0012043C">
      <w:pPr>
        <w:wordWrap w:val="0"/>
        <w:ind w:right="14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997DE5" w:rsidRPr="00997D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67CC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97DE5" w:rsidRPr="00997D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997DE5" w:rsidRPr="00997D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67CC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97DE5" w:rsidRPr="00997D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997DE5" w:rsidRPr="00997D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67CC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97DE5" w:rsidRPr="00997D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14:paraId="45E10B49" w14:textId="774BFFE0" w:rsidR="0012043C" w:rsidRDefault="008229FD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（提出先）</w:t>
      </w:r>
      <w:r w:rsidR="00CE1C5B">
        <w:rPr>
          <w:rFonts w:ascii="ＭＳ 明朝" w:eastAsia="ＭＳ 明朝" w:hAnsi="ＭＳ 明朝" w:hint="eastAsia"/>
          <w:sz w:val="24"/>
          <w:szCs w:val="24"/>
        </w:rPr>
        <w:t>仙台</w:t>
      </w:r>
      <w:r w:rsidR="00262A85">
        <w:rPr>
          <w:rFonts w:ascii="ＭＳ 明朝" w:eastAsia="ＭＳ 明朝" w:hAnsi="ＭＳ 明朝" w:hint="eastAsia"/>
          <w:sz w:val="24"/>
          <w:szCs w:val="24"/>
        </w:rPr>
        <w:t>家庭</w:t>
      </w:r>
      <w:r w:rsidR="0012043C">
        <w:rPr>
          <w:rFonts w:ascii="ＭＳ 明朝" w:eastAsia="ＭＳ 明朝" w:hAnsi="ＭＳ 明朝" w:hint="eastAsia"/>
          <w:sz w:val="24"/>
          <w:szCs w:val="24"/>
        </w:rPr>
        <w:t>裁判所</w:t>
      </w:r>
    </w:p>
    <w:p w14:paraId="657ABC65" w14:textId="345B2FFB" w:rsidR="00D2403B" w:rsidRDefault="00D2403B" w:rsidP="0012043C">
      <w:pPr>
        <w:wordWrap w:val="0"/>
        <w:ind w:right="141"/>
        <w:jc w:val="right"/>
        <w:rPr>
          <w:rFonts w:ascii="ＭＳ 明朝" w:eastAsia="ＭＳ 明朝" w:hAnsi="ＭＳ 明朝"/>
          <w:sz w:val="24"/>
          <w:szCs w:val="24"/>
        </w:rPr>
      </w:pPr>
    </w:p>
    <w:p w14:paraId="4D4F84D5" w14:textId="1B9BB61C" w:rsidR="006D2516" w:rsidRPr="006D2516" w:rsidRDefault="0012043C" w:rsidP="00D2403B">
      <w:pPr>
        <w:ind w:right="14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申立人</w:t>
      </w:r>
      <w:r w:rsidR="00D2403B">
        <w:rPr>
          <w:rFonts w:ascii="ＭＳ 明朝" w:eastAsia="ＭＳ 明朝" w:hAnsi="ＭＳ 明朝" w:hint="eastAsia"/>
          <w:sz w:val="24"/>
          <w:szCs w:val="24"/>
        </w:rPr>
        <w:t>（</w:t>
      </w:r>
      <w:r w:rsidR="00777C9F">
        <w:rPr>
          <w:rFonts w:ascii="ＭＳ 明朝" w:eastAsia="ＭＳ 明朝" w:hAnsi="ＭＳ 明朝" w:hint="eastAsia"/>
          <w:sz w:val="24"/>
          <w:szCs w:val="24"/>
        </w:rPr>
        <w:t>基本事件</w:t>
      </w:r>
      <w:r w:rsidR="00567CCB">
        <w:rPr>
          <w:rFonts w:ascii="ＭＳ 明朝" w:eastAsia="ＭＳ 明朝" w:hAnsi="ＭＳ 明朝" w:hint="eastAsia"/>
          <w:sz w:val="24"/>
          <w:szCs w:val="24"/>
        </w:rPr>
        <w:t>□</w:t>
      </w:r>
      <w:r w:rsidR="00B22F56">
        <w:rPr>
          <w:rFonts w:ascii="ＭＳ 明朝" w:eastAsia="ＭＳ 明朝" w:hAnsi="ＭＳ 明朝" w:hint="eastAsia"/>
          <w:sz w:val="24"/>
          <w:szCs w:val="24"/>
        </w:rPr>
        <w:t>申立人□相手方</w:t>
      </w:r>
      <w:r w:rsidR="00D2403B">
        <w:rPr>
          <w:rFonts w:ascii="ＭＳ 明朝" w:eastAsia="ＭＳ 明朝" w:hAnsi="ＭＳ 明朝" w:hint="eastAsia"/>
          <w:sz w:val="24"/>
          <w:szCs w:val="24"/>
        </w:rPr>
        <w:t>）</w:t>
      </w:r>
      <w:r w:rsidR="00997DE5">
        <w:rPr>
          <w:rFonts w:ascii="ＭＳ 明朝" w:eastAsia="ＭＳ 明朝" w:hAnsi="ＭＳ 明朝" w:hint="eastAsia"/>
          <w:sz w:val="24"/>
          <w:szCs w:val="24"/>
        </w:rPr>
        <w:t>□代理人</w:t>
      </w:r>
      <w:r w:rsidR="00997DE5" w:rsidRPr="00997D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67CC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997DE5" w:rsidRPr="00997D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97D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97DE5">
        <w:rPr>
          <w:rFonts w:ascii="ＭＳ 明朝" w:eastAsia="ＭＳ 明朝" w:hAnsi="ＭＳ 明朝"/>
          <w:sz w:val="24"/>
          <w:szCs w:val="24"/>
          <w:u w:val="single"/>
        </w:rPr>
        <w:fldChar w:fldCharType="begin"/>
      </w:r>
      <w:r w:rsidRPr="00997DE5">
        <w:rPr>
          <w:rFonts w:ascii="ＭＳ 明朝" w:eastAsia="ＭＳ 明朝" w:hAnsi="ＭＳ 明朝"/>
          <w:sz w:val="24"/>
          <w:szCs w:val="24"/>
          <w:u w:val="single"/>
        </w:rPr>
        <w:instrText xml:space="preserve"> </w:instrText>
      </w:r>
      <w:r w:rsidRPr="00997DE5">
        <w:rPr>
          <w:rFonts w:ascii="ＭＳ 明朝" w:eastAsia="ＭＳ 明朝" w:hAnsi="ＭＳ 明朝" w:hint="eastAsia"/>
          <w:sz w:val="24"/>
          <w:szCs w:val="24"/>
          <w:u w:val="single"/>
        </w:rPr>
        <w:instrText>eq \o\ac(○,</w:instrText>
      </w:r>
      <w:r w:rsidRPr="00997DE5">
        <w:rPr>
          <w:rFonts w:ascii="ＭＳ 明朝" w:eastAsia="ＭＳ 明朝" w:hAnsi="ＭＳ 明朝" w:hint="eastAsia"/>
          <w:position w:val="2"/>
          <w:sz w:val="16"/>
          <w:szCs w:val="24"/>
          <w:u w:val="single"/>
        </w:rPr>
        <w:instrText>印</w:instrText>
      </w:r>
      <w:r w:rsidRPr="00997DE5">
        <w:rPr>
          <w:rFonts w:ascii="ＭＳ 明朝" w:eastAsia="ＭＳ 明朝" w:hAnsi="ＭＳ 明朝" w:hint="eastAsia"/>
          <w:sz w:val="24"/>
          <w:szCs w:val="24"/>
          <w:u w:val="single"/>
        </w:rPr>
        <w:instrText>)</w:instrText>
      </w:r>
      <w:r w:rsidRPr="00997DE5">
        <w:rPr>
          <w:rFonts w:ascii="ＭＳ 明朝" w:eastAsia="ＭＳ 明朝" w:hAnsi="ＭＳ 明朝"/>
          <w:sz w:val="24"/>
          <w:szCs w:val="24"/>
          <w:u w:val="single"/>
        </w:rPr>
        <w:fldChar w:fldCharType="end"/>
      </w:r>
    </w:p>
    <w:p w14:paraId="2BF40306" w14:textId="77777777" w:rsidR="0012043C" w:rsidRPr="00777C9F" w:rsidRDefault="0012043C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</w:p>
    <w:p w14:paraId="4B24D751" w14:textId="2EB5E083" w:rsidR="00777C9F" w:rsidRDefault="003649A7" w:rsidP="00997DE5">
      <w:pPr>
        <w:ind w:right="141" w:firstLineChars="100" w:firstLine="28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申立人</w:t>
      </w:r>
      <w:r w:rsidR="00777C9F">
        <w:rPr>
          <w:rFonts w:ascii="ＭＳ 明朝" w:eastAsia="ＭＳ 明朝" w:hAnsi="ＭＳ 明朝" w:hint="eastAsia"/>
          <w:sz w:val="24"/>
          <w:szCs w:val="24"/>
        </w:rPr>
        <w:t>につき、次のとおり</w:t>
      </w:r>
      <w:r>
        <w:rPr>
          <w:rFonts w:ascii="ＭＳ 明朝" w:eastAsia="ＭＳ 明朝" w:hAnsi="ＭＳ 明朝" w:hint="eastAsia"/>
          <w:sz w:val="24"/>
          <w:szCs w:val="24"/>
        </w:rPr>
        <w:t>秘匿事項等を</w:t>
      </w:r>
      <w:r w:rsidR="00777C9F">
        <w:rPr>
          <w:rFonts w:ascii="ＭＳ 明朝" w:eastAsia="ＭＳ 明朝" w:hAnsi="ＭＳ 明朝" w:hint="eastAsia"/>
          <w:sz w:val="24"/>
          <w:szCs w:val="24"/>
        </w:rPr>
        <w:t>届け出ます。</w:t>
      </w:r>
    </w:p>
    <w:p w14:paraId="6C9BB6B2" w14:textId="05C9ED60" w:rsidR="00D52BF4" w:rsidRDefault="00D52BF4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秘匿事項</w:t>
      </w:r>
    </w:p>
    <w:p w14:paraId="5F652BF8" w14:textId="6A4DEE77" w:rsidR="00E11AFC" w:rsidRDefault="003D7DDA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67CCB">
        <w:rPr>
          <w:rFonts w:ascii="ＭＳ 明朝" w:eastAsia="ＭＳ 明朝" w:hAnsi="ＭＳ 明朝" w:hint="eastAsia"/>
          <w:sz w:val="24"/>
          <w:szCs w:val="24"/>
        </w:rPr>
        <w:t>□</w:t>
      </w:r>
      <w:r w:rsidR="00997DE5">
        <w:rPr>
          <w:rFonts w:ascii="ＭＳ 明朝" w:eastAsia="ＭＳ 明朝" w:hAnsi="ＭＳ 明朝" w:hint="eastAsia"/>
          <w:sz w:val="24"/>
          <w:szCs w:val="24"/>
        </w:rPr>
        <w:t xml:space="preserve">住所　</w:t>
      </w:r>
      <w:r w:rsidR="00997DE5" w:rsidRPr="00997D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67CC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  <w:r w:rsidR="0054795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14:paraId="613C641C" w14:textId="6EB10454" w:rsidR="00997DE5" w:rsidRDefault="00997DE5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□氏名　</w:t>
      </w:r>
      <w:r w:rsidRPr="00997D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997D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</w:p>
    <w:p w14:paraId="257F0EBF" w14:textId="0E1160F1" w:rsidR="00997DE5" w:rsidRDefault="00997DE5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</w:t>
      </w:r>
      <w:r w:rsidRPr="00997D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2DA33560" w14:textId="58F61117" w:rsidR="003D7DDA" w:rsidRDefault="003D7DDA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秘匿対象者の郵便番号及び電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話番号・ファクシミリ番号</w:t>
      </w:r>
    </w:p>
    <w:p w14:paraId="4754B85D" w14:textId="0BFF075F" w:rsidR="00777C9F" w:rsidRDefault="00997DE5" w:rsidP="00997DE5">
      <w:pPr>
        <w:ind w:right="141" w:firstLineChars="100" w:firstLine="28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郵便番号　</w:t>
      </w:r>
      <w:r w:rsidRPr="00997DE5">
        <w:rPr>
          <w:rFonts w:ascii="ＭＳ 明朝" w:eastAsia="ＭＳ 明朝" w:hAnsi="ＭＳ 明朝" w:hint="eastAsia"/>
          <w:sz w:val="24"/>
          <w:szCs w:val="24"/>
          <w:u w:val="single"/>
        </w:rPr>
        <w:t>〒</w:t>
      </w:r>
      <w:r w:rsidR="00567CC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997DE5">
        <w:rPr>
          <w:rFonts w:ascii="ＭＳ 明朝" w:eastAsia="ＭＳ 明朝" w:hAnsi="ＭＳ 明朝" w:hint="eastAsia"/>
          <w:sz w:val="24"/>
          <w:szCs w:val="24"/>
          <w:u w:val="single"/>
        </w:rPr>
        <w:t>－</w:t>
      </w:r>
      <w:r w:rsidR="00567CC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14:paraId="5E0F0F82" w14:textId="79156BAC" w:rsidR="00283815" w:rsidRDefault="00777C9F" w:rsidP="00997DE5">
      <w:pPr>
        <w:ind w:right="141" w:firstLineChars="100" w:firstLine="28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97DE5">
        <w:rPr>
          <w:rFonts w:ascii="ＭＳ 明朝" w:eastAsia="ＭＳ 明朝" w:hAnsi="ＭＳ 明朝" w:hint="eastAsia"/>
          <w:sz w:val="24"/>
          <w:szCs w:val="24"/>
        </w:rPr>
        <w:t xml:space="preserve">電話番号　</w:t>
      </w:r>
      <w:r w:rsidR="00997DE5" w:rsidRPr="00997D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67CC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－　　　　－　　　　</w:t>
      </w:r>
      <w:r w:rsidR="0054795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02D2CDC4" w14:textId="20D85844" w:rsidR="00227BE9" w:rsidRDefault="00997DE5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ＦＡＸ　　</w:t>
      </w:r>
      <w:r w:rsidRPr="00997D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67CC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－　　　　－</w:t>
      </w:r>
      <w:r w:rsidRPr="00997D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14:paraId="4A8C3C66" w14:textId="26BEF847" w:rsidR="00997DE5" w:rsidRDefault="003D7DDA" w:rsidP="00997DE5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秘匿対象者の記名・押印</w:t>
      </w:r>
    </w:p>
    <w:p w14:paraId="7AA945A6" w14:textId="1BC30897" w:rsidR="00997DE5" w:rsidRPr="00997DE5" w:rsidRDefault="003D7DDA" w:rsidP="00997DE5">
      <w:pPr>
        <w:ind w:right="141" w:firstLineChars="200" w:firstLine="564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997D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97DE5" w:rsidRPr="00997D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67CC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54795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997DE5">
        <w:rPr>
          <w:rFonts w:ascii="ＭＳ 明朝" w:eastAsia="ＭＳ 明朝" w:hAnsi="ＭＳ 明朝"/>
          <w:sz w:val="24"/>
          <w:szCs w:val="24"/>
          <w:u w:val="single"/>
        </w:rPr>
        <w:fldChar w:fldCharType="begin"/>
      </w:r>
      <w:r w:rsidRPr="00997DE5">
        <w:rPr>
          <w:rFonts w:ascii="ＭＳ 明朝" w:eastAsia="ＭＳ 明朝" w:hAnsi="ＭＳ 明朝"/>
          <w:sz w:val="24"/>
          <w:szCs w:val="24"/>
          <w:u w:val="single"/>
        </w:rPr>
        <w:instrText xml:space="preserve"> </w:instrText>
      </w:r>
      <w:r w:rsidRPr="00997DE5">
        <w:rPr>
          <w:rFonts w:ascii="ＭＳ 明朝" w:eastAsia="ＭＳ 明朝" w:hAnsi="ＭＳ 明朝" w:hint="eastAsia"/>
          <w:sz w:val="24"/>
          <w:szCs w:val="24"/>
          <w:u w:val="single"/>
        </w:rPr>
        <w:instrText>eq \o\ac(○,</w:instrText>
      </w:r>
      <w:r w:rsidRPr="00997DE5">
        <w:rPr>
          <w:rFonts w:ascii="ＭＳ 明朝" w:eastAsia="ＭＳ 明朝" w:hAnsi="ＭＳ 明朝" w:hint="eastAsia"/>
          <w:position w:val="2"/>
          <w:sz w:val="16"/>
          <w:szCs w:val="24"/>
          <w:u w:val="single"/>
        </w:rPr>
        <w:instrText>印</w:instrText>
      </w:r>
      <w:r w:rsidRPr="00997DE5">
        <w:rPr>
          <w:rFonts w:ascii="ＭＳ 明朝" w:eastAsia="ＭＳ 明朝" w:hAnsi="ＭＳ 明朝" w:hint="eastAsia"/>
          <w:sz w:val="24"/>
          <w:szCs w:val="24"/>
          <w:u w:val="single"/>
        </w:rPr>
        <w:instrText>)</w:instrText>
      </w:r>
      <w:r w:rsidRPr="00997DE5">
        <w:rPr>
          <w:rFonts w:ascii="ＭＳ 明朝" w:eastAsia="ＭＳ 明朝" w:hAnsi="ＭＳ 明朝"/>
          <w:sz w:val="24"/>
          <w:szCs w:val="24"/>
          <w:u w:val="single"/>
        </w:rPr>
        <w:fldChar w:fldCharType="end"/>
      </w:r>
    </w:p>
    <w:p w14:paraId="5ECD0EB6" w14:textId="7FB84A63" w:rsidR="00997D51" w:rsidRDefault="00997D51" w:rsidP="0012043C">
      <w:pPr>
        <w:ind w:right="14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B22F56">
        <w:rPr>
          <w:rFonts w:ascii="ＭＳ 明朝" w:eastAsia="ＭＳ 明朝" w:hAnsi="ＭＳ 明朝" w:hint="eastAsia"/>
          <w:sz w:val="24"/>
          <w:szCs w:val="24"/>
        </w:rPr>
        <w:t xml:space="preserve">　家事審判（調停）申立書等に記載した</w:t>
      </w:r>
      <w:r w:rsidR="00B430E6">
        <w:rPr>
          <w:rFonts w:ascii="ＭＳ 明朝" w:eastAsia="ＭＳ 明朝" w:hAnsi="ＭＳ 明朝" w:hint="eastAsia"/>
          <w:sz w:val="24"/>
          <w:szCs w:val="24"/>
        </w:rPr>
        <w:t>、</w:t>
      </w:r>
      <w:r w:rsidR="00567CCB">
        <w:rPr>
          <w:rFonts w:ascii="ＭＳ 明朝" w:eastAsia="ＭＳ 明朝" w:hAnsi="ＭＳ 明朝" w:hint="eastAsia"/>
          <w:sz w:val="24"/>
          <w:szCs w:val="24"/>
        </w:rPr>
        <w:t>□</w:t>
      </w:r>
      <w:r w:rsidR="0054795A">
        <w:rPr>
          <w:rFonts w:ascii="ＭＳ 明朝" w:eastAsia="ＭＳ 明朝" w:hAnsi="ＭＳ 明朝" w:hint="eastAsia"/>
          <w:sz w:val="24"/>
          <w:szCs w:val="24"/>
        </w:rPr>
        <w:t>住</w:t>
      </w:r>
      <w:r w:rsidR="006129F8">
        <w:rPr>
          <w:rFonts w:ascii="ＭＳ 明朝" w:eastAsia="ＭＳ 明朝" w:hAnsi="ＭＳ 明朝" w:hint="eastAsia"/>
          <w:sz w:val="24"/>
          <w:szCs w:val="24"/>
        </w:rPr>
        <w:t>所</w:t>
      </w:r>
      <w:r w:rsidR="00997DE5">
        <w:rPr>
          <w:rFonts w:ascii="ＭＳ 明朝" w:eastAsia="ＭＳ 明朝" w:hAnsi="ＭＳ 明朝" w:hint="eastAsia"/>
          <w:sz w:val="24"/>
          <w:szCs w:val="24"/>
        </w:rPr>
        <w:t>□氏名</w:t>
      </w:r>
      <w:r w:rsidR="006129F8">
        <w:rPr>
          <w:rFonts w:ascii="ＭＳ 明朝" w:eastAsia="ＭＳ 明朝" w:hAnsi="ＭＳ 明朝" w:hint="eastAsia"/>
          <w:sz w:val="24"/>
          <w:szCs w:val="24"/>
        </w:rPr>
        <w:t>に代わる事項</w:t>
      </w:r>
    </w:p>
    <w:p w14:paraId="497992EA" w14:textId="637D64B9" w:rsidR="006129F8" w:rsidRPr="00997DE5" w:rsidRDefault="006129F8" w:rsidP="00547B8C">
      <w:pPr>
        <w:ind w:right="141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67CCB">
        <w:rPr>
          <w:rFonts w:ascii="ＭＳ 明朝" w:eastAsia="ＭＳ 明朝" w:hAnsi="ＭＳ 明朝" w:hint="eastAsia"/>
          <w:sz w:val="24"/>
          <w:szCs w:val="24"/>
        </w:rPr>
        <w:t>□</w:t>
      </w:r>
      <w:r w:rsidR="0054795A" w:rsidRPr="008A14A3">
        <w:rPr>
          <w:rFonts w:ascii="ＭＳ 明朝" w:eastAsia="ＭＳ 明朝" w:hAnsi="ＭＳ 明朝" w:hint="eastAsia"/>
          <w:sz w:val="24"/>
          <w:szCs w:val="24"/>
        </w:rPr>
        <w:t xml:space="preserve">　住所に代わる事項</w:t>
      </w:r>
      <w:r w:rsidR="008A14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67CCB" w:rsidRPr="0003177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代替住所□</w:t>
      </w:r>
      <w:r w:rsidR="00997DE5" w:rsidRPr="00031777">
        <w:rPr>
          <w:rFonts w:ascii="ＭＳ 明朝" w:eastAsia="ＭＳ 明朝" w:hAnsi="ＭＳ 明朝" w:hint="eastAsia"/>
          <w:sz w:val="24"/>
          <w:szCs w:val="24"/>
          <w:u w:val="single"/>
        </w:rPr>
        <w:t xml:space="preserve">Ａ□　　</w:t>
      </w:r>
    </w:p>
    <w:p w14:paraId="1AB1807D" w14:textId="021D232C" w:rsidR="00722A12" w:rsidRPr="00997DE5" w:rsidRDefault="00997DE5" w:rsidP="00556E48">
      <w:pPr>
        <w:ind w:right="141" w:firstLineChars="200" w:firstLine="564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8A14A3">
        <w:rPr>
          <w:rFonts w:ascii="ＭＳ 明朝" w:eastAsia="ＭＳ 明朝" w:hAnsi="ＭＳ 明朝" w:hint="eastAsia"/>
          <w:sz w:val="24"/>
          <w:szCs w:val="24"/>
        </w:rPr>
        <w:t>□　氏名に代わる事項</w:t>
      </w:r>
      <w:r w:rsidR="008A14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3177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代替氏名□Ａ□　　</w:t>
      </w:r>
    </w:p>
    <w:sectPr w:rsidR="00722A12" w:rsidRPr="00997DE5" w:rsidSect="00E87B25">
      <w:headerReference w:type="default" r:id="rId7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462B9" w14:textId="77777777" w:rsidR="009A3A49" w:rsidRDefault="009A3A49" w:rsidP="00E87B25">
      <w:r>
        <w:separator/>
      </w:r>
    </w:p>
  </w:endnote>
  <w:endnote w:type="continuationSeparator" w:id="0">
    <w:p w14:paraId="4035D0B2" w14:textId="77777777" w:rsidR="009A3A49" w:rsidRDefault="009A3A49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090E9" w14:textId="77777777" w:rsidR="009A3A49" w:rsidRDefault="009A3A49" w:rsidP="00E87B25">
      <w:r>
        <w:separator/>
      </w:r>
    </w:p>
  </w:footnote>
  <w:footnote w:type="continuationSeparator" w:id="0">
    <w:p w14:paraId="7C34E8D9" w14:textId="77777777" w:rsidR="009A3A49" w:rsidRDefault="009A3A49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29740" w14:textId="745FD7C3" w:rsidR="002E59BC" w:rsidRDefault="002E59BC">
    <w:pPr>
      <w:pStyle w:val="a3"/>
    </w:pPr>
  </w:p>
  <w:p w14:paraId="487F9430" w14:textId="3EBC1578" w:rsidR="00997DE5" w:rsidRPr="00F210B1" w:rsidRDefault="007F48FA" w:rsidP="00997DE5">
    <w:pPr>
      <w:pStyle w:val="af6"/>
      <w:ind w:firstLineChars="2800" w:firstLine="4984"/>
      <w:rPr>
        <w:rFonts w:ascii="ＭＳ 明朝" w:hAnsi="ＭＳ 明朝"/>
        <w:color w:val="000000"/>
        <w:sz w:val="18"/>
        <w:szCs w:val="18"/>
      </w:rPr>
    </w:pPr>
    <w:r>
      <w:rPr>
        <w:rFonts w:ascii="ＭＳ 明朝" w:hAnsi="ＭＳ 明朝" w:hint="eastAsia"/>
        <w:color w:val="000000"/>
        <w:sz w:val="18"/>
        <w:szCs w:val="18"/>
        <w:highlight w:val="yellow"/>
      </w:rPr>
      <w:t>※□の部分は、</w:t>
    </w:r>
    <w:r w:rsidR="00997DE5" w:rsidRPr="0054795A">
      <w:rPr>
        <w:rFonts w:ascii="ＭＳ 明朝" w:hAnsi="ＭＳ 明朝" w:hint="eastAsia"/>
        <w:color w:val="000000"/>
        <w:sz w:val="18"/>
        <w:szCs w:val="18"/>
        <w:highlight w:val="yellow"/>
      </w:rPr>
      <w:t>該当するものにチェックしてください。</w:t>
    </w:r>
  </w:p>
  <w:p w14:paraId="1BE55877" w14:textId="77777777" w:rsidR="00997DE5" w:rsidRPr="00997DE5" w:rsidRDefault="00997D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3C"/>
    <w:rsid w:val="00031777"/>
    <w:rsid w:val="00042338"/>
    <w:rsid w:val="00074582"/>
    <w:rsid w:val="0008367A"/>
    <w:rsid w:val="000B2D3D"/>
    <w:rsid w:val="000B2EED"/>
    <w:rsid w:val="000B46A9"/>
    <w:rsid w:val="001123CC"/>
    <w:rsid w:val="0012043C"/>
    <w:rsid w:val="00137B8C"/>
    <w:rsid w:val="0014301E"/>
    <w:rsid w:val="00163B10"/>
    <w:rsid w:val="001B0058"/>
    <w:rsid w:val="001B455D"/>
    <w:rsid w:val="001C468B"/>
    <w:rsid w:val="0020756C"/>
    <w:rsid w:val="00227BE9"/>
    <w:rsid w:val="00236C7F"/>
    <w:rsid w:val="00251B7D"/>
    <w:rsid w:val="00262A85"/>
    <w:rsid w:val="0028016B"/>
    <w:rsid w:val="00283815"/>
    <w:rsid w:val="002C1717"/>
    <w:rsid w:val="002C2F2A"/>
    <w:rsid w:val="002D2BDE"/>
    <w:rsid w:val="002E4628"/>
    <w:rsid w:val="002E59BC"/>
    <w:rsid w:val="00314DA7"/>
    <w:rsid w:val="00334461"/>
    <w:rsid w:val="003649A7"/>
    <w:rsid w:val="00397377"/>
    <w:rsid w:val="003D695F"/>
    <w:rsid w:val="003D7DDA"/>
    <w:rsid w:val="004014D5"/>
    <w:rsid w:val="004044F5"/>
    <w:rsid w:val="004171D8"/>
    <w:rsid w:val="004211B4"/>
    <w:rsid w:val="00497D66"/>
    <w:rsid w:val="004B00D4"/>
    <w:rsid w:val="004B6E0D"/>
    <w:rsid w:val="004D761A"/>
    <w:rsid w:val="005011D5"/>
    <w:rsid w:val="00510B06"/>
    <w:rsid w:val="005149E6"/>
    <w:rsid w:val="00542C6B"/>
    <w:rsid w:val="0054795A"/>
    <w:rsid w:val="00547B8C"/>
    <w:rsid w:val="00556E48"/>
    <w:rsid w:val="00567CCB"/>
    <w:rsid w:val="005831DF"/>
    <w:rsid w:val="005B5D5D"/>
    <w:rsid w:val="006064DE"/>
    <w:rsid w:val="006129F8"/>
    <w:rsid w:val="0063482B"/>
    <w:rsid w:val="0065171C"/>
    <w:rsid w:val="00653979"/>
    <w:rsid w:val="00660F3B"/>
    <w:rsid w:val="006C457F"/>
    <w:rsid w:val="006D2516"/>
    <w:rsid w:val="006D761F"/>
    <w:rsid w:val="006E322C"/>
    <w:rsid w:val="00714BED"/>
    <w:rsid w:val="00722A12"/>
    <w:rsid w:val="007376E9"/>
    <w:rsid w:val="00737C03"/>
    <w:rsid w:val="00757524"/>
    <w:rsid w:val="00777C9F"/>
    <w:rsid w:val="007A5128"/>
    <w:rsid w:val="007D5218"/>
    <w:rsid w:val="007F48FA"/>
    <w:rsid w:val="008229FD"/>
    <w:rsid w:val="00865612"/>
    <w:rsid w:val="00877A03"/>
    <w:rsid w:val="008A14A3"/>
    <w:rsid w:val="008D2612"/>
    <w:rsid w:val="008D30F2"/>
    <w:rsid w:val="008D399F"/>
    <w:rsid w:val="008E7E09"/>
    <w:rsid w:val="00917ED3"/>
    <w:rsid w:val="00957346"/>
    <w:rsid w:val="00965138"/>
    <w:rsid w:val="00997D51"/>
    <w:rsid w:val="00997DE5"/>
    <w:rsid w:val="009A3A49"/>
    <w:rsid w:val="009E5436"/>
    <w:rsid w:val="00A657C6"/>
    <w:rsid w:val="00A87A8E"/>
    <w:rsid w:val="00AB4CA6"/>
    <w:rsid w:val="00AB56CA"/>
    <w:rsid w:val="00AD2405"/>
    <w:rsid w:val="00AD7500"/>
    <w:rsid w:val="00B2251A"/>
    <w:rsid w:val="00B22F56"/>
    <w:rsid w:val="00B430E6"/>
    <w:rsid w:val="00B63562"/>
    <w:rsid w:val="00B743A5"/>
    <w:rsid w:val="00B9791F"/>
    <w:rsid w:val="00BC01F2"/>
    <w:rsid w:val="00C454DD"/>
    <w:rsid w:val="00C5242A"/>
    <w:rsid w:val="00CC0FD9"/>
    <w:rsid w:val="00CE054F"/>
    <w:rsid w:val="00CE1C5B"/>
    <w:rsid w:val="00D2403B"/>
    <w:rsid w:val="00D27479"/>
    <w:rsid w:val="00D52BF4"/>
    <w:rsid w:val="00D55590"/>
    <w:rsid w:val="00DF244F"/>
    <w:rsid w:val="00E11AFC"/>
    <w:rsid w:val="00E138D8"/>
    <w:rsid w:val="00E64CF4"/>
    <w:rsid w:val="00E71197"/>
    <w:rsid w:val="00E820AF"/>
    <w:rsid w:val="00E8797C"/>
    <w:rsid w:val="00E87B25"/>
    <w:rsid w:val="00EA6F1C"/>
    <w:rsid w:val="00F011CA"/>
    <w:rsid w:val="00F377DC"/>
    <w:rsid w:val="00F67B5A"/>
    <w:rsid w:val="00F834CB"/>
    <w:rsid w:val="00FD399C"/>
    <w:rsid w:val="00FE5B10"/>
    <w:rsid w:val="00FE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027D894"/>
  <w15:chartTrackingRefBased/>
  <w15:docId w15:val="{4EB8A584-A14E-43E9-80C3-4EF5393D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Date"/>
    <w:basedOn w:val="a"/>
    <w:next w:val="a"/>
    <w:link w:val="a8"/>
    <w:uiPriority w:val="99"/>
    <w:semiHidden/>
    <w:unhideWhenUsed/>
    <w:rsid w:val="0012043C"/>
  </w:style>
  <w:style w:type="character" w:customStyle="1" w:styleId="a8">
    <w:name w:val="日付 (文字)"/>
    <w:basedOn w:val="a0"/>
    <w:link w:val="a7"/>
    <w:uiPriority w:val="99"/>
    <w:semiHidden/>
    <w:rsid w:val="0012043C"/>
  </w:style>
  <w:style w:type="character" w:styleId="a9">
    <w:name w:val="Hyperlink"/>
    <w:basedOn w:val="a0"/>
    <w:uiPriority w:val="99"/>
    <w:unhideWhenUsed/>
    <w:rsid w:val="00722A12"/>
    <w:rPr>
      <w:color w:val="0563C1" w:themeColor="hyperlink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0B46A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0B46A9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B46A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0B46A9"/>
    <w:rPr>
      <w:rFonts w:ascii="ＭＳ 明朝" w:eastAsia="ＭＳ 明朝" w:hAnsi="ＭＳ 明朝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D3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D399C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77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28381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8381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28381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381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83815"/>
    <w:rPr>
      <w:b/>
      <w:bCs/>
    </w:rPr>
  </w:style>
  <w:style w:type="paragraph" w:customStyle="1" w:styleId="af6">
    <w:name w:val="一太郎"/>
    <w:rsid w:val="00997DE5"/>
    <w:pPr>
      <w:widowControl w:val="0"/>
      <w:wordWrap w:val="0"/>
      <w:autoSpaceDE w:val="0"/>
      <w:autoSpaceDN w:val="0"/>
      <w:adjustRightInd w:val="0"/>
      <w:spacing w:line="206" w:lineRule="exact"/>
      <w:jc w:val="both"/>
    </w:pPr>
    <w:rPr>
      <w:rFonts w:ascii="Century" w:eastAsia="ＭＳ 明朝" w:hAnsi="Century" w:cs="ＭＳ 明朝"/>
      <w:spacing w:val="-1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8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C63F8-0E0C-4D0F-9518-7704B142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72</Words>
  <Characters>414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2023-02-08T08:48:00Z</cp:lastPrinted>
  <dcterms:created xsi:type="dcterms:W3CDTF">2022-11-09T10:10:00Z</dcterms:created>
  <dcterms:modified xsi:type="dcterms:W3CDTF">2023-02-16T09:32:00Z</dcterms:modified>
</cp:coreProperties>
</file>