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EA" w:rsidRDefault="0046200F" w:rsidP="005D03E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婚姻関係財産一覧表</w:t>
      </w:r>
      <w:r w:rsidR="005D03EA">
        <w:rPr>
          <w:rFonts w:asciiTheme="majorEastAsia" w:eastAsiaTheme="majorEastAsia" w:hAnsiTheme="majorEastAsia" w:hint="eastAsia"/>
        </w:rPr>
        <w:t>提出資料チェックリスト</w:t>
      </w:r>
    </w:p>
    <w:p w:rsidR="005D03EA" w:rsidRDefault="005D03EA" w:rsidP="005D03EA">
      <w:pPr>
        <w:jc w:val="center"/>
        <w:rPr>
          <w:rFonts w:asciiTheme="majorEastAsia" w:eastAsiaTheme="majorEastAsia" w:hAnsiTheme="majorEastAsia"/>
        </w:rPr>
      </w:pPr>
    </w:p>
    <w:p w:rsidR="005F6FC7" w:rsidRDefault="005F6FC7" w:rsidP="00EF2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※該当する□にチェックし</w:t>
      </w:r>
      <w:r w:rsidR="00D47DB9">
        <w:rPr>
          <w:rFonts w:asciiTheme="majorEastAsia" w:eastAsiaTheme="majorEastAsia" w:hAnsiTheme="majorEastAsia" w:hint="eastAsia"/>
        </w:rPr>
        <w:t>て確認してください。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F24EF" w:rsidRDefault="005D03EA" w:rsidP="00EF2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仙台</w:t>
      </w:r>
      <w:r w:rsidR="002055C9" w:rsidRPr="002055C9">
        <w:rPr>
          <w:rFonts w:asciiTheme="majorEastAsia" w:eastAsiaTheme="majorEastAsia" w:hAnsiTheme="majorEastAsia" w:hint="eastAsia"/>
        </w:rPr>
        <w:t>家庭裁判所</w:t>
      </w:r>
      <w:r w:rsidR="00CD660E">
        <w:rPr>
          <w:rFonts w:asciiTheme="majorEastAsia" w:eastAsiaTheme="majorEastAsia" w:hAnsiTheme="majorEastAsia" w:hint="eastAsia"/>
        </w:rPr>
        <w:t xml:space="preserve">　　　　　</w:t>
      </w:r>
      <w:r w:rsidR="002055C9" w:rsidRPr="002055C9">
        <w:rPr>
          <w:rFonts w:asciiTheme="majorEastAsia" w:eastAsiaTheme="majorEastAsia" w:hAnsiTheme="majorEastAsia" w:hint="eastAsia"/>
        </w:rPr>
        <w:t xml:space="preserve">　</w:t>
      </w:r>
      <w:r w:rsidR="00EF24EF" w:rsidRPr="002055C9">
        <w:rPr>
          <w:rFonts w:asciiTheme="majorEastAsia" w:eastAsiaTheme="majorEastAsia" w:hAnsiTheme="majorEastAsia" w:hint="eastAsia"/>
        </w:rPr>
        <w:t>令和</w:t>
      </w:r>
      <w:r w:rsidR="00EF24EF" w:rsidRPr="002055C9">
        <w:rPr>
          <w:rFonts w:asciiTheme="majorEastAsia" w:eastAsiaTheme="majorEastAsia" w:hAnsiTheme="majorEastAsia" w:hint="eastAsia"/>
          <w:u w:val="single"/>
        </w:rPr>
        <w:t xml:space="preserve">　</w:t>
      </w:r>
      <w:r w:rsidR="002055C9" w:rsidRPr="002055C9">
        <w:rPr>
          <w:rFonts w:asciiTheme="majorEastAsia" w:eastAsiaTheme="majorEastAsia" w:hAnsiTheme="majorEastAsia" w:hint="eastAsia"/>
          <w:u w:val="single"/>
        </w:rPr>
        <w:t xml:space="preserve">　</w:t>
      </w:r>
      <w:r w:rsidR="00EF24EF" w:rsidRPr="002055C9">
        <w:rPr>
          <w:rFonts w:asciiTheme="majorEastAsia" w:eastAsiaTheme="majorEastAsia" w:hAnsiTheme="majorEastAsia" w:hint="eastAsia"/>
        </w:rPr>
        <w:t>年（家</w:t>
      </w:r>
      <w:r w:rsidR="005F6FC7" w:rsidRPr="005F6FC7">
        <w:rPr>
          <w:rFonts w:asciiTheme="majorEastAsia" w:eastAsiaTheme="majorEastAsia" w:hAnsiTheme="majorEastAsia" w:hint="eastAsia"/>
          <w:u w:val="single"/>
        </w:rPr>
        <w:t xml:space="preserve">　</w:t>
      </w:r>
      <w:r w:rsidR="00EF24EF" w:rsidRPr="002055C9">
        <w:rPr>
          <w:rFonts w:asciiTheme="majorEastAsia" w:eastAsiaTheme="majorEastAsia" w:hAnsiTheme="majorEastAsia" w:hint="eastAsia"/>
        </w:rPr>
        <w:t>）</w:t>
      </w:r>
      <w:r w:rsidR="00EF24EF" w:rsidRPr="002055C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2055C9" w:rsidRPr="002055C9">
        <w:rPr>
          <w:rFonts w:asciiTheme="majorEastAsia" w:eastAsiaTheme="majorEastAsia" w:hAnsiTheme="majorEastAsia" w:hint="eastAsia"/>
          <w:u w:val="single"/>
        </w:rPr>
        <w:t xml:space="preserve">　</w:t>
      </w:r>
      <w:r w:rsidR="00EF24EF" w:rsidRPr="002055C9">
        <w:rPr>
          <w:rFonts w:asciiTheme="majorEastAsia" w:eastAsiaTheme="majorEastAsia" w:hAnsiTheme="majorEastAsia" w:hint="eastAsia"/>
        </w:rPr>
        <w:t>号</w:t>
      </w:r>
    </w:p>
    <w:p w:rsidR="00764F79" w:rsidRDefault="002055C9" w:rsidP="00EF2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D16B3D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>提出する資料</w:t>
      </w:r>
    </w:p>
    <w:p w:rsidR="00C10AB3" w:rsidRDefault="00C10AB3" w:rsidP="007064BD">
      <w:pPr>
        <w:ind w:leftChars="100" w:left="246"/>
      </w:pPr>
      <w:r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>□</w:t>
      </w:r>
      <w:r w:rsidR="0088123D" w:rsidRPr="00C10AB3">
        <w:rPr>
          <w:rFonts w:hint="eastAsia"/>
        </w:rPr>
        <w:t>申立人</w:t>
      </w:r>
      <w:r w:rsidRPr="00C10AB3">
        <w:rPr>
          <w:rFonts w:hint="eastAsia"/>
        </w:rPr>
        <w:t>は</w:t>
      </w:r>
      <w:r w:rsidR="00E508C2">
        <w:rPr>
          <w:rFonts w:hint="eastAsia"/>
        </w:rPr>
        <w:t>、</w:t>
      </w:r>
      <w:r w:rsidR="005F6FC7" w:rsidRPr="00C10AB3">
        <w:rPr>
          <w:rFonts w:hint="eastAsia"/>
        </w:rPr>
        <w:t>□</w:t>
      </w:r>
      <w:r w:rsidRPr="00C10AB3">
        <w:rPr>
          <w:rFonts w:hint="eastAsia"/>
        </w:rPr>
        <w:t>相手方は</w:t>
      </w:r>
      <w:r w:rsidR="00E508C2">
        <w:rPr>
          <w:rFonts w:hint="eastAsia"/>
        </w:rPr>
        <w:t>、</w:t>
      </w:r>
      <w:r w:rsidR="005D03EA">
        <w:rPr>
          <w:rFonts w:hint="eastAsia"/>
        </w:rPr>
        <w:t>基準</w:t>
      </w:r>
      <w:r w:rsidR="003777DF" w:rsidRPr="00C10AB3">
        <w:rPr>
          <w:rFonts w:hint="eastAsia"/>
        </w:rPr>
        <w:t>時</w:t>
      </w:r>
      <w:r w:rsidRPr="00C10AB3">
        <w:rPr>
          <w:rFonts w:hint="eastAsia"/>
        </w:rPr>
        <w:t>（令和・平成</w:t>
      </w:r>
      <w:r w:rsidRPr="00C516A5">
        <w:rPr>
          <w:rFonts w:hint="eastAsia"/>
          <w:u w:val="single"/>
        </w:rPr>
        <w:t xml:space="preserve">　　　</w:t>
      </w:r>
      <w:r w:rsidRPr="00C10AB3">
        <w:rPr>
          <w:rFonts w:hint="eastAsia"/>
        </w:rPr>
        <w:t>年</w:t>
      </w:r>
      <w:r w:rsidRPr="00C516A5">
        <w:rPr>
          <w:rFonts w:hint="eastAsia"/>
          <w:u w:val="single"/>
        </w:rPr>
        <w:t xml:space="preserve">　　</w:t>
      </w:r>
      <w:r w:rsidRPr="00C10AB3">
        <w:rPr>
          <w:rFonts w:hint="eastAsia"/>
        </w:rPr>
        <w:t>月</w:t>
      </w:r>
      <w:r w:rsidRPr="00C516A5">
        <w:rPr>
          <w:rFonts w:hint="eastAsia"/>
          <w:u w:val="single"/>
        </w:rPr>
        <w:t xml:space="preserve">　　</w:t>
      </w:r>
      <w:r w:rsidRPr="00C10AB3">
        <w:rPr>
          <w:rFonts w:hint="eastAsia"/>
        </w:rPr>
        <w:t>日）</w:t>
      </w:r>
    </w:p>
    <w:p w:rsidR="00EF24EF" w:rsidRPr="00C10AB3" w:rsidRDefault="005D03EA" w:rsidP="005D03EA">
      <w:pPr>
        <w:ind w:leftChars="100" w:left="246"/>
      </w:pPr>
      <w:r>
        <w:rPr>
          <w:rFonts w:hint="eastAsia"/>
        </w:rPr>
        <w:t>（□別居時　□離婚時　□その他）に有していた財産</w:t>
      </w:r>
      <w:r w:rsidR="00EF24EF" w:rsidRPr="00C10AB3">
        <w:rPr>
          <w:rFonts w:hint="eastAsia"/>
        </w:rPr>
        <w:t>の</w:t>
      </w:r>
      <w:r w:rsidR="007813A9" w:rsidRPr="00C10AB3">
        <w:rPr>
          <w:rFonts w:hint="eastAsia"/>
        </w:rPr>
        <w:t>裏付資料</w:t>
      </w:r>
      <w:r w:rsidR="00EF24EF" w:rsidRPr="00C10AB3">
        <w:rPr>
          <w:rFonts w:hint="eastAsia"/>
        </w:rPr>
        <w:t>として</w:t>
      </w:r>
      <w:r w:rsidR="00E508C2">
        <w:rPr>
          <w:rFonts w:hint="eastAsia"/>
        </w:rPr>
        <w:t>、</w:t>
      </w:r>
      <w:r w:rsidR="00EF24EF" w:rsidRPr="00C10AB3">
        <w:rPr>
          <w:rFonts w:hint="eastAsia"/>
        </w:rPr>
        <w:t>次のものを</w:t>
      </w:r>
      <w:r w:rsidR="002055C9" w:rsidRPr="00C10AB3">
        <w:rPr>
          <w:rFonts w:hint="eastAsia"/>
        </w:rPr>
        <w:t>提出</w:t>
      </w:r>
      <w:r w:rsidR="00EF24EF" w:rsidRPr="00C10AB3">
        <w:rPr>
          <w:rFonts w:hint="eastAsia"/>
        </w:rPr>
        <w:t>し</w:t>
      </w:r>
      <w:r w:rsidR="005F6FC7" w:rsidRPr="00C10AB3">
        <w:rPr>
          <w:rFonts w:hint="eastAsia"/>
        </w:rPr>
        <w:t>ます</w:t>
      </w:r>
      <w:r w:rsidR="00764F79" w:rsidRPr="00C10AB3">
        <w:rPr>
          <w:rFonts w:hint="eastAsia"/>
        </w:rPr>
        <w:t>。</w:t>
      </w:r>
    </w:p>
    <w:p w:rsidR="00CA412A" w:rsidRDefault="00E1605E" w:rsidP="00E70158">
      <w:r>
        <w:rPr>
          <w:rFonts w:hint="eastAsia"/>
        </w:rPr>
        <w:t xml:space="preserve">　　　</w:t>
      </w:r>
    </w:p>
    <w:p w:rsidR="005142D8" w:rsidRDefault="00CA412A" w:rsidP="00E70158">
      <w:pPr>
        <w:rPr>
          <w:rFonts w:ascii="ＭＳ Ｐゴシック" w:eastAsia="ＭＳ Ｐゴシック" w:hAnsi="ＭＳ Ｐゴシック"/>
        </w:rPr>
      </w:pPr>
      <w:r w:rsidRPr="00CA412A">
        <w:rPr>
          <w:rFonts w:ascii="ＭＳ Ｐゴシック" w:eastAsia="ＭＳ Ｐゴシック" w:hAnsi="ＭＳ Ｐゴシック" w:hint="eastAsia"/>
        </w:rPr>
        <w:t>※</w:t>
      </w:r>
      <w:r w:rsidR="005142D8">
        <w:rPr>
          <w:rFonts w:ascii="ＭＳ Ｐゴシック" w:eastAsia="ＭＳ Ｐゴシック" w:hAnsi="ＭＳ Ｐゴシック" w:hint="eastAsia"/>
        </w:rPr>
        <w:t>番号欄には</w:t>
      </w:r>
      <w:r w:rsidR="00E508C2">
        <w:rPr>
          <w:rFonts w:ascii="ＭＳ Ｐゴシック" w:eastAsia="ＭＳ Ｐゴシック" w:hAnsi="ＭＳ Ｐゴシック" w:hint="eastAsia"/>
        </w:rPr>
        <w:t>、</w:t>
      </w:r>
      <w:r w:rsidR="005142D8">
        <w:rPr>
          <w:rFonts w:ascii="ＭＳ Ｐゴシック" w:eastAsia="ＭＳ Ｐゴシック" w:hAnsi="ＭＳ Ｐゴシック" w:hint="eastAsia"/>
        </w:rPr>
        <w:t>「</w:t>
      </w:r>
      <w:r w:rsidR="0046200F">
        <w:rPr>
          <w:rFonts w:ascii="ＭＳ Ｐゴシック" w:eastAsia="ＭＳ Ｐゴシック" w:hAnsi="ＭＳ Ｐゴシック" w:hint="eastAsia"/>
        </w:rPr>
        <w:t>婚姻関係財産一覧表</w:t>
      </w:r>
      <w:r w:rsidR="005142D8">
        <w:rPr>
          <w:rFonts w:ascii="ＭＳ Ｐゴシック" w:eastAsia="ＭＳ Ｐゴシック" w:hAnsi="ＭＳ Ｐゴシック" w:hint="eastAsia"/>
        </w:rPr>
        <w:t>」の左はじの番号を記載してください。</w:t>
      </w:r>
    </w:p>
    <w:p w:rsidR="00C10AB3" w:rsidRPr="00CA412A" w:rsidRDefault="00CA412A" w:rsidP="005142D8">
      <w:pPr>
        <w:ind w:firstLineChars="100" w:firstLine="246"/>
        <w:rPr>
          <w:rFonts w:ascii="ＭＳ Ｐゴシック" w:eastAsia="ＭＳ Ｐゴシック" w:hAnsi="ＭＳ Ｐゴシック"/>
        </w:rPr>
      </w:pPr>
      <w:r w:rsidRPr="00CA412A">
        <w:rPr>
          <w:rFonts w:ascii="ＭＳ Ｐゴシック" w:eastAsia="ＭＳ Ｐゴシック" w:hAnsi="ＭＳ Ｐゴシック" w:hint="eastAsia"/>
        </w:rPr>
        <w:t>複数ある場合は</w:t>
      </w:r>
      <w:r w:rsidR="00E508C2">
        <w:rPr>
          <w:rFonts w:ascii="ＭＳ Ｐゴシック" w:eastAsia="ＭＳ Ｐゴシック" w:hAnsi="ＭＳ Ｐゴシック" w:hint="eastAsia"/>
        </w:rPr>
        <w:t>、</w:t>
      </w:r>
      <w:r w:rsidRPr="00CA412A">
        <w:rPr>
          <w:rFonts w:ascii="ＭＳ Ｐゴシック" w:eastAsia="ＭＳ Ｐゴシック" w:hAnsi="ＭＳ Ｐゴシック" w:hint="eastAsia"/>
        </w:rPr>
        <w:t>それぞれに対応した資料を提出してください。</w:t>
      </w:r>
    </w:p>
    <w:p w:rsidR="00DB5EB4" w:rsidRPr="00C10AB3" w:rsidRDefault="007064BD" w:rsidP="007064BD">
      <w:r>
        <w:rPr>
          <w:rFonts w:hint="eastAsia"/>
        </w:rPr>
        <w:t xml:space="preserve">□不動産　</w:t>
      </w:r>
      <w:r w:rsidR="006318E8">
        <w:rPr>
          <w:rFonts w:hint="eastAsia"/>
        </w:rPr>
        <w:t>番号</w:t>
      </w:r>
      <w:r>
        <w:rPr>
          <w:rFonts w:hint="eastAsia"/>
          <w:u w:val="single"/>
        </w:rPr>
        <w:t xml:space="preserve">　　</w:t>
      </w:r>
      <w:r w:rsidR="00E1605E">
        <w:rPr>
          <w:rFonts w:hint="eastAsia"/>
          <w:u w:val="single"/>
        </w:rPr>
        <w:t xml:space="preserve">　</w:t>
      </w:r>
      <w:r w:rsidR="00DB5EB4" w:rsidRPr="00C10AB3">
        <w:rPr>
          <w:rFonts w:hint="eastAsia"/>
        </w:rPr>
        <w:t>□登記事項証明書</w:t>
      </w:r>
      <w:r w:rsidR="00E70158" w:rsidRPr="00C10AB3">
        <w:rPr>
          <w:rFonts w:hint="eastAsia"/>
        </w:rPr>
        <w:t xml:space="preserve">　　　　　　　　　　</w:t>
      </w:r>
      <w:r w:rsidR="006C1CAB" w:rsidRPr="00C10AB3">
        <w:rPr>
          <w:rFonts w:hint="eastAsia"/>
        </w:rPr>
        <w:t>□</w:t>
      </w:r>
      <w:r w:rsidR="00DB5EB4" w:rsidRPr="00C10AB3">
        <w:rPr>
          <w:rFonts w:hint="eastAsia"/>
        </w:rPr>
        <w:t>土地□建物</w:t>
      </w:r>
    </w:p>
    <w:p w:rsidR="00DB5EB4" w:rsidRPr="00C10AB3" w:rsidRDefault="00DB5EB4" w:rsidP="00EF24EF">
      <w:r w:rsidRPr="00C10AB3">
        <w:rPr>
          <w:rFonts w:hint="eastAsia"/>
        </w:rPr>
        <w:t xml:space="preserve">　</w:t>
      </w:r>
      <w:r w:rsidR="007813A9" w:rsidRPr="00C10AB3">
        <w:rPr>
          <w:rFonts w:hint="eastAsia"/>
        </w:rPr>
        <w:t xml:space="preserve">　</w:t>
      </w:r>
      <w:r w:rsidR="00764F79" w:rsidRPr="00C10AB3">
        <w:rPr>
          <w:rFonts w:hint="eastAsia"/>
        </w:rPr>
        <w:t xml:space="preserve">　</w:t>
      </w:r>
      <w:r w:rsidR="00E70158"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 xml:space="preserve">　</w:t>
      </w:r>
      <w:r w:rsidR="006318E8">
        <w:rPr>
          <w:rFonts w:hint="eastAsia"/>
        </w:rPr>
        <w:t xml:space="preserve">　　　</w:t>
      </w:r>
      <w:r w:rsidR="007064BD">
        <w:rPr>
          <w:rFonts w:hint="eastAsia"/>
        </w:rPr>
        <w:t xml:space="preserve">　</w:t>
      </w:r>
      <w:r w:rsidR="00E1605E">
        <w:rPr>
          <w:rFonts w:hint="eastAsia"/>
        </w:rPr>
        <w:t xml:space="preserve">　</w:t>
      </w:r>
      <w:r w:rsidRPr="00C10AB3">
        <w:rPr>
          <w:rFonts w:hint="eastAsia"/>
        </w:rPr>
        <w:t>□</w:t>
      </w:r>
      <w:r w:rsidR="006C1CAB" w:rsidRPr="00C10AB3">
        <w:rPr>
          <w:rFonts w:hint="eastAsia"/>
        </w:rPr>
        <w:t>固定資産評価</w:t>
      </w:r>
      <w:r w:rsidRPr="00C10AB3">
        <w:rPr>
          <w:rFonts w:hint="eastAsia"/>
        </w:rPr>
        <w:t>証明書</w:t>
      </w:r>
      <w:r w:rsidR="00E70158" w:rsidRPr="00C10AB3">
        <w:rPr>
          <w:rFonts w:hint="eastAsia"/>
        </w:rPr>
        <w:t>（※直近のもの）□土地□</w:t>
      </w:r>
      <w:r w:rsidR="005F6FC7" w:rsidRPr="00C10AB3">
        <w:rPr>
          <w:rFonts w:hint="eastAsia"/>
        </w:rPr>
        <w:t>建物</w:t>
      </w:r>
    </w:p>
    <w:p w:rsidR="0062419A" w:rsidRPr="00C10AB3" w:rsidRDefault="0088123D" w:rsidP="0062419A">
      <w:pPr>
        <w:ind w:left="492" w:hangingChars="200" w:hanging="492"/>
      </w:pPr>
      <w:r w:rsidRPr="00C10AB3">
        <w:rPr>
          <w:rFonts w:hint="eastAsia"/>
        </w:rPr>
        <w:t xml:space="preserve">　</w:t>
      </w:r>
      <w:r w:rsidR="007813A9" w:rsidRPr="00C10AB3">
        <w:rPr>
          <w:rFonts w:hint="eastAsia"/>
        </w:rPr>
        <w:t xml:space="preserve">　</w:t>
      </w:r>
      <w:r w:rsidR="00E70158" w:rsidRPr="00C10AB3">
        <w:rPr>
          <w:rFonts w:hint="eastAsia"/>
        </w:rPr>
        <w:t xml:space="preserve">　</w:t>
      </w:r>
      <w:r w:rsidR="00764F79"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 xml:space="preserve">　</w:t>
      </w:r>
      <w:r w:rsidR="007064BD">
        <w:rPr>
          <w:rFonts w:hint="eastAsia"/>
        </w:rPr>
        <w:t xml:space="preserve">　　　　</w:t>
      </w:r>
      <w:r w:rsidR="00E1605E">
        <w:rPr>
          <w:rFonts w:hint="eastAsia"/>
        </w:rPr>
        <w:t xml:space="preserve">　</w:t>
      </w:r>
      <w:r w:rsidR="0062419A" w:rsidRPr="00C10AB3">
        <w:rPr>
          <w:rFonts w:hint="eastAsia"/>
        </w:rPr>
        <w:t>□土地の路線価あるいは公示価格</w:t>
      </w:r>
      <w:r w:rsidR="00E70158" w:rsidRPr="00C10AB3">
        <w:rPr>
          <w:rFonts w:hint="eastAsia"/>
        </w:rPr>
        <w:t>（※直近のもの）</w:t>
      </w:r>
    </w:p>
    <w:p w:rsidR="007064BD" w:rsidRDefault="0062419A" w:rsidP="007064BD">
      <w:pPr>
        <w:ind w:left="492" w:hangingChars="200" w:hanging="492"/>
      </w:pPr>
      <w:r w:rsidRPr="00C10AB3">
        <w:rPr>
          <w:rFonts w:hint="eastAsia"/>
        </w:rPr>
        <w:t xml:space="preserve">　</w:t>
      </w:r>
      <w:r w:rsidR="007813A9" w:rsidRPr="00C10AB3">
        <w:rPr>
          <w:rFonts w:hint="eastAsia"/>
        </w:rPr>
        <w:t xml:space="preserve">　</w:t>
      </w:r>
      <w:r w:rsidR="00E70158" w:rsidRPr="00C10AB3">
        <w:rPr>
          <w:rFonts w:hint="eastAsia"/>
        </w:rPr>
        <w:t xml:space="preserve">　</w:t>
      </w:r>
      <w:r w:rsidR="00764F79"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 xml:space="preserve">　</w:t>
      </w:r>
      <w:r w:rsidR="007064BD">
        <w:rPr>
          <w:rFonts w:hint="eastAsia"/>
        </w:rPr>
        <w:t xml:space="preserve">　　　　</w:t>
      </w:r>
      <w:r w:rsidR="00E1605E">
        <w:rPr>
          <w:rFonts w:hint="eastAsia"/>
        </w:rPr>
        <w:t xml:space="preserve">　</w:t>
      </w:r>
      <w:r w:rsidRPr="00C10AB3">
        <w:rPr>
          <w:rFonts w:hint="eastAsia"/>
        </w:rPr>
        <w:t>□不動産業者の査定価格</w:t>
      </w:r>
      <w:r w:rsidR="006C1CAB" w:rsidRPr="00C10AB3">
        <w:rPr>
          <w:rFonts w:hint="eastAsia"/>
        </w:rPr>
        <w:t>（※直近のもの）</w:t>
      </w:r>
    </w:p>
    <w:p w:rsidR="00DA0966" w:rsidRDefault="007064BD" w:rsidP="007064BD">
      <w:r>
        <w:rPr>
          <w:rFonts w:hint="eastAsia"/>
        </w:rPr>
        <w:t>□住宅ローン</w:t>
      </w:r>
    </w:p>
    <w:p w:rsidR="00033F8C" w:rsidRDefault="007064BD" w:rsidP="00DA0966">
      <w:r>
        <w:rPr>
          <w:rFonts w:hint="eastAsia"/>
        </w:rPr>
        <w:t xml:space="preserve">　</w:t>
      </w:r>
      <w:r w:rsidR="00DA0966">
        <w:rPr>
          <w:rFonts w:hint="eastAsia"/>
        </w:rPr>
        <w:t xml:space="preserve">　　　</w:t>
      </w:r>
      <w:r w:rsidR="005142D8">
        <w:rPr>
          <w:rFonts w:hint="eastAsia"/>
        </w:rPr>
        <w:t xml:space="preserve">　</w:t>
      </w:r>
      <w:r w:rsidR="006318E8">
        <w:rPr>
          <w:rFonts w:hint="eastAsia"/>
        </w:rPr>
        <w:t>番号</w:t>
      </w:r>
      <w:r w:rsidR="006318E8" w:rsidRPr="006318E8">
        <w:rPr>
          <w:rFonts w:hint="eastAsia"/>
          <w:u w:val="single"/>
        </w:rPr>
        <w:t xml:space="preserve">　</w:t>
      </w:r>
      <w:r w:rsidR="00DA0966">
        <w:rPr>
          <w:rFonts w:hint="eastAsia"/>
          <w:u w:val="single"/>
        </w:rPr>
        <w:t xml:space="preserve">　　</w:t>
      </w:r>
      <w:r w:rsidR="00033F8C" w:rsidRPr="00C10AB3">
        <w:rPr>
          <w:rFonts w:hint="eastAsia"/>
        </w:rPr>
        <w:t>□</w:t>
      </w:r>
      <w:r w:rsidR="005D03EA">
        <w:rPr>
          <w:rFonts w:hint="eastAsia"/>
        </w:rPr>
        <w:t>残高証明書</w:t>
      </w:r>
      <w:r w:rsidR="00E508C2">
        <w:rPr>
          <w:rFonts w:hint="eastAsia"/>
        </w:rPr>
        <w:t>、</w:t>
      </w:r>
      <w:r w:rsidR="00033F8C" w:rsidRPr="00C10AB3">
        <w:rPr>
          <w:rFonts w:hint="eastAsia"/>
        </w:rPr>
        <w:t>返済明細表</w:t>
      </w:r>
      <w:r w:rsidR="00E508C2">
        <w:rPr>
          <w:rFonts w:hint="eastAsia"/>
        </w:rPr>
        <w:t>、</w:t>
      </w:r>
      <w:r w:rsidR="006044CB">
        <w:rPr>
          <w:rFonts w:hint="eastAsia"/>
        </w:rPr>
        <w:t>返済予定表など</w:t>
      </w:r>
    </w:p>
    <w:p w:rsidR="00C10AB3" w:rsidRDefault="007064BD" w:rsidP="007064BD">
      <w:r>
        <w:rPr>
          <w:rFonts w:hint="eastAsia"/>
        </w:rPr>
        <w:t>□</w:t>
      </w:r>
      <w:r w:rsidR="0062419A" w:rsidRPr="00C10AB3">
        <w:rPr>
          <w:rFonts w:hint="eastAsia"/>
        </w:rPr>
        <w:t>預貯金</w:t>
      </w:r>
    </w:p>
    <w:p w:rsidR="006318E8" w:rsidRPr="00C10AB3" w:rsidRDefault="006318E8" w:rsidP="005F6FC7">
      <w:pPr>
        <w:ind w:left="492" w:hangingChars="200" w:hanging="492"/>
      </w:pPr>
      <w:r>
        <w:rPr>
          <w:rFonts w:hint="eastAsia"/>
        </w:rPr>
        <w:t xml:space="preserve">　　□預金通帳の写し</w:t>
      </w:r>
      <w:r w:rsidR="006044CB">
        <w:rPr>
          <w:rFonts w:hint="eastAsia"/>
        </w:rPr>
        <w:t>又は残高証明書</w:t>
      </w:r>
    </w:p>
    <w:p w:rsidR="00DB5EB4" w:rsidRPr="00C10AB3" w:rsidRDefault="006318E8" w:rsidP="00DD5684">
      <w:pPr>
        <w:ind w:leftChars="500" w:left="2214" w:hangingChars="400" w:hanging="984"/>
      </w:pPr>
      <w:r>
        <w:rPr>
          <w:rFonts w:hint="eastAsia"/>
        </w:rPr>
        <w:t>番号</w:t>
      </w:r>
      <w:r>
        <w:rPr>
          <w:rFonts w:hint="eastAsia"/>
          <w:u w:val="single"/>
        </w:rPr>
        <w:t xml:space="preserve">　</w:t>
      </w:r>
      <w:r w:rsidR="005142D8">
        <w:rPr>
          <w:rFonts w:hint="eastAsia"/>
          <w:u w:val="single"/>
        </w:rPr>
        <w:t xml:space="preserve">　</w:t>
      </w:r>
      <w:r w:rsidR="00DB5EB4" w:rsidRPr="00C10AB3">
        <w:rPr>
          <w:rFonts w:hint="eastAsia"/>
        </w:rPr>
        <w:t>□表紙の裏</w:t>
      </w:r>
      <w:r w:rsidR="00C10AB3">
        <w:rPr>
          <w:rFonts w:hint="eastAsia"/>
        </w:rPr>
        <w:t>の頁</w:t>
      </w:r>
      <w:r w:rsidR="00DB5EB4" w:rsidRPr="00C10AB3">
        <w:rPr>
          <w:rFonts w:hint="eastAsia"/>
        </w:rPr>
        <w:t>（氏名</w:t>
      </w:r>
      <w:r w:rsidR="00E508C2">
        <w:rPr>
          <w:rFonts w:hint="eastAsia"/>
        </w:rPr>
        <w:t>、</w:t>
      </w:r>
      <w:r w:rsidR="00DB5EB4" w:rsidRPr="00C10AB3">
        <w:rPr>
          <w:rFonts w:hint="eastAsia"/>
        </w:rPr>
        <w:t>支店</w:t>
      </w:r>
      <w:r w:rsidR="00E508C2">
        <w:rPr>
          <w:rFonts w:hint="eastAsia"/>
        </w:rPr>
        <w:t>、</w:t>
      </w:r>
      <w:r w:rsidR="00DB5EB4" w:rsidRPr="00C10AB3">
        <w:rPr>
          <w:rFonts w:hint="eastAsia"/>
        </w:rPr>
        <w:t>口座番号</w:t>
      </w:r>
      <w:r w:rsidR="00E508C2">
        <w:rPr>
          <w:rFonts w:hint="eastAsia"/>
        </w:rPr>
        <w:t>、</w:t>
      </w:r>
      <w:r w:rsidR="00764F79" w:rsidRPr="00C10AB3">
        <w:rPr>
          <w:rFonts w:hint="eastAsia"/>
        </w:rPr>
        <w:t>貯金の種類</w:t>
      </w:r>
      <w:r w:rsidR="00DB5EB4" w:rsidRPr="00C10AB3">
        <w:rPr>
          <w:rFonts w:hint="eastAsia"/>
        </w:rPr>
        <w:t>の記載のあるもの）</w:t>
      </w:r>
    </w:p>
    <w:p w:rsidR="00FB703D" w:rsidRPr="00C10AB3" w:rsidRDefault="00764F79" w:rsidP="006318E8">
      <w:pPr>
        <w:ind w:left="3444" w:hangingChars="1400" w:hanging="3444"/>
      </w:pPr>
      <w:r w:rsidRPr="00C10AB3">
        <w:rPr>
          <w:rFonts w:hint="eastAsia"/>
        </w:rPr>
        <w:t xml:space="preserve">　</w:t>
      </w:r>
      <w:r w:rsidR="0062419A" w:rsidRPr="00C10AB3">
        <w:rPr>
          <w:rFonts w:hint="eastAsia"/>
        </w:rPr>
        <w:t xml:space="preserve">　</w:t>
      </w:r>
      <w:r w:rsidR="00DB5EB4" w:rsidRPr="00C10AB3">
        <w:rPr>
          <w:rFonts w:hint="eastAsia"/>
        </w:rPr>
        <w:t xml:space="preserve">　</w:t>
      </w:r>
      <w:r w:rsidR="006318E8">
        <w:rPr>
          <w:rFonts w:hint="eastAsia"/>
        </w:rPr>
        <w:t xml:space="preserve">　　</w:t>
      </w:r>
      <w:r w:rsidR="00E70158" w:rsidRPr="00C10AB3">
        <w:rPr>
          <w:rFonts w:hint="eastAsia"/>
        </w:rPr>
        <w:t xml:space="preserve">　　</w:t>
      </w:r>
      <w:r w:rsidR="006044CB">
        <w:rPr>
          <w:rFonts w:hint="eastAsia"/>
        </w:rPr>
        <w:t xml:space="preserve">　　□基準</w:t>
      </w:r>
      <w:r w:rsidR="00DB5EB4" w:rsidRPr="00C10AB3">
        <w:rPr>
          <w:rFonts w:hint="eastAsia"/>
        </w:rPr>
        <w:t>時の</w:t>
      </w:r>
      <w:r w:rsidR="006044CB">
        <w:rPr>
          <w:rFonts w:hint="eastAsia"/>
        </w:rPr>
        <w:t>残高を含む頁</w:t>
      </w:r>
    </w:p>
    <w:p w:rsidR="006318E8" w:rsidRDefault="0088123D" w:rsidP="006318E8">
      <w:pPr>
        <w:ind w:leftChars="100" w:left="1722" w:hangingChars="600" w:hanging="1476"/>
      </w:pPr>
      <w:r w:rsidRPr="00C10AB3">
        <w:rPr>
          <w:rFonts w:hint="eastAsia"/>
        </w:rPr>
        <w:t xml:space="preserve">　</w:t>
      </w:r>
      <w:r w:rsidR="006318E8">
        <w:rPr>
          <w:rFonts w:hint="eastAsia"/>
        </w:rPr>
        <w:t xml:space="preserve">　　</w:t>
      </w:r>
      <w:r w:rsidR="005142D8">
        <w:rPr>
          <w:rFonts w:hint="eastAsia"/>
        </w:rPr>
        <w:t xml:space="preserve">　</w:t>
      </w:r>
      <w:r w:rsidR="006318E8">
        <w:rPr>
          <w:rFonts w:hint="eastAsia"/>
        </w:rPr>
        <w:t>番号</w:t>
      </w:r>
      <w:r w:rsidR="006318E8"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="006318E8" w:rsidRPr="00C10AB3">
        <w:rPr>
          <w:rFonts w:hint="eastAsia"/>
        </w:rPr>
        <w:t>□表紙の裏</w:t>
      </w:r>
      <w:r w:rsidR="006318E8">
        <w:rPr>
          <w:rFonts w:hint="eastAsia"/>
        </w:rPr>
        <w:t>の頁</w:t>
      </w:r>
      <w:r w:rsidR="00E508C2">
        <w:rPr>
          <w:rFonts w:hint="eastAsia"/>
        </w:rPr>
        <w:t>、</w:t>
      </w:r>
      <w:r w:rsidR="006318E8" w:rsidRPr="00C10AB3">
        <w:rPr>
          <w:rFonts w:hint="eastAsia"/>
        </w:rPr>
        <w:t>□</w:t>
      </w:r>
      <w:r w:rsidR="006044CB">
        <w:rPr>
          <w:rFonts w:hint="eastAsia"/>
        </w:rPr>
        <w:t>基準時の</w:t>
      </w:r>
      <w:r w:rsidR="00E508C2">
        <w:rPr>
          <w:rFonts w:hint="eastAsia"/>
        </w:rPr>
        <w:t>残高を含む</w:t>
      </w:r>
      <w:r w:rsidR="006044CB">
        <w:rPr>
          <w:rFonts w:hint="eastAsia"/>
        </w:rPr>
        <w:t>頁</w:t>
      </w:r>
    </w:p>
    <w:p w:rsidR="006318E8" w:rsidRDefault="006318E8" w:rsidP="005142D8">
      <w:pPr>
        <w:ind w:leftChars="500" w:left="1722" w:hangingChars="200" w:hanging="492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□表紙の裏</w:t>
      </w:r>
      <w:r>
        <w:rPr>
          <w:rFonts w:hint="eastAsia"/>
        </w:rPr>
        <w:t>の頁</w:t>
      </w:r>
      <w:r w:rsidR="00E508C2">
        <w:rPr>
          <w:rFonts w:hint="eastAsia"/>
        </w:rPr>
        <w:t>、</w:t>
      </w:r>
      <w:r w:rsidRPr="00C10AB3">
        <w:rPr>
          <w:rFonts w:hint="eastAsia"/>
        </w:rPr>
        <w:t>□</w:t>
      </w:r>
      <w:r w:rsidR="006044CB">
        <w:rPr>
          <w:rFonts w:hint="eastAsia"/>
        </w:rPr>
        <w:t>基準時の</w:t>
      </w:r>
      <w:r w:rsidR="00E508C2">
        <w:rPr>
          <w:rFonts w:hint="eastAsia"/>
        </w:rPr>
        <w:t>残高を含む</w:t>
      </w:r>
      <w:r w:rsidR="006044CB">
        <w:rPr>
          <w:rFonts w:hint="eastAsia"/>
        </w:rPr>
        <w:t>頁</w:t>
      </w:r>
    </w:p>
    <w:p w:rsidR="006318E8" w:rsidRDefault="006318E8" w:rsidP="005142D8">
      <w:pPr>
        <w:ind w:leftChars="500" w:left="1722" w:hangingChars="200" w:hanging="492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□表紙の裏</w:t>
      </w:r>
      <w:r>
        <w:rPr>
          <w:rFonts w:hint="eastAsia"/>
        </w:rPr>
        <w:t>の頁</w:t>
      </w:r>
      <w:r w:rsidR="00E508C2">
        <w:rPr>
          <w:rFonts w:hint="eastAsia"/>
        </w:rPr>
        <w:t>、</w:t>
      </w:r>
      <w:r w:rsidRPr="00C10AB3">
        <w:rPr>
          <w:rFonts w:hint="eastAsia"/>
        </w:rPr>
        <w:t>□</w:t>
      </w:r>
      <w:r w:rsidR="006044CB">
        <w:rPr>
          <w:rFonts w:hint="eastAsia"/>
        </w:rPr>
        <w:t>基準時の</w:t>
      </w:r>
      <w:r w:rsidR="00E508C2">
        <w:rPr>
          <w:rFonts w:hint="eastAsia"/>
        </w:rPr>
        <w:t>残高を含む</w:t>
      </w:r>
      <w:r w:rsidR="006044CB">
        <w:rPr>
          <w:rFonts w:hint="eastAsia"/>
        </w:rPr>
        <w:t>頁</w:t>
      </w:r>
    </w:p>
    <w:p w:rsidR="006318E8" w:rsidRPr="006318E8" w:rsidRDefault="006318E8" w:rsidP="005142D8">
      <w:pPr>
        <w:ind w:leftChars="500" w:left="1722" w:hangingChars="200" w:hanging="492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□表紙の裏</w:t>
      </w:r>
      <w:r>
        <w:rPr>
          <w:rFonts w:hint="eastAsia"/>
        </w:rPr>
        <w:t>の頁</w:t>
      </w:r>
      <w:r w:rsidR="00E508C2">
        <w:rPr>
          <w:rFonts w:hint="eastAsia"/>
        </w:rPr>
        <w:t>、</w:t>
      </w:r>
      <w:r w:rsidRPr="00C10AB3">
        <w:rPr>
          <w:rFonts w:hint="eastAsia"/>
        </w:rPr>
        <w:t>□</w:t>
      </w:r>
      <w:r w:rsidR="006044CB">
        <w:rPr>
          <w:rFonts w:hint="eastAsia"/>
        </w:rPr>
        <w:t>基準時</w:t>
      </w:r>
      <w:r w:rsidR="00E1605E" w:rsidRPr="00C10AB3">
        <w:rPr>
          <w:rFonts w:hint="eastAsia"/>
        </w:rPr>
        <w:t>の</w:t>
      </w:r>
      <w:r w:rsidR="00E508C2">
        <w:rPr>
          <w:rFonts w:hint="eastAsia"/>
        </w:rPr>
        <w:t>残高を含む</w:t>
      </w:r>
      <w:r w:rsidR="00DD5684">
        <w:rPr>
          <w:rFonts w:hint="eastAsia"/>
        </w:rPr>
        <w:t>頁</w:t>
      </w:r>
    </w:p>
    <w:p w:rsidR="00FB703D" w:rsidRDefault="00C10AB3" w:rsidP="00EF24EF">
      <w:r>
        <w:rPr>
          <w:rFonts w:hint="eastAsia"/>
        </w:rPr>
        <w:lastRenderedPageBreak/>
        <w:t xml:space="preserve">　　</w:t>
      </w:r>
      <w:r w:rsidR="000A4769">
        <w:rPr>
          <w:rFonts w:hint="eastAsia"/>
        </w:rPr>
        <w:t xml:space="preserve">　　</w:t>
      </w:r>
      <w:r w:rsidR="005142D8">
        <w:rPr>
          <w:rFonts w:hint="eastAsia"/>
        </w:rPr>
        <w:t xml:space="preserve">　</w:t>
      </w:r>
      <w:r w:rsidR="000A4769">
        <w:rPr>
          <w:rFonts w:hint="eastAsia"/>
        </w:rPr>
        <w:t>番号</w:t>
      </w:r>
      <w:r w:rsidR="000A4769" w:rsidRPr="006318E8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="006E6255" w:rsidRPr="00C10AB3">
        <w:rPr>
          <w:rFonts w:hint="eastAsia"/>
        </w:rPr>
        <w:t>□残高</w:t>
      </w:r>
      <w:r w:rsidR="0088123D" w:rsidRPr="00C10AB3">
        <w:rPr>
          <w:rFonts w:hint="eastAsia"/>
        </w:rPr>
        <w:t>証明書</w:t>
      </w:r>
    </w:p>
    <w:p w:rsidR="000A4769" w:rsidRDefault="006318E8" w:rsidP="000A4769">
      <w:r>
        <w:rPr>
          <w:rFonts w:hint="eastAsia"/>
        </w:rPr>
        <w:t xml:space="preserve">　　</w:t>
      </w:r>
      <w:r w:rsidR="000A4769">
        <w:rPr>
          <w:rFonts w:hint="eastAsia"/>
        </w:rPr>
        <w:t xml:space="preserve">　　</w:t>
      </w:r>
      <w:r w:rsidR="005142D8">
        <w:rPr>
          <w:rFonts w:hint="eastAsia"/>
        </w:rPr>
        <w:t xml:space="preserve">　</w:t>
      </w:r>
      <w:r w:rsidR="000A4769">
        <w:rPr>
          <w:rFonts w:hint="eastAsia"/>
        </w:rPr>
        <w:t>番号</w:t>
      </w:r>
      <w:r w:rsidR="000A4769" w:rsidRPr="006318E8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="000A4769" w:rsidRPr="00C10AB3">
        <w:rPr>
          <w:rFonts w:hint="eastAsia"/>
        </w:rPr>
        <w:t>□残高証明書</w:t>
      </w:r>
    </w:p>
    <w:p w:rsidR="006318E8" w:rsidRDefault="007064BD" w:rsidP="007064BD">
      <w:pPr>
        <w:rPr>
          <w:u w:val="single"/>
        </w:rPr>
      </w:pPr>
      <w:r>
        <w:rPr>
          <w:rFonts w:hint="eastAsia"/>
        </w:rPr>
        <w:t>□</w:t>
      </w:r>
      <w:r w:rsidR="006044CB">
        <w:rPr>
          <w:rFonts w:hint="eastAsia"/>
        </w:rPr>
        <w:t>生命保</w:t>
      </w:r>
      <w:r w:rsidR="0088123D" w:rsidRPr="00C10AB3">
        <w:rPr>
          <w:rFonts w:hint="eastAsia"/>
        </w:rPr>
        <w:t>険</w:t>
      </w:r>
      <w:r w:rsidR="006044CB">
        <w:rPr>
          <w:rFonts w:hint="eastAsia"/>
        </w:rPr>
        <w:t xml:space="preserve">　</w:t>
      </w:r>
      <w:r w:rsidR="006318E8">
        <w:rPr>
          <w:rFonts w:hint="eastAsia"/>
        </w:rPr>
        <w:t>番号</w:t>
      </w:r>
      <w:r w:rsidR="006318E8"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="00E1605E">
        <w:rPr>
          <w:rFonts w:hint="eastAsia"/>
        </w:rPr>
        <w:t>□</w:t>
      </w:r>
      <w:r w:rsidR="006044CB">
        <w:rPr>
          <w:rFonts w:hint="eastAsia"/>
        </w:rPr>
        <w:t>保険会社が発行する解約返戻金額証明書</w:t>
      </w:r>
    </w:p>
    <w:p w:rsidR="006318E8" w:rsidRDefault="006318E8" w:rsidP="006044CB">
      <w:pPr>
        <w:ind w:firstLineChars="600" w:firstLine="1476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="00C516A5">
        <w:rPr>
          <w:rFonts w:hint="eastAsia"/>
        </w:rPr>
        <w:t>□</w:t>
      </w:r>
      <w:r w:rsidR="006044CB">
        <w:rPr>
          <w:rFonts w:hint="eastAsia"/>
        </w:rPr>
        <w:t>保険会社が発行する解約返戻金額証明書</w:t>
      </w:r>
    </w:p>
    <w:p w:rsidR="0088123D" w:rsidRPr="00C10AB3" w:rsidRDefault="007064BD" w:rsidP="007064BD">
      <w:r>
        <w:rPr>
          <w:rFonts w:hint="eastAsia"/>
        </w:rPr>
        <w:t>□</w:t>
      </w:r>
      <w:r w:rsidR="003360E6" w:rsidRPr="00C10AB3">
        <w:rPr>
          <w:rFonts w:hint="eastAsia"/>
        </w:rPr>
        <w:t>有価証券</w:t>
      </w:r>
    </w:p>
    <w:p w:rsidR="0088123D" w:rsidRDefault="00F713E2" w:rsidP="00F203ED">
      <w:r w:rsidRPr="00C10AB3">
        <w:rPr>
          <w:rFonts w:hint="eastAsia"/>
        </w:rPr>
        <w:t xml:space="preserve">　</w:t>
      </w:r>
      <w:r w:rsidR="00C516A5">
        <w:rPr>
          <w:rFonts w:hint="eastAsia"/>
        </w:rPr>
        <w:t xml:space="preserve">　　</w:t>
      </w:r>
      <w:r w:rsidR="00E1605E">
        <w:rPr>
          <w:rFonts w:hint="eastAsia"/>
        </w:rPr>
        <w:t xml:space="preserve">　</w:t>
      </w:r>
      <w:r w:rsidR="005142D8">
        <w:rPr>
          <w:rFonts w:hint="eastAsia"/>
        </w:rPr>
        <w:t xml:space="preserve">　</w:t>
      </w:r>
      <w:r w:rsidR="00C516A5">
        <w:rPr>
          <w:rFonts w:hint="eastAsia"/>
        </w:rPr>
        <w:t>番号</w:t>
      </w:r>
      <w:r w:rsidR="00C516A5" w:rsidRPr="00C516A5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□株式</w:t>
      </w:r>
      <w:r w:rsidR="00764F79" w:rsidRPr="00C10AB3">
        <w:rPr>
          <w:rFonts w:hint="eastAsia"/>
        </w:rPr>
        <w:t xml:space="preserve">　</w:t>
      </w:r>
      <w:r w:rsidR="00C516A5">
        <w:rPr>
          <w:rFonts w:hint="eastAsia"/>
        </w:rPr>
        <w:t xml:space="preserve">　</w:t>
      </w:r>
      <w:r w:rsidR="00E1605E">
        <w:rPr>
          <w:rFonts w:hint="eastAsia"/>
        </w:rPr>
        <w:t>□</w:t>
      </w:r>
      <w:r w:rsidR="006044CB">
        <w:rPr>
          <w:rFonts w:hint="eastAsia"/>
        </w:rPr>
        <w:t>基準時</w:t>
      </w:r>
      <w:r w:rsidR="0088123D" w:rsidRPr="00C10AB3">
        <w:rPr>
          <w:rFonts w:hint="eastAsia"/>
        </w:rPr>
        <w:t>の残高証明書</w:t>
      </w:r>
      <w:r w:rsidR="00764F79" w:rsidRPr="00C10AB3">
        <w:rPr>
          <w:rFonts w:hint="eastAsia"/>
        </w:rPr>
        <w:t>等</w:t>
      </w:r>
    </w:p>
    <w:p w:rsidR="00F203ED" w:rsidRDefault="00F203ED" w:rsidP="00F203ED">
      <w:r>
        <w:rPr>
          <w:rFonts w:hint="eastAsia"/>
        </w:rPr>
        <w:t xml:space="preserve">　　　　　番号</w:t>
      </w:r>
      <w:r w:rsidRPr="00C516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 xml:space="preserve">□株式　</w:t>
      </w:r>
      <w:r>
        <w:rPr>
          <w:rFonts w:hint="eastAsia"/>
        </w:rPr>
        <w:t xml:space="preserve">　□基準時</w:t>
      </w:r>
      <w:r w:rsidRPr="00C10AB3">
        <w:rPr>
          <w:rFonts w:hint="eastAsia"/>
        </w:rPr>
        <w:t>の残高証明書等</w:t>
      </w:r>
    </w:p>
    <w:p w:rsidR="00C516A5" w:rsidRDefault="00F203ED" w:rsidP="00F203ED">
      <w:r>
        <w:rPr>
          <w:rFonts w:hint="eastAsia"/>
        </w:rPr>
        <w:t xml:space="preserve">　　　　　番号</w:t>
      </w:r>
      <w:r w:rsidRPr="00C516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 xml:space="preserve">□株式　</w:t>
      </w:r>
      <w:r>
        <w:rPr>
          <w:rFonts w:hint="eastAsia"/>
        </w:rPr>
        <w:t xml:space="preserve">　□基準時</w:t>
      </w:r>
      <w:r w:rsidRPr="00C10AB3">
        <w:rPr>
          <w:rFonts w:hint="eastAsia"/>
        </w:rPr>
        <w:t>の残高証明書等</w:t>
      </w:r>
    </w:p>
    <w:p w:rsidR="0062419A" w:rsidRPr="00C10AB3" w:rsidRDefault="0062419A" w:rsidP="00F203ED">
      <w:r w:rsidRPr="00C10AB3">
        <w:rPr>
          <w:rFonts w:hint="eastAsia"/>
        </w:rPr>
        <w:t xml:space="preserve">　　</w:t>
      </w:r>
      <w:r w:rsidR="007064BD">
        <w:rPr>
          <w:rFonts w:hint="eastAsia"/>
        </w:rPr>
        <w:t xml:space="preserve">　</w:t>
      </w:r>
      <w:r w:rsidR="000A4769">
        <w:rPr>
          <w:rFonts w:hint="eastAsia"/>
        </w:rPr>
        <w:t xml:space="preserve">　</w:t>
      </w:r>
      <w:r w:rsidR="005142D8">
        <w:rPr>
          <w:rFonts w:hint="eastAsia"/>
        </w:rPr>
        <w:t xml:space="preserve">　</w:t>
      </w:r>
      <w:r w:rsidR="00C516A5">
        <w:rPr>
          <w:rFonts w:hint="eastAsia"/>
        </w:rPr>
        <w:t>番号</w:t>
      </w:r>
      <w:r w:rsidR="00C516A5" w:rsidRPr="00C516A5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</w:t>
      </w:r>
      <w:r w:rsidR="003360E6" w:rsidRPr="00C10AB3">
        <w:rPr>
          <w:rFonts w:hint="eastAsia"/>
        </w:rPr>
        <w:t>投資信託</w:t>
      </w:r>
      <w:r w:rsidRPr="00C10AB3">
        <w:rPr>
          <w:rFonts w:hint="eastAsia"/>
        </w:rPr>
        <w:t>□</w:t>
      </w:r>
      <w:r w:rsidR="005606C4">
        <w:rPr>
          <w:rFonts w:hint="eastAsia"/>
        </w:rPr>
        <w:t>基準時</w:t>
      </w:r>
      <w:r w:rsidRPr="00C10AB3">
        <w:rPr>
          <w:rFonts w:hint="eastAsia"/>
        </w:rPr>
        <w:t>の残高証明書</w:t>
      </w:r>
    </w:p>
    <w:p w:rsidR="00C516A5" w:rsidRPr="00C10AB3" w:rsidRDefault="00C516A5" w:rsidP="00F203ED">
      <w:pPr>
        <w:ind w:firstLineChars="500" w:firstLine="1230"/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□投資信託□</w:t>
      </w:r>
      <w:r w:rsidR="005606C4">
        <w:rPr>
          <w:rFonts w:hint="eastAsia"/>
        </w:rPr>
        <w:t>基準時</w:t>
      </w:r>
      <w:r w:rsidRPr="00C10AB3">
        <w:rPr>
          <w:rFonts w:hint="eastAsia"/>
        </w:rPr>
        <w:t>の残高証明書</w:t>
      </w:r>
    </w:p>
    <w:p w:rsidR="005142D8" w:rsidRDefault="007064BD" w:rsidP="00F203ED">
      <w:r>
        <w:rPr>
          <w:rFonts w:hint="eastAsia"/>
        </w:rPr>
        <w:t xml:space="preserve">□自動車　</w:t>
      </w:r>
      <w:r w:rsidR="00C516A5">
        <w:rPr>
          <w:rFonts w:hint="eastAsia"/>
        </w:rPr>
        <w:t>番号</w:t>
      </w:r>
      <w:r>
        <w:rPr>
          <w:rFonts w:hint="eastAsia"/>
          <w:u w:val="single"/>
        </w:rPr>
        <w:t xml:space="preserve">　</w:t>
      </w:r>
      <w:r w:rsidR="005142D8">
        <w:rPr>
          <w:rFonts w:hint="eastAsia"/>
          <w:u w:val="single"/>
        </w:rPr>
        <w:t xml:space="preserve">　</w:t>
      </w:r>
      <w:r w:rsidR="00F203ED">
        <w:rPr>
          <w:rFonts w:hint="eastAsia"/>
        </w:rPr>
        <w:t>□業者の</w:t>
      </w:r>
      <w:r w:rsidR="0088123D" w:rsidRPr="00C10AB3">
        <w:rPr>
          <w:rFonts w:hint="eastAsia"/>
        </w:rPr>
        <w:t>査定書</w:t>
      </w:r>
    </w:p>
    <w:p w:rsidR="00E1605E" w:rsidRPr="00C10AB3" w:rsidRDefault="00E1605E" w:rsidP="005142D8">
      <w:pPr>
        <w:ind w:firstLineChars="900" w:firstLine="2214"/>
      </w:pPr>
      <w:r>
        <w:rPr>
          <w:rFonts w:hint="eastAsia"/>
        </w:rPr>
        <w:t>□その他</w:t>
      </w:r>
      <w:r w:rsidR="00E508C2">
        <w:rPr>
          <w:rFonts w:hint="eastAsia"/>
        </w:rPr>
        <w:t>、</w:t>
      </w:r>
      <w:r>
        <w:rPr>
          <w:rFonts w:hint="eastAsia"/>
        </w:rPr>
        <w:t>評価を裏付ける資料</w:t>
      </w:r>
    </w:p>
    <w:p w:rsidR="00CC73D0" w:rsidRPr="00C10AB3" w:rsidRDefault="007064BD" w:rsidP="0088123D">
      <w:r>
        <w:rPr>
          <w:rFonts w:hint="eastAsia"/>
        </w:rPr>
        <w:t xml:space="preserve">□退職金　</w:t>
      </w:r>
      <w:r w:rsidR="00C516A5">
        <w:rPr>
          <w:rFonts w:hint="eastAsia"/>
        </w:rPr>
        <w:t>番号</w:t>
      </w:r>
      <w:r w:rsidR="00C516A5">
        <w:rPr>
          <w:rFonts w:hint="eastAsia"/>
          <w:u w:val="single"/>
        </w:rPr>
        <w:t xml:space="preserve">　</w:t>
      </w:r>
      <w:r w:rsidR="00DA0966">
        <w:rPr>
          <w:rFonts w:hint="eastAsia"/>
          <w:u w:val="single"/>
        </w:rPr>
        <w:t xml:space="preserve">　</w:t>
      </w:r>
      <w:r w:rsidR="00764F79" w:rsidRPr="00C10AB3">
        <w:rPr>
          <w:rFonts w:hint="eastAsia"/>
        </w:rPr>
        <w:t>□勤務先の退職金規定</w:t>
      </w:r>
    </w:p>
    <w:p w:rsidR="005F6FC7" w:rsidRPr="00C10AB3" w:rsidRDefault="00764F79" w:rsidP="00F203ED">
      <w:pPr>
        <w:ind w:left="2214" w:hangingChars="900" w:hanging="2214"/>
      </w:pPr>
      <w:r w:rsidRPr="00C10AB3">
        <w:rPr>
          <w:rFonts w:hint="eastAsia"/>
        </w:rPr>
        <w:t xml:space="preserve">　　　　　</w:t>
      </w:r>
      <w:r w:rsidR="00CA412A">
        <w:rPr>
          <w:rFonts w:hint="eastAsia"/>
        </w:rPr>
        <w:t xml:space="preserve">　　</w:t>
      </w:r>
      <w:r w:rsidR="007064BD">
        <w:rPr>
          <w:rFonts w:hint="eastAsia"/>
        </w:rPr>
        <w:t xml:space="preserve">　　</w:t>
      </w:r>
      <w:r w:rsidR="00F203ED">
        <w:rPr>
          <w:rFonts w:hint="eastAsia"/>
        </w:rPr>
        <w:t>□勤務先の退職金見込額計算書（基準時に自己都合退職した場合のもの）</w:t>
      </w:r>
    </w:p>
    <w:p w:rsidR="007064BD" w:rsidRDefault="007064BD" w:rsidP="00C516A5">
      <w:pPr>
        <w:rPr>
          <w:u w:val="single"/>
        </w:rPr>
      </w:pPr>
      <w:r>
        <w:rPr>
          <w:rFonts w:hint="eastAsia"/>
        </w:rPr>
        <w:t xml:space="preserve">□その他　</w:t>
      </w:r>
      <w:r w:rsidR="00C516A5">
        <w:rPr>
          <w:rFonts w:hint="eastAsia"/>
        </w:rPr>
        <w:t>番号</w:t>
      </w:r>
      <w:r w:rsidR="00C516A5"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5142D8" w:rsidRDefault="005142D8" w:rsidP="005142D8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Default="008212CD" w:rsidP="008212CD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Default="008212CD" w:rsidP="008212CD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Default="008212CD" w:rsidP="008212CD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Pr="008212CD" w:rsidRDefault="008212CD" w:rsidP="008212CD">
      <w:pPr>
        <w:ind w:firstLineChars="500" w:firstLine="1230"/>
        <w:rPr>
          <w:u w:val="single"/>
        </w:rPr>
      </w:pPr>
    </w:p>
    <w:sectPr w:rsidR="008212CD" w:rsidRPr="008212CD" w:rsidSect="00631737">
      <w:footerReference w:type="default" r:id="rId8"/>
      <w:type w:val="continuous"/>
      <w:pgSz w:w="11906" w:h="16838" w:code="9"/>
      <w:pgMar w:top="2495" w:right="737" w:bottom="1304" w:left="2041" w:header="720" w:footer="720" w:gutter="0"/>
      <w:pgNumType w:start="1"/>
      <w:cols w:space="720"/>
      <w:noEndnote/>
      <w:docGrid w:type="linesAndChars" w:linePitch="49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D2" w:rsidRDefault="007E0CD2">
      <w:r>
        <w:separator/>
      </w:r>
    </w:p>
  </w:endnote>
  <w:endnote w:type="continuationSeparator" w:id="0">
    <w:p w:rsidR="007E0CD2" w:rsidRDefault="007E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9D" w:rsidRDefault="00EB429D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fldChar w:fldCharType="begin"/>
    </w:r>
    <w:r>
      <w:instrText>page \* MERGEFORMAT</w:instrText>
    </w:r>
    <w:r>
      <w:fldChar w:fldCharType="separate"/>
    </w:r>
    <w:r w:rsidR="00B47F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D2" w:rsidRDefault="007E0C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0CD2" w:rsidRDefault="007E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ACE"/>
    <w:multiLevelType w:val="hybridMultilevel"/>
    <w:tmpl w:val="89E0BCFC"/>
    <w:lvl w:ilvl="0" w:tplc="AADC5C2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4735DF0"/>
    <w:multiLevelType w:val="hybridMultilevel"/>
    <w:tmpl w:val="AA122166"/>
    <w:lvl w:ilvl="0" w:tplc="130E6C72"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2" w15:restartNumberingAfterBreak="0">
    <w:nsid w:val="0D9A7219"/>
    <w:multiLevelType w:val="hybridMultilevel"/>
    <w:tmpl w:val="15388B40"/>
    <w:lvl w:ilvl="0" w:tplc="645C88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219F"/>
    <w:multiLevelType w:val="hybridMultilevel"/>
    <w:tmpl w:val="66567724"/>
    <w:lvl w:ilvl="0" w:tplc="5008A0C6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4" w15:restartNumberingAfterBreak="0">
    <w:nsid w:val="120F0CD4"/>
    <w:multiLevelType w:val="hybridMultilevel"/>
    <w:tmpl w:val="9A145C74"/>
    <w:lvl w:ilvl="0" w:tplc="6A5A7602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163A6C3D"/>
    <w:multiLevelType w:val="hybridMultilevel"/>
    <w:tmpl w:val="7A72D988"/>
    <w:lvl w:ilvl="0" w:tplc="694C02AA">
      <w:start w:val="1"/>
      <w:numFmt w:val="decimalEnclosedParen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6" w15:restartNumberingAfterBreak="0">
    <w:nsid w:val="1A891F46"/>
    <w:multiLevelType w:val="hybridMultilevel"/>
    <w:tmpl w:val="AB06A9A8"/>
    <w:lvl w:ilvl="0" w:tplc="50D0CE8E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1AFE3ABF"/>
    <w:multiLevelType w:val="hybridMultilevel"/>
    <w:tmpl w:val="C9D81BDE"/>
    <w:lvl w:ilvl="0" w:tplc="6E9E0C18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9C12E9E0">
      <w:start w:val="3"/>
      <w:numFmt w:val="bullet"/>
      <w:lvlText w:val="・"/>
      <w:lvlJc w:val="left"/>
      <w:pPr>
        <w:ind w:left="127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8" w15:restartNumberingAfterBreak="0">
    <w:nsid w:val="1D1A3642"/>
    <w:multiLevelType w:val="hybridMultilevel"/>
    <w:tmpl w:val="A8BA5C5E"/>
    <w:lvl w:ilvl="0" w:tplc="BAE0B394"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9" w15:restartNumberingAfterBreak="0">
    <w:nsid w:val="254E5C98"/>
    <w:multiLevelType w:val="hybridMultilevel"/>
    <w:tmpl w:val="5290F284"/>
    <w:lvl w:ilvl="0" w:tplc="1778AA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2106B8"/>
    <w:multiLevelType w:val="hybridMultilevel"/>
    <w:tmpl w:val="10BE8A6C"/>
    <w:lvl w:ilvl="0" w:tplc="9492245A">
      <w:numFmt w:val="bullet"/>
      <w:lvlText w:val="☆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8CF4C5C"/>
    <w:multiLevelType w:val="hybridMultilevel"/>
    <w:tmpl w:val="31002D68"/>
    <w:lvl w:ilvl="0" w:tplc="696E09DA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29C70283"/>
    <w:multiLevelType w:val="hybridMultilevel"/>
    <w:tmpl w:val="0DFA7E92"/>
    <w:lvl w:ilvl="0" w:tplc="DB18DC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0EB724D"/>
    <w:multiLevelType w:val="hybridMultilevel"/>
    <w:tmpl w:val="7CAC551A"/>
    <w:lvl w:ilvl="0" w:tplc="D20812E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4" w15:restartNumberingAfterBreak="0">
    <w:nsid w:val="35025619"/>
    <w:multiLevelType w:val="hybridMultilevel"/>
    <w:tmpl w:val="7C9ABC90"/>
    <w:lvl w:ilvl="0" w:tplc="7DE40E4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3B712646"/>
    <w:multiLevelType w:val="hybridMultilevel"/>
    <w:tmpl w:val="52281952"/>
    <w:lvl w:ilvl="0" w:tplc="ADFE888E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6" w15:restartNumberingAfterBreak="0">
    <w:nsid w:val="405B1178"/>
    <w:multiLevelType w:val="hybridMultilevel"/>
    <w:tmpl w:val="C5DAE65A"/>
    <w:lvl w:ilvl="0" w:tplc="5A0E276C">
      <w:start w:val="1"/>
      <w:numFmt w:val="decimalEnclosedCircle"/>
      <w:lvlText w:val="%1"/>
      <w:lvlJc w:val="left"/>
      <w:pPr>
        <w:ind w:left="10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17" w15:restartNumberingAfterBreak="0">
    <w:nsid w:val="416C0DAC"/>
    <w:multiLevelType w:val="hybridMultilevel"/>
    <w:tmpl w:val="37FC50E4"/>
    <w:lvl w:ilvl="0" w:tplc="9DE01BDC"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27A1660"/>
    <w:multiLevelType w:val="hybridMultilevel"/>
    <w:tmpl w:val="9320CD38"/>
    <w:lvl w:ilvl="0" w:tplc="F6329A9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B3D3389"/>
    <w:multiLevelType w:val="hybridMultilevel"/>
    <w:tmpl w:val="7DE4F7D2"/>
    <w:lvl w:ilvl="0" w:tplc="8CD8D6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C31310A"/>
    <w:multiLevelType w:val="hybridMultilevel"/>
    <w:tmpl w:val="ED06A982"/>
    <w:lvl w:ilvl="0" w:tplc="932206C4">
      <w:start w:val="1"/>
      <w:numFmt w:val="decimalEnclosedParen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1" w15:restartNumberingAfterBreak="0">
    <w:nsid w:val="4ECB7CC5"/>
    <w:multiLevelType w:val="hybridMultilevel"/>
    <w:tmpl w:val="1E5E6D6A"/>
    <w:lvl w:ilvl="0" w:tplc="1218835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3646E37"/>
    <w:multiLevelType w:val="hybridMultilevel"/>
    <w:tmpl w:val="0F56DD3C"/>
    <w:lvl w:ilvl="0" w:tplc="5C24468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3" w15:restartNumberingAfterBreak="0">
    <w:nsid w:val="5451641A"/>
    <w:multiLevelType w:val="hybridMultilevel"/>
    <w:tmpl w:val="CFCC5486"/>
    <w:lvl w:ilvl="0" w:tplc="AA782982">
      <w:start w:val="2"/>
      <w:numFmt w:val="decimalEnclosedParen"/>
      <w:lvlText w:val="%1"/>
      <w:lvlJc w:val="left"/>
      <w:pPr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24" w15:restartNumberingAfterBreak="0">
    <w:nsid w:val="5A3E45C1"/>
    <w:multiLevelType w:val="hybridMultilevel"/>
    <w:tmpl w:val="2A566F0A"/>
    <w:lvl w:ilvl="0" w:tplc="BF408322">
      <w:start w:val="1"/>
      <w:numFmt w:val="decimalEnclosedCircle"/>
      <w:lvlText w:val="%1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5" w15:restartNumberingAfterBreak="0">
    <w:nsid w:val="5C9B63C5"/>
    <w:multiLevelType w:val="hybridMultilevel"/>
    <w:tmpl w:val="0928BBB0"/>
    <w:lvl w:ilvl="0" w:tplc="A8D8F012">
      <w:start w:val="1"/>
      <w:numFmt w:val="decimalEnclosedParen"/>
      <w:lvlText w:val="%1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FB7EDECE">
      <w:start w:val="1"/>
      <w:numFmt w:val="decimalEnclosedParen"/>
      <w:lvlText w:val="%2"/>
      <w:lvlJc w:val="left"/>
      <w:pPr>
        <w:ind w:left="1140" w:hanging="360"/>
      </w:pPr>
      <w:rPr>
        <w:rFonts w:hint="default"/>
      </w:rPr>
    </w:lvl>
    <w:lvl w:ilvl="2" w:tplc="DA6E2938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FBB1EF4"/>
    <w:multiLevelType w:val="hybridMultilevel"/>
    <w:tmpl w:val="F1CA9C28"/>
    <w:lvl w:ilvl="0" w:tplc="50F8BF9A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7" w15:restartNumberingAfterBreak="0">
    <w:nsid w:val="6FD22758"/>
    <w:multiLevelType w:val="hybridMultilevel"/>
    <w:tmpl w:val="2FA6698A"/>
    <w:lvl w:ilvl="0" w:tplc="014C091E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8" w15:restartNumberingAfterBreak="0">
    <w:nsid w:val="773908DB"/>
    <w:multiLevelType w:val="hybridMultilevel"/>
    <w:tmpl w:val="AAF287F8"/>
    <w:lvl w:ilvl="0" w:tplc="7F184774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9" w15:restartNumberingAfterBreak="0">
    <w:nsid w:val="7A2F3354"/>
    <w:multiLevelType w:val="hybridMultilevel"/>
    <w:tmpl w:val="23B436DC"/>
    <w:lvl w:ilvl="0" w:tplc="75DC1A5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6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9"/>
  </w:num>
  <w:num w:numId="10">
    <w:abstractNumId w:val="16"/>
  </w:num>
  <w:num w:numId="11">
    <w:abstractNumId w:val="2"/>
  </w:num>
  <w:num w:numId="12">
    <w:abstractNumId w:val="25"/>
  </w:num>
  <w:num w:numId="13">
    <w:abstractNumId w:val="9"/>
  </w:num>
  <w:num w:numId="14">
    <w:abstractNumId w:val="28"/>
  </w:num>
  <w:num w:numId="15">
    <w:abstractNumId w:val="0"/>
  </w:num>
  <w:num w:numId="16">
    <w:abstractNumId w:val="24"/>
  </w:num>
  <w:num w:numId="17">
    <w:abstractNumId w:val="10"/>
  </w:num>
  <w:num w:numId="18">
    <w:abstractNumId w:val="23"/>
  </w:num>
  <w:num w:numId="19">
    <w:abstractNumId w:val="22"/>
  </w:num>
  <w:num w:numId="20">
    <w:abstractNumId w:val="6"/>
  </w:num>
  <w:num w:numId="21">
    <w:abstractNumId w:val="11"/>
  </w:num>
  <w:num w:numId="22">
    <w:abstractNumId w:val="7"/>
  </w:num>
  <w:num w:numId="23">
    <w:abstractNumId w:val="27"/>
  </w:num>
  <w:num w:numId="24">
    <w:abstractNumId w:val="3"/>
  </w:num>
  <w:num w:numId="25">
    <w:abstractNumId w:val="29"/>
  </w:num>
  <w:num w:numId="26">
    <w:abstractNumId w:val="15"/>
  </w:num>
  <w:num w:numId="27">
    <w:abstractNumId w:val="14"/>
  </w:num>
  <w:num w:numId="28">
    <w:abstractNumId w:val="18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4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02"/>
    <w:rsid w:val="00001D79"/>
    <w:rsid w:val="00001F17"/>
    <w:rsid w:val="000023E6"/>
    <w:rsid w:val="00002DCA"/>
    <w:rsid w:val="00003607"/>
    <w:rsid w:val="00004B1A"/>
    <w:rsid w:val="000074EB"/>
    <w:rsid w:val="000106D3"/>
    <w:rsid w:val="000128E7"/>
    <w:rsid w:val="00016101"/>
    <w:rsid w:val="00016236"/>
    <w:rsid w:val="000336A8"/>
    <w:rsid w:val="00033F8C"/>
    <w:rsid w:val="00036B93"/>
    <w:rsid w:val="0004018F"/>
    <w:rsid w:val="00040E87"/>
    <w:rsid w:val="00041098"/>
    <w:rsid w:val="0004128D"/>
    <w:rsid w:val="000416FA"/>
    <w:rsid w:val="00043C65"/>
    <w:rsid w:val="00045F66"/>
    <w:rsid w:val="00046ACC"/>
    <w:rsid w:val="000473F1"/>
    <w:rsid w:val="00054B5F"/>
    <w:rsid w:val="00054B97"/>
    <w:rsid w:val="000553D4"/>
    <w:rsid w:val="00062F4D"/>
    <w:rsid w:val="000630D6"/>
    <w:rsid w:val="000650DD"/>
    <w:rsid w:val="000676BB"/>
    <w:rsid w:val="00070D59"/>
    <w:rsid w:val="00074123"/>
    <w:rsid w:val="0007454E"/>
    <w:rsid w:val="00075302"/>
    <w:rsid w:val="000755DA"/>
    <w:rsid w:val="000757FD"/>
    <w:rsid w:val="00075EA6"/>
    <w:rsid w:val="00076378"/>
    <w:rsid w:val="000770D6"/>
    <w:rsid w:val="0008015C"/>
    <w:rsid w:val="000827DA"/>
    <w:rsid w:val="00083E44"/>
    <w:rsid w:val="00086CE8"/>
    <w:rsid w:val="00090DC1"/>
    <w:rsid w:val="00091469"/>
    <w:rsid w:val="00095D78"/>
    <w:rsid w:val="00096250"/>
    <w:rsid w:val="000A2BE1"/>
    <w:rsid w:val="000A4769"/>
    <w:rsid w:val="000A55AF"/>
    <w:rsid w:val="000A7323"/>
    <w:rsid w:val="000A7ECC"/>
    <w:rsid w:val="000B0F98"/>
    <w:rsid w:val="000B3495"/>
    <w:rsid w:val="000B45B3"/>
    <w:rsid w:val="000B56D9"/>
    <w:rsid w:val="000B6249"/>
    <w:rsid w:val="000C301E"/>
    <w:rsid w:val="000C627F"/>
    <w:rsid w:val="000C7237"/>
    <w:rsid w:val="000D692D"/>
    <w:rsid w:val="000D7CE0"/>
    <w:rsid w:val="000E1458"/>
    <w:rsid w:val="000E2987"/>
    <w:rsid w:val="000E4529"/>
    <w:rsid w:val="000E52F6"/>
    <w:rsid w:val="000E67B1"/>
    <w:rsid w:val="000E7D72"/>
    <w:rsid w:val="000F15ED"/>
    <w:rsid w:val="000F243F"/>
    <w:rsid w:val="000F324C"/>
    <w:rsid w:val="001002BC"/>
    <w:rsid w:val="00101ECB"/>
    <w:rsid w:val="0010257A"/>
    <w:rsid w:val="00103F30"/>
    <w:rsid w:val="00104A7F"/>
    <w:rsid w:val="00106637"/>
    <w:rsid w:val="00113167"/>
    <w:rsid w:val="00117E24"/>
    <w:rsid w:val="001200FD"/>
    <w:rsid w:val="00120C2B"/>
    <w:rsid w:val="00121C32"/>
    <w:rsid w:val="0012217F"/>
    <w:rsid w:val="00124961"/>
    <w:rsid w:val="0012540E"/>
    <w:rsid w:val="00130BC0"/>
    <w:rsid w:val="00132A2D"/>
    <w:rsid w:val="00132D1E"/>
    <w:rsid w:val="001341D7"/>
    <w:rsid w:val="001368C2"/>
    <w:rsid w:val="00137F37"/>
    <w:rsid w:val="0014178E"/>
    <w:rsid w:val="001438FD"/>
    <w:rsid w:val="00146596"/>
    <w:rsid w:val="00147B4B"/>
    <w:rsid w:val="00151441"/>
    <w:rsid w:val="00155A99"/>
    <w:rsid w:val="001608AB"/>
    <w:rsid w:val="001633C8"/>
    <w:rsid w:val="00163BA3"/>
    <w:rsid w:val="001647F0"/>
    <w:rsid w:val="00167168"/>
    <w:rsid w:val="00170313"/>
    <w:rsid w:val="00171EC5"/>
    <w:rsid w:val="0017375D"/>
    <w:rsid w:val="001745BA"/>
    <w:rsid w:val="00175328"/>
    <w:rsid w:val="00177204"/>
    <w:rsid w:val="00181ACE"/>
    <w:rsid w:val="00182591"/>
    <w:rsid w:val="00186C45"/>
    <w:rsid w:val="001924EF"/>
    <w:rsid w:val="001A506B"/>
    <w:rsid w:val="001B0411"/>
    <w:rsid w:val="001B0807"/>
    <w:rsid w:val="001B18CB"/>
    <w:rsid w:val="001B31A2"/>
    <w:rsid w:val="001B6928"/>
    <w:rsid w:val="001B7125"/>
    <w:rsid w:val="001C100C"/>
    <w:rsid w:val="001C104D"/>
    <w:rsid w:val="001C27DC"/>
    <w:rsid w:val="001C5119"/>
    <w:rsid w:val="001C686C"/>
    <w:rsid w:val="001D0AF5"/>
    <w:rsid w:val="001D10FD"/>
    <w:rsid w:val="001D112B"/>
    <w:rsid w:val="001D145B"/>
    <w:rsid w:val="001D2BDD"/>
    <w:rsid w:val="001D54D1"/>
    <w:rsid w:val="001D6216"/>
    <w:rsid w:val="001E1B59"/>
    <w:rsid w:val="001E317F"/>
    <w:rsid w:val="001E5854"/>
    <w:rsid w:val="001E6EFD"/>
    <w:rsid w:val="001F1BF1"/>
    <w:rsid w:val="001F21AB"/>
    <w:rsid w:val="001F49D9"/>
    <w:rsid w:val="0020235C"/>
    <w:rsid w:val="00205500"/>
    <w:rsid w:val="002055C9"/>
    <w:rsid w:val="00206B83"/>
    <w:rsid w:val="00207C42"/>
    <w:rsid w:val="00211630"/>
    <w:rsid w:val="00216F3B"/>
    <w:rsid w:val="002172B8"/>
    <w:rsid w:val="00221147"/>
    <w:rsid w:val="00223358"/>
    <w:rsid w:val="00230903"/>
    <w:rsid w:val="00233C76"/>
    <w:rsid w:val="00234116"/>
    <w:rsid w:val="00234A7C"/>
    <w:rsid w:val="00236E6F"/>
    <w:rsid w:val="002439B1"/>
    <w:rsid w:val="0024527D"/>
    <w:rsid w:val="00247352"/>
    <w:rsid w:val="00251DED"/>
    <w:rsid w:val="00252CA1"/>
    <w:rsid w:val="002532C9"/>
    <w:rsid w:val="00255787"/>
    <w:rsid w:val="00257392"/>
    <w:rsid w:val="00257ECE"/>
    <w:rsid w:val="00260CA7"/>
    <w:rsid w:val="002623AB"/>
    <w:rsid w:val="00263069"/>
    <w:rsid w:val="00267619"/>
    <w:rsid w:val="00270B6D"/>
    <w:rsid w:val="00272D59"/>
    <w:rsid w:val="002742B6"/>
    <w:rsid w:val="00274C40"/>
    <w:rsid w:val="00277CED"/>
    <w:rsid w:val="00283C45"/>
    <w:rsid w:val="00283FB6"/>
    <w:rsid w:val="00286815"/>
    <w:rsid w:val="00292BFA"/>
    <w:rsid w:val="00294BA5"/>
    <w:rsid w:val="00295DBB"/>
    <w:rsid w:val="002A11A4"/>
    <w:rsid w:val="002A1932"/>
    <w:rsid w:val="002A31C3"/>
    <w:rsid w:val="002A4C18"/>
    <w:rsid w:val="002B23C0"/>
    <w:rsid w:val="002B5F83"/>
    <w:rsid w:val="002B7502"/>
    <w:rsid w:val="002C066A"/>
    <w:rsid w:val="002C16B5"/>
    <w:rsid w:val="002C20FC"/>
    <w:rsid w:val="002D320D"/>
    <w:rsid w:val="002D3B0F"/>
    <w:rsid w:val="002E01CD"/>
    <w:rsid w:val="002E3ABE"/>
    <w:rsid w:val="002E6DD8"/>
    <w:rsid w:val="002F45B0"/>
    <w:rsid w:val="002F7AA7"/>
    <w:rsid w:val="00300E20"/>
    <w:rsid w:val="003028D8"/>
    <w:rsid w:val="0030436C"/>
    <w:rsid w:val="00304511"/>
    <w:rsid w:val="00305209"/>
    <w:rsid w:val="003052FC"/>
    <w:rsid w:val="003072F5"/>
    <w:rsid w:val="00307554"/>
    <w:rsid w:val="00315911"/>
    <w:rsid w:val="003168ED"/>
    <w:rsid w:val="00316B39"/>
    <w:rsid w:val="00323BC4"/>
    <w:rsid w:val="00324BDE"/>
    <w:rsid w:val="00324BF9"/>
    <w:rsid w:val="00332963"/>
    <w:rsid w:val="00332C44"/>
    <w:rsid w:val="0033389E"/>
    <w:rsid w:val="00335CEF"/>
    <w:rsid w:val="003360E6"/>
    <w:rsid w:val="003517FC"/>
    <w:rsid w:val="00353D12"/>
    <w:rsid w:val="00354F21"/>
    <w:rsid w:val="00355F15"/>
    <w:rsid w:val="003560EB"/>
    <w:rsid w:val="0035611F"/>
    <w:rsid w:val="003576EB"/>
    <w:rsid w:val="00361E99"/>
    <w:rsid w:val="00362ADC"/>
    <w:rsid w:val="0036305B"/>
    <w:rsid w:val="003636B9"/>
    <w:rsid w:val="003637AF"/>
    <w:rsid w:val="00364F36"/>
    <w:rsid w:val="00365C8C"/>
    <w:rsid w:val="00367E3B"/>
    <w:rsid w:val="00370501"/>
    <w:rsid w:val="00371923"/>
    <w:rsid w:val="0037244B"/>
    <w:rsid w:val="00375026"/>
    <w:rsid w:val="00376727"/>
    <w:rsid w:val="003777DF"/>
    <w:rsid w:val="003819E2"/>
    <w:rsid w:val="00382B73"/>
    <w:rsid w:val="00384D8F"/>
    <w:rsid w:val="00385910"/>
    <w:rsid w:val="00391345"/>
    <w:rsid w:val="00392AE6"/>
    <w:rsid w:val="00393B10"/>
    <w:rsid w:val="003952E8"/>
    <w:rsid w:val="00395BE5"/>
    <w:rsid w:val="00396D2D"/>
    <w:rsid w:val="003A7FAF"/>
    <w:rsid w:val="003B0D81"/>
    <w:rsid w:val="003B105D"/>
    <w:rsid w:val="003B15D8"/>
    <w:rsid w:val="003B1F88"/>
    <w:rsid w:val="003B24FA"/>
    <w:rsid w:val="003B27B9"/>
    <w:rsid w:val="003B4CD2"/>
    <w:rsid w:val="003B512E"/>
    <w:rsid w:val="003B610D"/>
    <w:rsid w:val="003C3382"/>
    <w:rsid w:val="003C36D8"/>
    <w:rsid w:val="003C5AAB"/>
    <w:rsid w:val="003C6283"/>
    <w:rsid w:val="003C63B6"/>
    <w:rsid w:val="003C7D95"/>
    <w:rsid w:val="003D160C"/>
    <w:rsid w:val="003D278A"/>
    <w:rsid w:val="003D2BA9"/>
    <w:rsid w:val="003D3B08"/>
    <w:rsid w:val="003D441B"/>
    <w:rsid w:val="003D5C45"/>
    <w:rsid w:val="003D6500"/>
    <w:rsid w:val="003E070A"/>
    <w:rsid w:val="003E2FBF"/>
    <w:rsid w:val="003E660D"/>
    <w:rsid w:val="003E7791"/>
    <w:rsid w:val="003F214D"/>
    <w:rsid w:val="003F22F1"/>
    <w:rsid w:val="003F7652"/>
    <w:rsid w:val="00402D85"/>
    <w:rsid w:val="00402F83"/>
    <w:rsid w:val="004052A1"/>
    <w:rsid w:val="004071C8"/>
    <w:rsid w:val="0041207F"/>
    <w:rsid w:val="00412E60"/>
    <w:rsid w:val="004172AC"/>
    <w:rsid w:val="0042028C"/>
    <w:rsid w:val="004205F8"/>
    <w:rsid w:val="00423E5C"/>
    <w:rsid w:val="00427340"/>
    <w:rsid w:val="00427DF1"/>
    <w:rsid w:val="004306F3"/>
    <w:rsid w:val="004319E2"/>
    <w:rsid w:val="00432269"/>
    <w:rsid w:val="00435F53"/>
    <w:rsid w:val="004369BC"/>
    <w:rsid w:val="0043736E"/>
    <w:rsid w:val="00437759"/>
    <w:rsid w:val="004430C4"/>
    <w:rsid w:val="0044470C"/>
    <w:rsid w:val="0044580B"/>
    <w:rsid w:val="00445EB6"/>
    <w:rsid w:val="00446B8E"/>
    <w:rsid w:val="00447DE3"/>
    <w:rsid w:val="004503BD"/>
    <w:rsid w:val="004514F3"/>
    <w:rsid w:val="00453129"/>
    <w:rsid w:val="00453B31"/>
    <w:rsid w:val="00453C96"/>
    <w:rsid w:val="00455224"/>
    <w:rsid w:val="00455D1A"/>
    <w:rsid w:val="00456413"/>
    <w:rsid w:val="00456E91"/>
    <w:rsid w:val="00457181"/>
    <w:rsid w:val="0046200F"/>
    <w:rsid w:val="004638B8"/>
    <w:rsid w:val="004676BB"/>
    <w:rsid w:val="00470E8D"/>
    <w:rsid w:val="00471195"/>
    <w:rsid w:val="00471676"/>
    <w:rsid w:val="0047344F"/>
    <w:rsid w:val="004739C1"/>
    <w:rsid w:val="00475DC5"/>
    <w:rsid w:val="00477B75"/>
    <w:rsid w:val="00480FF2"/>
    <w:rsid w:val="00481429"/>
    <w:rsid w:val="00481663"/>
    <w:rsid w:val="00483F9A"/>
    <w:rsid w:val="004847A5"/>
    <w:rsid w:val="0048498D"/>
    <w:rsid w:val="00485AA3"/>
    <w:rsid w:val="00487497"/>
    <w:rsid w:val="00492050"/>
    <w:rsid w:val="00492D4E"/>
    <w:rsid w:val="004959B5"/>
    <w:rsid w:val="004A0A38"/>
    <w:rsid w:val="004A2AD2"/>
    <w:rsid w:val="004A4C91"/>
    <w:rsid w:val="004A51D3"/>
    <w:rsid w:val="004B08DD"/>
    <w:rsid w:val="004B1DD1"/>
    <w:rsid w:val="004B1E01"/>
    <w:rsid w:val="004B2E35"/>
    <w:rsid w:val="004B2EC1"/>
    <w:rsid w:val="004B3DE3"/>
    <w:rsid w:val="004B5242"/>
    <w:rsid w:val="004B5612"/>
    <w:rsid w:val="004B61DE"/>
    <w:rsid w:val="004B67F3"/>
    <w:rsid w:val="004C1D57"/>
    <w:rsid w:val="004C4B1F"/>
    <w:rsid w:val="004C6530"/>
    <w:rsid w:val="004C7D0F"/>
    <w:rsid w:val="004D53A7"/>
    <w:rsid w:val="004D6346"/>
    <w:rsid w:val="004E080F"/>
    <w:rsid w:val="004E3D03"/>
    <w:rsid w:val="004E54FE"/>
    <w:rsid w:val="004E72F5"/>
    <w:rsid w:val="004E7956"/>
    <w:rsid w:val="004F05DC"/>
    <w:rsid w:val="004F6D4C"/>
    <w:rsid w:val="004F7F14"/>
    <w:rsid w:val="0050032E"/>
    <w:rsid w:val="00500436"/>
    <w:rsid w:val="0050171A"/>
    <w:rsid w:val="005024B1"/>
    <w:rsid w:val="005042A7"/>
    <w:rsid w:val="00505337"/>
    <w:rsid w:val="005060DD"/>
    <w:rsid w:val="0050620C"/>
    <w:rsid w:val="00506737"/>
    <w:rsid w:val="0051079C"/>
    <w:rsid w:val="0051090F"/>
    <w:rsid w:val="00510D01"/>
    <w:rsid w:val="005142D8"/>
    <w:rsid w:val="005158B3"/>
    <w:rsid w:val="00521782"/>
    <w:rsid w:val="00522841"/>
    <w:rsid w:val="005228A2"/>
    <w:rsid w:val="00522E63"/>
    <w:rsid w:val="00522E8F"/>
    <w:rsid w:val="00532B4E"/>
    <w:rsid w:val="00532EE6"/>
    <w:rsid w:val="0054056F"/>
    <w:rsid w:val="00541578"/>
    <w:rsid w:val="00541E82"/>
    <w:rsid w:val="00543E4E"/>
    <w:rsid w:val="00550D54"/>
    <w:rsid w:val="005550A6"/>
    <w:rsid w:val="005606C4"/>
    <w:rsid w:val="005616B3"/>
    <w:rsid w:val="00561DC1"/>
    <w:rsid w:val="00563A0B"/>
    <w:rsid w:val="00567670"/>
    <w:rsid w:val="00567D5E"/>
    <w:rsid w:val="00567FED"/>
    <w:rsid w:val="005703D3"/>
    <w:rsid w:val="00574485"/>
    <w:rsid w:val="00576D0C"/>
    <w:rsid w:val="00577D2F"/>
    <w:rsid w:val="00580270"/>
    <w:rsid w:val="005803F2"/>
    <w:rsid w:val="00580B6D"/>
    <w:rsid w:val="00581C47"/>
    <w:rsid w:val="00586E6E"/>
    <w:rsid w:val="00591588"/>
    <w:rsid w:val="005923BB"/>
    <w:rsid w:val="00594378"/>
    <w:rsid w:val="0059689D"/>
    <w:rsid w:val="005A141B"/>
    <w:rsid w:val="005A4DE7"/>
    <w:rsid w:val="005A7F4A"/>
    <w:rsid w:val="005B0696"/>
    <w:rsid w:val="005B0F40"/>
    <w:rsid w:val="005B0F53"/>
    <w:rsid w:val="005B21D6"/>
    <w:rsid w:val="005B28EE"/>
    <w:rsid w:val="005B29A3"/>
    <w:rsid w:val="005B43E1"/>
    <w:rsid w:val="005C1CAA"/>
    <w:rsid w:val="005C1EE8"/>
    <w:rsid w:val="005C2965"/>
    <w:rsid w:val="005D03EA"/>
    <w:rsid w:val="005D0434"/>
    <w:rsid w:val="005D0C67"/>
    <w:rsid w:val="005D212E"/>
    <w:rsid w:val="005D2F47"/>
    <w:rsid w:val="005D36A8"/>
    <w:rsid w:val="005D3909"/>
    <w:rsid w:val="005D3FA0"/>
    <w:rsid w:val="005E365E"/>
    <w:rsid w:val="005E3693"/>
    <w:rsid w:val="005E6D29"/>
    <w:rsid w:val="005E6D44"/>
    <w:rsid w:val="005F0FF4"/>
    <w:rsid w:val="005F1C80"/>
    <w:rsid w:val="005F26F7"/>
    <w:rsid w:val="005F67F7"/>
    <w:rsid w:val="005F6FC7"/>
    <w:rsid w:val="00602A8B"/>
    <w:rsid w:val="00603B40"/>
    <w:rsid w:val="006044CB"/>
    <w:rsid w:val="00607751"/>
    <w:rsid w:val="00611853"/>
    <w:rsid w:val="0061404C"/>
    <w:rsid w:val="00614118"/>
    <w:rsid w:val="00614641"/>
    <w:rsid w:val="006178CE"/>
    <w:rsid w:val="0062419A"/>
    <w:rsid w:val="00625AE1"/>
    <w:rsid w:val="00631737"/>
    <w:rsid w:val="006318E8"/>
    <w:rsid w:val="00632BFB"/>
    <w:rsid w:val="00633D82"/>
    <w:rsid w:val="00635237"/>
    <w:rsid w:val="00647055"/>
    <w:rsid w:val="00647746"/>
    <w:rsid w:val="00650078"/>
    <w:rsid w:val="006502AB"/>
    <w:rsid w:val="00651380"/>
    <w:rsid w:val="00656813"/>
    <w:rsid w:val="00656E84"/>
    <w:rsid w:val="006578C0"/>
    <w:rsid w:val="00660513"/>
    <w:rsid w:val="006652AF"/>
    <w:rsid w:val="00666C15"/>
    <w:rsid w:val="00672CB0"/>
    <w:rsid w:val="00676143"/>
    <w:rsid w:val="006814C4"/>
    <w:rsid w:val="00681919"/>
    <w:rsid w:val="0068197C"/>
    <w:rsid w:val="00685950"/>
    <w:rsid w:val="006909D7"/>
    <w:rsid w:val="00690C69"/>
    <w:rsid w:val="0069226B"/>
    <w:rsid w:val="006931F0"/>
    <w:rsid w:val="00694414"/>
    <w:rsid w:val="00696B7D"/>
    <w:rsid w:val="006A09BE"/>
    <w:rsid w:val="006A38C8"/>
    <w:rsid w:val="006B0603"/>
    <w:rsid w:val="006B13CF"/>
    <w:rsid w:val="006B4B84"/>
    <w:rsid w:val="006B78F7"/>
    <w:rsid w:val="006C1CAB"/>
    <w:rsid w:val="006C5754"/>
    <w:rsid w:val="006D5F45"/>
    <w:rsid w:val="006D66FB"/>
    <w:rsid w:val="006D791A"/>
    <w:rsid w:val="006E1280"/>
    <w:rsid w:val="006E5505"/>
    <w:rsid w:val="006E6255"/>
    <w:rsid w:val="006E7AFF"/>
    <w:rsid w:val="006F07A0"/>
    <w:rsid w:val="006F131B"/>
    <w:rsid w:val="006F1F42"/>
    <w:rsid w:val="006F2792"/>
    <w:rsid w:val="006F2EC0"/>
    <w:rsid w:val="006F3F4A"/>
    <w:rsid w:val="00700F8E"/>
    <w:rsid w:val="00701B2C"/>
    <w:rsid w:val="00703577"/>
    <w:rsid w:val="00703718"/>
    <w:rsid w:val="007064BD"/>
    <w:rsid w:val="007070C0"/>
    <w:rsid w:val="00707557"/>
    <w:rsid w:val="00707955"/>
    <w:rsid w:val="00712AF1"/>
    <w:rsid w:val="0071406C"/>
    <w:rsid w:val="0071598A"/>
    <w:rsid w:val="0071604F"/>
    <w:rsid w:val="00720133"/>
    <w:rsid w:val="00720AD0"/>
    <w:rsid w:val="00721BC5"/>
    <w:rsid w:val="007264E7"/>
    <w:rsid w:val="007302EA"/>
    <w:rsid w:val="00730BFB"/>
    <w:rsid w:val="00730EC9"/>
    <w:rsid w:val="0073128F"/>
    <w:rsid w:val="00732799"/>
    <w:rsid w:val="00733949"/>
    <w:rsid w:val="00735CC6"/>
    <w:rsid w:val="00735F7B"/>
    <w:rsid w:val="00736D8B"/>
    <w:rsid w:val="0073773B"/>
    <w:rsid w:val="00742CE8"/>
    <w:rsid w:val="00743AEA"/>
    <w:rsid w:val="00745ADC"/>
    <w:rsid w:val="00753BFE"/>
    <w:rsid w:val="0075654A"/>
    <w:rsid w:val="0076088B"/>
    <w:rsid w:val="00762663"/>
    <w:rsid w:val="00763172"/>
    <w:rsid w:val="00763429"/>
    <w:rsid w:val="00764A3D"/>
    <w:rsid w:val="00764F79"/>
    <w:rsid w:val="007656C3"/>
    <w:rsid w:val="007659CD"/>
    <w:rsid w:val="00767313"/>
    <w:rsid w:val="007709AB"/>
    <w:rsid w:val="0077231B"/>
    <w:rsid w:val="00773718"/>
    <w:rsid w:val="00777363"/>
    <w:rsid w:val="00780F3C"/>
    <w:rsid w:val="007813A9"/>
    <w:rsid w:val="00784722"/>
    <w:rsid w:val="00791730"/>
    <w:rsid w:val="00795971"/>
    <w:rsid w:val="0079771F"/>
    <w:rsid w:val="007A07C7"/>
    <w:rsid w:val="007A0A1C"/>
    <w:rsid w:val="007A15A2"/>
    <w:rsid w:val="007A450A"/>
    <w:rsid w:val="007B52FC"/>
    <w:rsid w:val="007C22DF"/>
    <w:rsid w:val="007C2E70"/>
    <w:rsid w:val="007C6F45"/>
    <w:rsid w:val="007D031A"/>
    <w:rsid w:val="007D0457"/>
    <w:rsid w:val="007D2D20"/>
    <w:rsid w:val="007D35C7"/>
    <w:rsid w:val="007D3850"/>
    <w:rsid w:val="007D607C"/>
    <w:rsid w:val="007D6E75"/>
    <w:rsid w:val="007D7334"/>
    <w:rsid w:val="007E0832"/>
    <w:rsid w:val="007E0CD2"/>
    <w:rsid w:val="007E3B18"/>
    <w:rsid w:val="007E47AA"/>
    <w:rsid w:val="007E714F"/>
    <w:rsid w:val="00802096"/>
    <w:rsid w:val="008027D3"/>
    <w:rsid w:val="00804FE8"/>
    <w:rsid w:val="00805EA9"/>
    <w:rsid w:val="00810F4E"/>
    <w:rsid w:val="008112D6"/>
    <w:rsid w:val="00811E75"/>
    <w:rsid w:val="00820F33"/>
    <w:rsid w:val="008212CD"/>
    <w:rsid w:val="00821558"/>
    <w:rsid w:val="00821961"/>
    <w:rsid w:val="00823CDB"/>
    <w:rsid w:val="0082647B"/>
    <w:rsid w:val="00827B70"/>
    <w:rsid w:val="00830155"/>
    <w:rsid w:val="008319CF"/>
    <w:rsid w:val="00837771"/>
    <w:rsid w:val="008402EC"/>
    <w:rsid w:val="00840C62"/>
    <w:rsid w:val="00842215"/>
    <w:rsid w:val="0084243D"/>
    <w:rsid w:val="008426E2"/>
    <w:rsid w:val="00842FC3"/>
    <w:rsid w:val="00845E0F"/>
    <w:rsid w:val="00850FBA"/>
    <w:rsid w:val="00851101"/>
    <w:rsid w:val="008525A3"/>
    <w:rsid w:val="00852E7F"/>
    <w:rsid w:val="00855ACA"/>
    <w:rsid w:val="00856A8D"/>
    <w:rsid w:val="008570B5"/>
    <w:rsid w:val="008572F3"/>
    <w:rsid w:val="008624FE"/>
    <w:rsid w:val="0086253D"/>
    <w:rsid w:val="00863ACA"/>
    <w:rsid w:val="00864504"/>
    <w:rsid w:val="00864A50"/>
    <w:rsid w:val="00864AD4"/>
    <w:rsid w:val="00864C6F"/>
    <w:rsid w:val="00864DA2"/>
    <w:rsid w:val="0086500E"/>
    <w:rsid w:val="00866AC3"/>
    <w:rsid w:val="0087080B"/>
    <w:rsid w:val="0087372C"/>
    <w:rsid w:val="00875C4A"/>
    <w:rsid w:val="008761AE"/>
    <w:rsid w:val="00881121"/>
    <w:rsid w:val="0088123D"/>
    <w:rsid w:val="008843C4"/>
    <w:rsid w:val="00884415"/>
    <w:rsid w:val="00886383"/>
    <w:rsid w:val="008904A7"/>
    <w:rsid w:val="00897DD2"/>
    <w:rsid w:val="008A329C"/>
    <w:rsid w:val="008A3741"/>
    <w:rsid w:val="008A3E6B"/>
    <w:rsid w:val="008A4A59"/>
    <w:rsid w:val="008A5F55"/>
    <w:rsid w:val="008B05AB"/>
    <w:rsid w:val="008B0C0B"/>
    <w:rsid w:val="008B18AB"/>
    <w:rsid w:val="008B22F5"/>
    <w:rsid w:val="008B3C75"/>
    <w:rsid w:val="008B45D6"/>
    <w:rsid w:val="008B5DD6"/>
    <w:rsid w:val="008B6D19"/>
    <w:rsid w:val="008B6DFD"/>
    <w:rsid w:val="008C7AD3"/>
    <w:rsid w:val="008D33FD"/>
    <w:rsid w:val="008D3EB9"/>
    <w:rsid w:val="008D5C59"/>
    <w:rsid w:val="008E0216"/>
    <w:rsid w:val="008E0A0A"/>
    <w:rsid w:val="008E1A24"/>
    <w:rsid w:val="008E586E"/>
    <w:rsid w:val="008E66E5"/>
    <w:rsid w:val="008F48A9"/>
    <w:rsid w:val="008F533E"/>
    <w:rsid w:val="008F6934"/>
    <w:rsid w:val="008F7C7E"/>
    <w:rsid w:val="00900AA7"/>
    <w:rsid w:val="0090108C"/>
    <w:rsid w:val="0090373C"/>
    <w:rsid w:val="00906A8A"/>
    <w:rsid w:val="009072A1"/>
    <w:rsid w:val="0091217C"/>
    <w:rsid w:val="00912BEF"/>
    <w:rsid w:val="009132D9"/>
    <w:rsid w:val="0091394A"/>
    <w:rsid w:val="00913B3B"/>
    <w:rsid w:val="00915DEA"/>
    <w:rsid w:val="0091620A"/>
    <w:rsid w:val="0091714A"/>
    <w:rsid w:val="00917215"/>
    <w:rsid w:val="0092677D"/>
    <w:rsid w:val="00930C88"/>
    <w:rsid w:val="00932BF5"/>
    <w:rsid w:val="00940298"/>
    <w:rsid w:val="00944440"/>
    <w:rsid w:val="009463BC"/>
    <w:rsid w:val="00952917"/>
    <w:rsid w:val="00952EBB"/>
    <w:rsid w:val="009574A1"/>
    <w:rsid w:val="009577E2"/>
    <w:rsid w:val="00957CDF"/>
    <w:rsid w:val="00961382"/>
    <w:rsid w:val="0096366C"/>
    <w:rsid w:val="00965BE9"/>
    <w:rsid w:val="00966609"/>
    <w:rsid w:val="00967337"/>
    <w:rsid w:val="0096775B"/>
    <w:rsid w:val="009717D2"/>
    <w:rsid w:val="00976042"/>
    <w:rsid w:val="009808F5"/>
    <w:rsid w:val="009816AC"/>
    <w:rsid w:val="009839BA"/>
    <w:rsid w:val="00986985"/>
    <w:rsid w:val="00987AAA"/>
    <w:rsid w:val="00991411"/>
    <w:rsid w:val="0099165C"/>
    <w:rsid w:val="00992FA0"/>
    <w:rsid w:val="00997BA2"/>
    <w:rsid w:val="009A5EE2"/>
    <w:rsid w:val="009A6BD1"/>
    <w:rsid w:val="009B278E"/>
    <w:rsid w:val="009B2ACC"/>
    <w:rsid w:val="009B2C01"/>
    <w:rsid w:val="009B6605"/>
    <w:rsid w:val="009C0A3F"/>
    <w:rsid w:val="009C1995"/>
    <w:rsid w:val="009D0429"/>
    <w:rsid w:val="009D2094"/>
    <w:rsid w:val="009D22FE"/>
    <w:rsid w:val="009D2504"/>
    <w:rsid w:val="009D4A57"/>
    <w:rsid w:val="009E14F8"/>
    <w:rsid w:val="009E382F"/>
    <w:rsid w:val="009E5A63"/>
    <w:rsid w:val="009F1ACE"/>
    <w:rsid w:val="009F300D"/>
    <w:rsid w:val="009F7EEC"/>
    <w:rsid w:val="00A005D9"/>
    <w:rsid w:val="00A0066E"/>
    <w:rsid w:val="00A0299C"/>
    <w:rsid w:val="00A02A7E"/>
    <w:rsid w:val="00A031E5"/>
    <w:rsid w:val="00A03336"/>
    <w:rsid w:val="00A03BA8"/>
    <w:rsid w:val="00A05E7B"/>
    <w:rsid w:val="00A133CB"/>
    <w:rsid w:val="00A147AE"/>
    <w:rsid w:val="00A152EC"/>
    <w:rsid w:val="00A16953"/>
    <w:rsid w:val="00A24C2C"/>
    <w:rsid w:val="00A3094E"/>
    <w:rsid w:val="00A34B96"/>
    <w:rsid w:val="00A34F5F"/>
    <w:rsid w:val="00A42C7E"/>
    <w:rsid w:val="00A44A74"/>
    <w:rsid w:val="00A47AB4"/>
    <w:rsid w:val="00A52DB0"/>
    <w:rsid w:val="00A53015"/>
    <w:rsid w:val="00A535DE"/>
    <w:rsid w:val="00A53716"/>
    <w:rsid w:val="00A54802"/>
    <w:rsid w:val="00A573CF"/>
    <w:rsid w:val="00A57D15"/>
    <w:rsid w:val="00A62A75"/>
    <w:rsid w:val="00A63D69"/>
    <w:rsid w:val="00A665FF"/>
    <w:rsid w:val="00A70CA1"/>
    <w:rsid w:val="00A71F79"/>
    <w:rsid w:val="00A7359B"/>
    <w:rsid w:val="00A736F0"/>
    <w:rsid w:val="00A73D8C"/>
    <w:rsid w:val="00A768CA"/>
    <w:rsid w:val="00A76BD8"/>
    <w:rsid w:val="00A7784F"/>
    <w:rsid w:val="00A8545E"/>
    <w:rsid w:val="00A862E5"/>
    <w:rsid w:val="00A95675"/>
    <w:rsid w:val="00A95E4D"/>
    <w:rsid w:val="00AA734E"/>
    <w:rsid w:val="00AB19D7"/>
    <w:rsid w:val="00AB3E04"/>
    <w:rsid w:val="00AB5AD9"/>
    <w:rsid w:val="00AC0E25"/>
    <w:rsid w:val="00AC405A"/>
    <w:rsid w:val="00AC422D"/>
    <w:rsid w:val="00AD1943"/>
    <w:rsid w:val="00AD2319"/>
    <w:rsid w:val="00AD3772"/>
    <w:rsid w:val="00AD4A5D"/>
    <w:rsid w:val="00AE14C6"/>
    <w:rsid w:val="00AE169C"/>
    <w:rsid w:val="00AE17FD"/>
    <w:rsid w:val="00AE5E4D"/>
    <w:rsid w:val="00AE7A7C"/>
    <w:rsid w:val="00AF4864"/>
    <w:rsid w:val="00AF6F06"/>
    <w:rsid w:val="00B00593"/>
    <w:rsid w:val="00B00A31"/>
    <w:rsid w:val="00B03B67"/>
    <w:rsid w:val="00B0463C"/>
    <w:rsid w:val="00B0533F"/>
    <w:rsid w:val="00B06121"/>
    <w:rsid w:val="00B12BBC"/>
    <w:rsid w:val="00B15297"/>
    <w:rsid w:val="00B239F7"/>
    <w:rsid w:val="00B24630"/>
    <w:rsid w:val="00B30934"/>
    <w:rsid w:val="00B33B90"/>
    <w:rsid w:val="00B357C9"/>
    <w:rsid w:val="00B36A97"/>
    <w:rsid w:val="00B3756A"/>
    <w:rsid w:val="00B41323"/>
    <w:rsid w:val="00B41568"/>
    <w:rsid w:val="00B41D05"/>
    <w:rsid w:val="00B431EC"/>
    <w:rsid w:val="00B45548"/>
    <w:rsid w:val="00B45B22"/>
    <w:rsid w:val="00B47F8D"/>
    <w:rsid w:val="00B52662"/>
    <w:rsid w:val="00B53149"/>
    <w:rsid w:val="00B53538"/>
    <w:rsid w:val="00B53E19"/>
    <w:rsid w:val="00B573FA"/>
    <w:rsid w:val="00B62CAA"/>
    <w:rsid w:val="00B71F2D"/>
    <w:rsid w:val="00B732E9"/>
    <w:rsid w:val="00B75729"/>
    <w:rsid w:val="00B75FF1"/>
    <w:rsid w:val="00B7704E"/>
    <w:rsid w:val="00B85BBC"/>
    <w:rsid w:val="00B873D4"/>
    <w:rsid w:val="00B87E73"/>
    <w:rsid w:val="00B91CCD"/>
    <w:rsid w:val="00B92829"/>
    <w:rsid w:val="00B928A5"/>
    <w:rsid w:val="00B94274"/>
    <w:rsid w:val="00B94D88"/>
    <w:rsid w:val="00B968F0"/>
    <w:rsid w:val="00B96B74"/>
    <w:rsid w:val="00BA1649"/>
    <w:rsid w:val="00BA1E47"/>
    <w:rsid w:val="00BA213E"/>
    <w:rsid w:val="00BA2DB9"/>
    <w:rsid w:val="00BA3861"/>
    <w:rsid w:val="00BA3AED"/>
    <w:rsid w:val="00BA46C4"/>
    <w:rsid w:val="00BA4CF7"/>
    <w:rsid w:val="00BA5D19"/>
    <w:rsid w:val="00BB31FC"/>
    <w:rsid w:val="00BB5E85"/>
    <w:rsid w:val="00BB77EE"/>
    <w:rsid w:val="00BC300D"/>
    <w:rsid w:val="00BC3C2A"/>
    <w:rsid w:val="00BC5503"/>
    <w:rsid w:val="00BC573D"/>
    <w:rsid w:val="00BC5D7E"/>
    <w:rsid w:val="00BD1388"/>
    <w:rsid w:val="00BD352B"/>
    <w:rsid w:val="00BD3981"/>
    <w:rsid w:val="00BE0127"/>
    <w:rsid w:val="00BE2050"/>
    <w:rsid w:val="00BE3E23"/>
    <w:rsid w:val="00BE6144"/>
    <w:rsid w:val="00BF1F57"/>
    <w:rsid w:val="00BF385E"/>
    <w:rsid w:val="00BF5D50"/>
    <w:rsid w:val="00BF6E4D"/>
    <w:rsid w:val="00C016E6"/>
    <w:rsid w:val="00C02C52"/>
    <w:rsid w:val="00C06042"/>
    <w:rsid w:val="00C10AB3"/>
    <w:rsid w:val="00C1254E"/>
    <w:rsid w:val="00C13499"/>
    <w:rsid w:val="00C153A0"/>
    <w:rsid w:val="00C21CD3"/>
    <w:rsid w:val="00C30EBD"/>
    <w:rsid w:val="00C33566"/>
    <w:rsid w:val="00C34FD9"/>
    <w:rsid w:val="00C36FB4"/>
    <w:rsid w:val="00C37B97"/>
    <w:rsid w:val="00C47776"/>
    <w:rsid w:val="00C47ED5"/>
    <w:rsid w:val="00C5047C"/>
    <w:rsid w:val="00C507FD"/>
    <w:rsid w:val="00C516A5"/>
    <w:rsid w:val="00C51BC4"/>
    <w:rsid w:val="00C559A1"/>
    <w:rsid w:val="00C55C70"/>
    <w:rsid w:val="00C55E08"/>
    <w:rsid w:val="00C55F4B"/>
    <w:rsid w:val="00C701CD"/>
    <w:rsid w:val="00C7033A"/>
    <w:rsid w:val="00C70693"/>
    <w:rsid w:val="00C7286F"/>
    <w:rsid w:val="00C73DBE"/>
    <w:rsid w:val="00C7590C"/>
    <w:rsid w:val="00C765EF"/>
    <w:rsid w:val="00C76F1B"/>
    <w:rsid w:val="00C772AF"/>
    <w:rsid w:val="00C77339"/>
    <w:rsid w:val="00C82963"/>
    <w:rsid w:val="00C832ED"/>
    <w:rsid w:val="00C86842"/>
    <w:rsid w:val="00C91913"/>
    <w:rsid w:val="00C93627"/>
    <w:rsid w:val="00C94A6D"/>
    <w:rsid w:val="00C95219"/>
    <w:rsid w:val="00CA0A69"/>
    <w:rsid w:val="00CA2102"/>
    <w:rsid w:val="00CA27CF"/>
    <w:rsid w:val="00CA2E97"/>
    <w:rsid w:val="00CA412A"/>
    <w:rsid w:val="00CB025A"/>
    <w:rsid w:val="00CB3A81"/>
    <w:rsid w:val="00CC5F04"/>
    <w:rsid w:val="00CC6750"/>
    <w:rsid w:val="00CC72B6"/>
    <w:rsid w:val="00CC73D0"/>
    <w:rsid w:val="00CD17A7"/>
    <w:rsid w:val="00CD4C89"/>
    <w:rsid w:val="00CD60F6"/>
    <w:rsid w:val="00CD660E"/>
    <w:rsid w:val="00CD68BC"/>
    <w:rsid w:val="00CD6ECA"/>
    <w:rsid w:val="00CE1B75"/>
    <w:rsid w:val="00CF3390"/>
    <w:rsid w:val="00CF40BC"/>
    <w:rsid w:val="00CF4270"/>
    <w:rsid w:val="00D073A6"/>
    <w:rsid w:val="00D07406"/>
    <w:rsid w:val="00D16B3D"/>
    <w:rsid w:val="00D1753A"/>
    <w:rsid w:val="00D20CA0"/>
    <w:rsid w:val="00D24CF6"/>
    <w:rsid w:val="00D2509F"/>
    <w:rsid w:val="00D26CCD"/>
    <w:rsid w:val="00D274F3"/>
    <w:rsid w:val="00D27C26"/>
    <w:rsid w:val="00D30C71"/>
    <w:rsid w:val="00D31148"/>
    <w:rsid w:val="00D34B5A"/>
    <w:rsid w:val="00D34EE0"/>
    <w:rsid w:val="00D35804"/>
    <w:rsid w:val="00D370F7"/>
    <w:rsid w:val="00D40F93"/>
    <w:rsid w:val="00D4513E"/>
    <w:rsid w:val="00D45848"/>
    <w:rsid w:val="00D46153"/>
    <w:rsid w:val="00D47DB9"/>
    <w:rsid w:val="00D52D12"/>
    <w:rsid w:val="00D55AA5"/>
    <w:rsid w:val="00D5612A"/>
    <w:rsid w:val="00D607ED"/>
    <w:rsid w:val="00D6099C"/>
    <w:rsid w:val="00D62A47"/>
    <w:rsid w:val="00D63A41"/>
    <w:rsid w:val="00D654A3"/>
    <w:rsid w:val="00D655A9"/>
    <w:rsid w:val="00D66479"/>
    <w:rsid w:val="00D67B24"/>
    <w:rsid w:val="00D74559"/>
    <w:rsid w:val="00D76ADA"/>
    <w:rsid w:val="00D7741F"/>
    <w:rsid w:val="00D83087"/>
    <w:rsid w:val="00D83BA2"/>
    <w:rsid w:val="00D84E8C"/>
    <w:rsid w:val="00D86A86"/>
    <w:rsid w:val="00D879B0"/>
    <w:rsid w:val="00D92745"/>
    <w:rsid w:val="00D931B7"/>
    <w:rsid w:val="00D934EF"/>
    <w:rsid w:val="00D94655"/>
    <w:rsid w:val="00D94B0E"/>
    <w:rsid w:val="00D953A9"/>
    <w:rsid w:val="00D979D7"/>
    <w:rsid w:val="00DA083C"/>
    <w:rsid w:val="00DA0966"/>
    <w:rsid w:val="00DA1006"/>
    <w:rsid w:val="00DA1723"/>
    <w:rsid w:val="00DA6945"/>
    <w:rsid w:val="00DA73D2"/>
    <w:rsid w:val="00DA76A9"/>
    <w:rsid w:val="00DB18E1"/>
    <w:rsid w:val="00DB3A24"/>
    <w:rsid w:val="00DB4D94"/>
    <w:rsid w:val="00DB5EB4"/>
    <w:rsid w:val="00DB7487"/>
    <w:rsid w:val="00DC00B1"/>
    <w:rsid w:val="00DC2C47"/>
    <w:rsid w:val="00DC402A"/>
    <w:rsid w:val="00DC7E00"/>
    <w:rsid w:val="00DD0130"/>
    <w:rsid w:val="00DD32D3"/>
    <w:rsid w:val="00DD3332"/>
    <w:rsid w:val="00DD33CB"/>
    <w:rsid w:val="00DD3D0A"/>
    <w:rsid w:val="00DD4771"/>
    <w:rsid w:val="00DD5684"/>
    <w:rsid w:val="00DD7F1A"/>
    <w:rsid w:val="00DE38DB"/>
    <w:rsid w:val="00DE7D0D"/>
    <w:rsid w:val="00DF0207"/>
    <w:rsid w:val="00DF3301"/>
    <w:rsid w:val="00DF6398"/>
    <w:rsid w:val="00E078DB"/>
    <w:rsid w:val="00E124B0"/>
    <w:rsid w:val="00E1605E"/>
    <w:rsid w:val="00E233D9"/>
    <w:rsid w:val="00E26997"/>
    <w:rsid w:val="00E303C3"/>
    <w:rsid w:val="00E316A5"/>
    <w:rsid w:val="00E32BB8"/>
    <w:rsid w:val="00E33147"/>
    <w:rsid w:val="00E34F79"/>
    <w:rsid w:val="00E35E6C"/>
    <w:rsid w:val="00E3688F"/>
    <w:rsid w:val="00E36ED2"/>
    <w:rsid w:val="00E404D5"/>
    <w:rsid w:val="00E4291B"/>
    <w:rsid w:val="00E43B56"/>
    <w:rsid w:val="00E46A87"/>
    <w:rsid w:val="00E508C2"/>
    <w:rsid w:val="00E52BC2"/>
    <w:rsid w:val="00E603DA"/>
    <w:rsid w:val="00E60EBC"/>
    <w:rsid w:val="00E66CE2"/>
    <w:rsid w:val="00E70158"/>
    <w:rsid w:val="00E70391"/>
    <w:rsid w:val="00E70DD5"/>
    <w:rsid w:val="00E76F43"/>
    <w:rsid w:val="00E84D98"/>
    <w:rsid w:val="00E8764A"/>
    <w:rsid w:val="00E9019B"/>
    <w:rsid w:val="00E90BA0"/>
    <w:rsid w:val="00E94391"/>
    <w:rsid w:val="00E9598C"/>
    <w:rsid w:val="00E97ACB"/>
    <w:rsid w:val="00EA10E9"/>
    <w:rsid w:val="00EA55F3"/>
    <w:rsid w:val="00EA63C1"/>
    <w:rsid w:val="00EB27BB"/>
    <w:rsid w:val="00EB429D"/>
    <w:rsid w:val="00EB55DD"/>
    <w:rsid w:val="00EB5C01"/>
    <w:rsid w:val="00EB696E"/>
    <w:rsid w:val="00EC2764"/>
    <w:rsid w:val="00EC2F6D"/>
    <w:rsid w:val="00EC37B7"/>
    <w:rsid w:val="00EC40ED"/>
    <w:rsid w:val="00EC49FE"/>
    <w:rsid w:val="00EC614E"/>
    <w:rsid w:val="00EC6251"/>
    <w:rsid w:val="00EC6EAE"/>
    <w:rsid w:val="00ED07FA"/>
    <w:rsid w:val="00ED1C44"/>
    <w:rsid w:val="00ED1DD7"/>
    <w:rsid w:val="00ED43AB"/>
    <w:rsid w:val="00ED59E3"/>
    <w:rsid w:val="00ED68A7"/>
    <w:rsid w:val="00EE1884"/>
    <w:rsid w:val="00EE2CEB"/>
    <w:rsid w:val="00EE30CE"/>
    <w:rsid w:val="00EE525F"/>
    <w:rsid w:val="00EE5591"/>
    <w:rsid w:val="00EE60E3"/>
    <w:rsid w:val="00EE71DE"/>
    <w:rsid w:val="00EE7DCC"/>
    <w:rsid w:val="00EF24EF"/>
    <w:rsid w:val="00EF2997"/>
    <w:rsid w:val="00EF57C2"/>
    <w:rsid w:val="00F01B8F"/>
    <w:rsid w:val="00F0519E"/>
    <w:rsid w:val="00F12223"/>
    <w:rsid w:val="00F17E0A"/>
    <w:rsid w:val="00F203ED"/>
    <w:rsid w:val="00F207ED"/>
    <w:rsid w:val="00F24547"/>
    <w:rsid w:val="00F26F57"/>
    <w:rsid w:val="00F2757B"/>
    <w:rsid w:val="00F309DC"/>
    <w:rsid w:val="00F32580"/>
    <w:rsid w:val="00F32E21"/>
    <w:rsid w:val="00F33699"/>
    <w:rsid w:val="00F33E90"/>
    <w:rsid w:val="00F3538E"/>
    <w:rsid w:val="00F364C1"/>
    <w:rsid w:val="00F3723A"/>
    <w:rsid w:val="00F40230"/>
    <w:rsid w:val="00F42F8E"/>
    <w:rsid w:val="00F45130"/>
    <w:rsid w:val="00F4544F"/>
    <w:rsid w:val="00F45C4B"/>
    <w:rsid w:val="00F575B8"/>
    <w:rsid w:val="00F57DCE"/>
    <w:rsid w:val="00F650B3"/>
    <w:rsid w:val="00F713E2"/>
    <w:rsid w:val="00F72B4D"/>
    <w:rsid w:val="00F8321E"/>
    <w:rsid w:val="00F83502"/>
    <w:rsid w:val="00F86DF7"/>
    <w:rsid w:val="00F92141"/>
    <w:rsid w:val="00F93752"/>
    <w:rsid w:val="00F93F65"/>
    <w:rsid w:val="00FA08B8"/>
    <w:rsid w:val="00FA3F05"/>
    <w:rsid w:val="00FA55BA"/>
    <w:rsid w:val="00FA6621"/>
    <w:rsid w:val="00FA78E3"/>
    <w:rsid w:val="00FB09A1"/>
    <w:rsid w:val="00FB2323"/>
    <w:rsid w:val="00FB4497"/>
    <w:rsid w:val="00FB45F8"/>
    <w:rsid w:val="00FB6549"/>
    <w:rsid w:val="00FB66CF"/>
    <w:rsid w:val="00FB703D"/>
    <w:rsid w:val="00FC1D1E"/>
    <w:rsid w:val="00FC3C14"/>
    <w:rsid w:val="00FC7CFC"/>
    <w:rsid w:val="00FC7E2B"/>
    <w:rsid w:val="00FD465D"/>
    <w:rsid w:val="00FD57C6"/>
    <w:rsid w:val="00FD5A0C"/>
    <w:rsid w:val="00FE0708"/>
    <w:rsid w:val="00FE1C15"/>
    <w:rsid w:val="00FE7B5C"/>
    <w:rsid w:val="00FF0785"/>
    <w:rsid w:val="00FF1B12"/>
    <w:rsid w:val="00FF2EB6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675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0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93B10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4">
    <w:name w:val="タイトル１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ゴシック" w:cs="ＭＳ ゴシック"/>
      <w:color w:val="000000"/>
      <w:kern w:val="0"/>
      <w:sz w:val="24"/>
      <w:szCs w:val="24"/>
      <w:u w:val="single" w:color="000000"/>
      <w:shd w:val="diagCross" w:color="000000" w:fill="auto"/>
    </w:rPr>
  </w:style>
  <w:style w:type="paragraph" w:customStyle="1" w:styleId="a5">
    <w:name w:val="２２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506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6">
    <w:name w:val="８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12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7">
    <w:name w:val="６＜一＞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84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8">
    <w:name w:val="８＜一＞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12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9">
    <w:name w:val="８＜１＞、主文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12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83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835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3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835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37A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8402EC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55D1A"/>
    <w:pPr>
      <w:jc w:val="center"/>
    </w:pPr>
  </w:style>
  <w:style w:type="character" w:customStyle="1" w:styleId="af2">
    <w:name w:val="記 (文字)"/>
    <w:basedOn w:val="a0"/>
    <w:link w:val="af1"/>
    <w:uiPriority w:val="99"/>
    <w:rsid w:val="00455D1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455D1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55D1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E5A63"/>
  </w:style>
  <w:style w:type="character" w:customStyle="1" w:styleId="af6">
    <w:name w:val="日付 (文字)"/>
    <w:basedOn w:val="a0"/>
    <w:link w:val="af5"/>
    <w:uiPriority w:val="99"/>
    <w:semiHidden/>
    <w:rsid w:val="009E5A6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CC3C-41E7-4032-BB01-B8586CE2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347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2021-12-09T00:55:00Z</dcterms:created>
  <dcterms:modified xsi:type="dcterms:W3CDTF">2022-07-20T08:44:00Z</dcterms:modified>
</cp:coreProperties>
</file>