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C8" w:rsidRDefault="009144BE" w:rsidP="009144B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基本事件番号　</w:t>
      </w:r>
      <w:r w:rsidR="00746CC8">
        <w:rPr>
          <w:rFonts w:ascii="ＭＳ 明朝" w:eastAsia="ＭＳ 明朝" w:hAnsi="ＭＳ 明朝" w:hint="eastAsia"/>
          <w:sz w:val="24"/>
          <w:szCs w:val="24"/>
        </w:rPr>
        <w:t>令和　　年（</w:t>
      </w:r>
      <w:r w:rsidR="00F907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6CC8">
        <w:rPr>
          <w:rFonts w:ascii="ＭＳ 明朝" w:eastAsia="ＭＳ 明朝" w:hAnsi="ＭＳ 明朝" w:hint="eastAsia"/>
          <w:sz w:val="24"/>
          <w:szCs w:val="24"/>
        </w:rPr>
        <w:t>）第　　　　　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46CC8" w:rsidRDefault="00746CC8" w:rsidP="00746CC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46CC8" w:rsidRDefault="00746CC8" w:rsidP="009144BE">
      <w:pPr>
        <w:ind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仙台地方裁判所第４民事部　御中</w:t>
      </w:r>
    </w:p>
    <w:p w:rsidR="00746CC8" w:rsidRDefault="00746CC8" w:rsidP="00746CC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46CC8" w:rsidRDefault="00746CC8" w:rsidP="00746CC8">
      <w:pPr>
        <w:ind w:firstLineChars="200" w:firstLine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申立人（買</w:t>
      </w:r>
      <w:r w:rsidR="00F907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受</w:t>
      </w:r>
      <w:r w:rsidR="00F907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人）　</w:t>
      </w:r>
    </w:p>
    <w:p w:rsidR="00746CC8" w:rsidRDefault="00746CC8" w:rsidP="00746CC8">
      <w:pPr>
        <w:ind w:firstLineChars="200" w:firstLine="564"/>
        <w:jc w:val="left"/>
        <w:rPr>
          <w:rFonts w:ascii="ＭＳ 明朝" w:eastAsia="ＭＳ 明朝" w:hAnsi="ＭＳ 明朝"/>
          <w:sz w:val="24"/>
          <w:szCs w:val="24"/>
        </w:rPr>
      </w:pPr>
    </w:p>
    <w:p w:rsidR="00746CC8" w:rsidRPr="00E87B25" w:rsidRDefault="00746CC8" w:rsidP="00746CC8">
      <w:pPr>
        <w:ind w:firstLineChars="200" w:firstLine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相手方（</w:t>
      </w:r>
      <w:r w:rsidR="00F9078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746CC8" w:rsidRDefault="00746CC8" w:rsidP="00746CC8">
      <w:pPr>
        <w:ind w:firstLineChars="1100" w:firstLine="31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46CC8" w:rsidRDefault="00746CC8" w:rsidP="00746CC8">
      <w:pPr>
        <w:rPr>
          <w:rFonts w:ascii="ＭＳ 明朝" w:eastAsia="ＭＳ 明朝" w:hAnsi="ＭＳ 明朝"/>
          <w:sz w:val="24"/>
          <w:szCs w:val="24"/>
        </w:rPr>
      </w:pPr>
    </w:p>
    <w:p w:rsidR="00746CC8" w:rsidRDefault="00746CC8" w:rsidP="00746CC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</w:t>
      </w:r>
      <w:r w:rsidRPr="00746CC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746CC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</w:t>
      </w:r>
    </w:p>
    <w:p w:rsidR="00746CC8" w:rsidRDefault="00746CC8" w:rsidP="00746CC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46CC8" w:rsidRDefault="00746CC8" w:rsidP="00746CC8">
      <w:pPr>
        <w:jc w:val="center"/>
        <w:rPr>
          <w:rFonts w:ascii="ＭＳ 明朝" w:eastAsia="ＭＳ 明朝" w:hAnsi="ＭＳ 明朝"/>
          <w:sz w:val="40"/>
          <w:szCs w:val="40"/>
        </w:rPr>
      </w:pPr>
      <w:r w:rsidRPr="00746CC8">
        <w:rPr>
          <w:rFonts w:ascii="ＭＳ 明朝" w:eastAsia="ＭＳ 明朝" w:hAnsi="ＭＳ 明朝" w:hint="eastAsia"/>
          <w:sz w:val="40"/>
          <w:szCs w:val="40"/>
        </w:rPr>
        <w:t>上　　申　　書</w:t>
      </w:r>
    </w:p>
    <w:p w:rsidR="00746CC8" w:rsidRDefault="00746CC8" w:rsidP="00746CC8">
      <w:pPr>
        <w:ind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上記当事者間の御庁令和　　年（ヲ）第　　　　号不動産引渡命令申立事件について</w:t>
      </w:r>
      <w:r w:rsidR="009144BE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相手方に対する引渡命令正本の送達が</w:t>
      </w:r>
      <w:r w:rsidR="009144BE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「□不在（保管期間経過）　□　　　　　　」の理由で不送達になりました。</w:t>
      </w:r>
    </w:p>
    <w:p w:rsidR="00746CC8" w:rsidRPr="00746CC8" w:rsidRDefault="00F9078E" w:rsidP="00746CC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ついては</w:t>
      </w:r>
      <w:r w:rsidR="009144BE">
        <w:rPr>
          <w:rFonts w:ascii="ＭＳ 明朝" w:eastAsia="ＭＳ 明朝" w:hAnsi="ＭＳ 明朝" w:hint="eastAsia"/>
          <w:sz w:val="24"/>
          <w:szCs w:val="24"/>
        </w:rPr>
        <w:t>、</w:t>
      </w:r>
      <w:r w:rsidR="00746CC8">
        <w:rPr>
          <w:rFonts w:ascii="ＭＳ 明朝" w:eastAsia="ＭＳ 明朝" w:hAnsi="ＭＳ 明朝" w:hint="eastAsia"/>
          <w:sz w:val="24"/>
          <w:szCs w:val="24"/>
        </w:rPr>
        <w:t>相手方に対し</w:t>
      </w:r>
      <w:r w:rsidR="009144BE">
        <w:rPr>
          <w:rFonts w:ascii="ＭＳ 明朝" w:eastAsia="ＭＳ 明朝" w:hAnsi="ＭＳ 明朝" w:hint="eastAsia"/>
          <w:sz w:val="24"/>
          <w:szCs w:val="24"/>
        </w:rPr>
        <w:t>、</w:t>
      </w:r>
      <w:r w:rsidR="00746CC8">
        <w:rPr>
          <w:rFonts w:ascii="ＭＳ 明朝" w:eastAsia="ＭＳ 明朝" w:hAnsi="ＭＳ 明朝" w:hint="eastAsia"/>
          <w:sz w:val="24"/>
          <w:szCs w:val="24"/>
        </w:rPr>
        <w:t>書留郵便に</w:t>
      </w:r>
      <w:r w:rsidR="00417C85">
        <w:rPr>
          <w:rFonts w:ascii="ＭＳ 明朝" w:eastAsia="ＭＳ 明朝" w:hAnsi="ＭＳ 明朝" w:hint="eastAsia"/>
          <w:sz w:val="24"/>
          <w:szCs w:val="24"/>
        </w:rPr>
        <w:t>付</w:t>
      </w:r>
      <w:r w:rsidR="00746CC8">
        <w:rPr>
          <w:rFonts w:ascii="ＭＳ 明朝" w:eastAsia="ＭＳ 明朝" w:hAnsi="ＭＳ 明朝" w:hint="eastAsia"/>
          <w:sz w:val="24"/>
          <w:szCs w:val="24"/>
        </w:rPr>
        <w:t>する送達を実施するよう上申します。</w:t>
      </w:r>
      <w:bookmarkStart w:id="0" w:name="_GoBack"/>
      <w:bookmarkEnd w:id="0"/>
    </w:p>
    <w:sectPr w:rsidR="00746CC8" w:rsidRPr="00746CC8" w:rsidSect="00746CC8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11" w:rsidRDefault="00631611" w:rsidP="00E87B25">
      <w:r>
        <w:separator/>
      </w:r>
    </w:p>
  </w:endnote>
  <w:endnote w:type="continuationSeparator" w:id="0">
    <w:p w:rsidR="00631611" w:rsidRDefault="0063161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11" w:rsidRDefault="00631611" w:rsidP="00E87B25">
      <w:r>
        <w:separator/>
      </w:r>
    </w:p>
  </w:footnote>
  <w:footnote w:type="continuationSeparator" w:id="0">
    <w:p w:rsidR="00631611" w:rsidRDefault="00631611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C8"/>
    <w:rsid w:val="00417C85"/>
    <w:rsid w:val="00583183"/>
    <w:rsid w:val="00631611"/>
    <w:rsid w:val="00746CC8"/>
    <w:rsid w:val="009144BE"/>
    <w:rsid w:val="00C5242A"/>
    <w:rsid w:val="00E57E32"/>
    <w:rsid w:val="00E87B25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C0187"/>
  <w15:chartTrackingRefBased/>
  <w15:docId w15:val="{3C5AFE2B-664E-4552-9FE0-1358A6D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74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2</cp:revision>
  <cp:lastPrinted>2020-12-25T04:53:00Z</cp:lastPrinted>
  <dcterms:created xsi:type="dcterms:W3CDTF">2022-10-07T04:21:00Z</dcterms:created>
  <dcterms:modified xsi:type="dcterms:W3CDTF">2022-10-07T04:21:00Z</dcterms:modified>
</cp:coreProperties>
</file>