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4F8" w:rsidRDefault="00622E8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事件番号　</w:t>
      </w:r>
      <w:r w:rsidR="00A974F8">
        <w:rPr>
          <w:rFonts w:ascii="ＭＳ 明朝" w:eastAsia="ＭＳ 明朝" w:hAnsi="ＭＳ 明朝" w:hint="eastAsia"/>
          <w:sz w:val="24"/>
          <w:szCs w:val="24"/>
        </w:rPr>
        <w:t>令和　　年（　）第　　　号</w:t>
      </w:r>
    </w:p>
    <w:p w:rsidR="00A974F8" w:rsidRDefault="00A974F8">
      <w:pPr>
        <w:rPr>
          <w:rFonts w:ascii="ＭＳ 明朝" w:eastAsia="ＭＳ 明朝" w:hAnsi="ＭＳ 明朝"/>
          <w:sz w:val="24"/>
          <w:szCs w:val="24"/>
        </w:rPr>
      </w:pPr>
      <w:r w:rsidRPr="00A974F8">
        <w:rPr>
          <w:rFonts w:ascii="ＭＳ 明朝" w:eastAsia="ＭＳ 明朝" w:hAnsi="ＭＳ 明朝" w:hint="eastAsia"/>
          <w:spacing w:val="102"/>
          <w:kern w:val="0"/>
          <w:sz w:val="24"/>
          <w:szCs w:val="24"/>
          <w:fitText w:val="1128" w:id="-2002613760"/>
        </w:rPr>
        <w:t>控訴</w:t>
      </w:r>
      <w:r w:rsidRPr="00A974F8">
        <w:rPr>
          <w:rFonts w:ascii="ＭＳ 明朝" w:eastAsia="ＭＳ 明朝" w:hAnsi="ＭＳ 明朝" w:hint="eastAsia"/>
          <w:kern w:val="0"/>
          <w:sz w:val="24"/>
          <w:szCs w:val="24"/>
          <w:fitText w:val="1128" w:id="-2002613760"/>
        </w:rPr>
        <w:t>人</w:t>
      </w:r>
    </w:p>
    <w:p w:rsidR="00A974F8" w:rsidRDefault="00A974F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被控訴人</w:t>
      </w:r>
    </w:p>
    <w:p w:rsidR="00A974F8" w:rsidRPr="00A974F8" w:rsidRDefault="00A974F8" w:rsidP="00A974F8">
      <w:pPr>
        <w:spacing w:line="360" w:lineRule="auto"/>
        <w:jc w:val="center"/>
        <w:rPr>
          <w:rFonts w:ascii="ＭＳ 明朝" w:eastAsia="ＭＳ 明朝" w:hAnsi="ＭＳ 明朝"/>
          <w:sz w:val="32"/>
          <w:szCs w:val="24"/>
        </w:rPr>
      </w:pPr>
      <w:r w:rsidRPr="00A974F8">
        <w:rPr>
          <w:rFonts w:ascii="ＭＳ 明朝" w:eastAsia="ＭＳ 明朝" w:hAnsi="ＭＳ 明朝" w:hint="eastAsia"/>
          <w:sz w:val="32"/>
          <w:szCs w:val="24"/>
        </w:rPr>
        <w:t>控訴理由書</w:t>
      </w:r>
    </w:p>
    <w:p w:rsidR="00622E8A" w:rsidRDefault="00622E8A" w:rsidP="00622E8A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</w:p>
    <w:p w:rsidR="00A974F8" w:rsidRPr="00E87B25" w:rsidRDefault="00A974F8" w:rsidP="00622E8A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上記当事者間の令和　年（　）第</w:t>
      </w:r>
      <w:r w:rsidR="009939AE">
        <w:rPr>
          <w:rFonts w:ascii="ＭＳ 明朝" w:eastAsia="ＭＳ 明朝" w:hAnsi="ＭＳ 明朝" w:hint="eastAsia"/>
          <w:sz w:val="24"/>
          <w:szCs w:val="24"/>
        </w:rPr>
        <w:t xml:space="preserve"> 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号（　</w:t>
      </w:r>
      <w:r w:rsidR="0014404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939AE">
        <w:rPr>
          <w:rFonts w:ascii="ＭＳ 明朝" w:eastAsia="ＭＳ 明朝" w:hAnsi="ＭＳ 明朝" w:hint="eastAsia"/>
          <w:sz w:val="24"/>
          <w:szCs w:val="24"/>
        </w:rPr>
        <w:t xml:space="preserve">  </w:t>
      </w:r>
      <w:r>
        <w:rPr>
          <w:rFonts w:ascii="ＭＳ 明朝" w:eastAsia="ＭＳ 明朝" w:hAnsi="ＭＳ 明朝" w:hint="eastAsia"/>
          <w:sz w:val="24"/>
          <w:szCs w:val="24"/>
        </w:rPr>
        <w:t>裁判所</w:t>
      </w:r>
      <w:r w:rsidR="009939AE">
        <w:rPr>
          <w:rFonts w:ascii="ＭＳ 明朝" w:eastAsia="ＭＳ 明朝" w:hAnsi="ＭＳ 明朝" w:hint="eastAsia"/>
          <w:sz w:val="24"/>
          <w:szCs w:val="24"/>
        </w:rPr>
        <w:t xml:space="preserve"> 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平成・令和　　年（　）第　　号）　　　　</w:t>
      </w:r>
      <w:r w:rsidR="00C10683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9939AE">
        <w:rPr>
          <w:rFonts w:ascii="ＭＳ 明朝" w:eastAsia="ＭＳ 明朝" w:hAnsi="ＭＳ 明朝" w:hint="eastAsia"/>
          <w:sz w:val="24"/>
          <w:szCs w:val="24"/>
        </w:rPr>
        <w:t xml:space="preserve">  </w:t>
      </w:r>
      <w:r>
        <w:rPr>
          <w:rFonts w:ascii="ＭＳ 明朝" w:eastAsia="ＭＳ 明朝" w:hAnsi="ＭＳ 明朝" w:hint="eastAsia"/>
          <w:sz w:val="24"/>
          <w:szCs w:val="24"/>
        </w:rPr>
        <w:t xml:space="preserve">　請求事件について，控訴人は次のとおり控訴理由を提出します。</w:t>
      </w:r>
    </w:p>
    <w:p w:rsidR="00A974F8" w:rsidRDefault="00622E8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令和　　年　　月　　日</w:t>
      </w:r>
    </w:p>
    <w:p w:rsidR="00622E8A" w:rsidRPr="00622E8A" w:rsidRDefault="00622E8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控訴人　　　　　　　　　　　印</w:t>
      </w:r>
    </w:p>
    <w:p w:rsidR="00A974F8" w:rsidRDefault="00622E8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□仙台高等裁判所</w:t>
      </w:r>
      <w:r w:rsidR="00C10683">
        <w:rPr>
          <w:rFonts w:ascii="ＭＳ 明朝" w:eastAsia="ＭＳ 明朝" w:hAnsi="ＭＳ 明朝" w:hint="eastAsia"/>
          <w:sz w:val="24"/>
          <w:szCs w:val="24"/>
        </w:rPr>
        <w:t xml:space="preserve">　御中</w:t>
      </w:r>
    </w:p>
    <w:p w:rsidR="00622E8A" w:rsidRDefault="00622E8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□仙台地方裁判所</w:t>
      </w:r>
      <w:r w:rsidR="00C10683">
        <w:rPr>
          <w:rFonts w:ascii="ＭＳ 明朝" w:eastAsia="ＭＳ 明朝" w:hAnsi="ＭＳ 明朝" w:hint="eastAsia"/>
          <w:sz w:val="24"/>
          <w:szCs w:val="24"/>
        </w:rPr>
        <w:t xml:space="preserve">　御中</w:t>
      </w:r>
    </w:p>
    <w:p w:rsidR="00622E8A" w:rsidRDefault="00622E8A">
      <w:pPr>
        <w:rPr>
          <w:rFonts w:ascii="ＭＳ 明朝" w:eastAsia="ＭＳ 明朝" w:hAnsi="ＭＳ 明朝"/>
          <w:sz w:val="24"/>
          <w:szCs w:val="24"/>
        </w:rPr>
      </w:pPr>
    </w:p>
    <w:p w:rsidR="00A974F8" w:rsidRDefault="00A974F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控訴の理由</w:t>
      </w:r>
    </w:p>
    <w:p w:rsidR="00622E8A" w:rsidRDefault="00622E8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</w:t>
      </w:r>
    </w:p>
    <w:p w:rsidR="00622E8A" w:rsidRPr="00A974F8" w:rsidRDefault="00622E8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sectPr w:rsidR="00622E8A" w:rsidRPr="00A974F8" w:rsidSect="00E87B25"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F1B" w:rsidRDefault="00653F1B" w:rsidP="00E87B25">
      <w:r>
        <w:separator/>
      </w:r>
    </w:p>
  </w:endnote>
  <w:endnote w:type="continuationSeparator" w:id="0">
    <w:p w:rsidR="00653F1B" w:rsidRDefault="00653F1B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F1B" w:rsidRDefault="00653F1B" w:rsidP="00E87B25">
      <w:r>
        <w:separator/>
      </w:r>
    </w:p>
  </w:footnote>
  <w:footnote w:type="continuationSeparator" w:id="0">
    <w:p w:rsidR="00653F1B" w:rsidRDefault="00653F1B" w:rsidP="00E8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F8"/>
    <w:rsid w:val="00051CE0"/>
    <w:rsid w:val="00144049"/>
    <w:rsid w:val="00410E68"/>
    <w:rsid w:val="00622E8A"/>
    <w:rsid w:val="00653F1B"/>
    <w:rsid w:val="009939AE"/>
    <w:rsid w:val="00A974F8"/>
    <w:rsid w:val="00C10683"/>
    <w:rsid w:val="00C5242A"/>
    <w:rsid w:val="00E06182"/>
    <w:rsid w:val="00E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477F16-2059-419A-B7FD-B82A656A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最高裁判所</cp:lastModifiedBy>
  <cp:revision>9</cp:revision>
  <cp:lastPrinted>2021-06-15T03:04:00Z</cp:lastPrinted>
  <dcterms:created xsi:type="dcterms:W3CDTF">2020-08-20T01:02:00Z</dcterms:created>
  <dcterms:modified xsi:type="dcterms:W3CDTF">2021-06-15T03:04:00Z</dcterms:modified>
</cp:coreProperties>
</file>