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901" w:rsidRDefault="00B41901" w:rsidP="00B41901">
      <w:pPr>
        <w:jc w:val="right"/>
        <w:rPr>
          <w:rFonts w:ascii="ＭＳ 明朝" w:eastAsia="ＭＳ 明朝" w:hAnsi="ＭＳ 明朝"/>
          <w:sz w:val="22"/>
          <w:szCs w:val="24"/>
        </w:rPr>
      </w:pPr>
      <w:r>
        <w:rPr>
          <w:rFonts w:ascii="ＭＳ 明朝" w:eastAsia="ＭＳ 明朝" w:hAnsi="ＭＳ 明朝" w:hint="eastAsia"/>
          <w:sz w:val="22"/>
          <w:szCs w:val="24"/>
        </w:rPr>
        <w:t>事件番号</w:t>
      </w:r>
      <w:r w:rsidR="00955868">
        <w:rPr>
          <w:rFonts w:ascii="ＭＳ 明朝" w:eastAsia="ＭＳ 明朝" w:hAnsi="ＭＳ 明朝" w:hint="eastAsia"/>
          <w:sz w:val="22"/>
          <w:szCs w:val="24"/>
        </w:rPr>
        <w:t xml:space="preserve">　</w:t>
      </w:r>
      <w:r>
        <w:rPr>
          <w:rFonts w:ascii="ＭＳ 明朝" w:eastAsia="ＭＳ 明朝" w:hAnsi="ＭＳ 明朝" w:hint="eastAsia"/>
          <w:sz w:val="22"/>
          <w:szCs w:val="24"/>
        </w:rPr>
        <w:t>令和</w:t>
      </w:r>
      <w:r w:rsidRPr="00955868">
        <w:rPr>
          <w:rFonts w:ascii="ＭＳ 明朝" w:eastAsia="ＭＳ 明朝" w:hAnsi="ＭＳ 明朝" w:hint="eastAsia"/>
          <w:sz w:val="22"/>
          <w:szCs w:val="24"/>
          <w:u w:val="single"/>
        </w:rPr>
        <w:t xml:space="preserve">　　</w:t>
      </w:r>
      <w:r>
        <w:rPr>
          <w:rFonts w:ascii="ＭＳ 明朝" w:eastAsia="ＭＳ 明朝" w:hAnsi="ＭＳ 明朝" w:hint="eastAsia"/>
          <w:sz w:val="22"/>
          <w:szCs w:val="24"/>
        </w:rPr>
        <w:t>年（</w:t>
      </w:r>
      <w:r w:rsidRPr="00955868">
        <w:rPr>
          <w:rFonts w:ascii="ＭＳ 明朝" w:eastAsia="ＭＳ 明朝" w:hAnsi="ＭＳ 明朝" w:hint="eastAsia"/>
          <w:sz w:val="22"/>
          <w:szCs w:val="24"/>
          <w:u w:val="single"/>
        </w:rPr>
        <w:t xml:space="preserve">　</w:t>
      </w:r>
      <w:r w:rsidR="00955868" w:rsidRPr="00955868">
        <w:rPr>
          <w:rFonts w:ascii="ＭＳ 明朝" w:eastAsia="ＭＳ 明朝" w:hAnsi="ＭＳ 明朝" w:hint="eastAsia"/>
          <w:sz w:val="22"/>
          <w:szCs w:val="24"/>
          <w:u w:val="single"/>
        </w:rPr>
        <w:t xml:space="preserve">　</w:t>
      </w:r>
      <w:r>
        <w:rPr>
          <w:rFonts w:ascii="ＭＳ 明朝" w:eastAsia="ＭＳ 明朝" w:hAnsi="ＭＳ 明朝" w:hint="eastAsia"/>
          <w:sz w:val="22"/>
          <w:szCs w:val="24"/>
        </w:rPr>
        <w:t>）第</w:t>
      </w:r>
      <w:r w:rsidR="00955868" w:rsidRPr="00955868">
        <w:rPr>
          <w:rFonts w:ascii="ＭＳ 明朝" w:eastAsia="ＭＳ 明朝" w:hAnsi="ＭＳ 明朝" w:hint="eastAsia"/>
          <w:sz w:val="22"/>
          <w:szCs w:val="24"/>
          <w:u w:val="single"/>
        </w:rPr>
        <w:t xml:space="preserve">　</w:t>
      </w:r>
      <w:r w:rsidRPr="00B41901">
        <w:rPr>
          <w:rFonts w:ascii="ＭＳ 明朝" w:eastAsia="ＭＳ 明朝" w:hAnsi="ＭＳ 明朝" w:hint="eastAsia"/>
          <w:sz w:val="22"/>
          <w:szCs w:val="24"/>
          <w:u w:val="single"/>
        </w:rPr>
        <w:t xml:space="preserve">　</w:t>
      </w:r>
      <w:r w:rsidR="00955868">
        <w:rPr>
          <w:rFonts w:ascii="ＭＳ 明朝" w:eastAsia="ＭＳ 明朝" w:hAnsi="ＭＳ 明朝" w:hint="eastAsia"/>
          <w:sz w:val="22"/>
          <w:szCs w:val="24"/>
          <w:u w:val="single"/>
        </w:rPr>
        <w:t xml:space="preserve">　</w:t>
      </w:r>
      <w:r w:rsidRPr="00B41901">
        <w:rPr>
          <w:rFonts w:ascii="ＭＳ 明朝" w:eastAsia="ＭＳ 明朝" w:hAnsi="ＭＳ 明朝" w:hint="eastAsia"/>
          <w:sz w:val="22"/>
          <w:szCs w:val="24"/>
          <w:u w:val="single"/>
        </w:rPr>
        <w:t xml:space="preserve">　</w:t>
      </w:r>
      <w:r>
        <w:rPr>
          <w:rFonts w:ascii="ＭＳ 明朝" w:eastAsia="ＭＳ 明朝" w:hAnsi="ＭＳ 明朝" w:hint="eastAsia"/>
          <w:sz w:val="22"/>
          <w:szCs w:val="24"/>
        </w:rPr>
        <w:t>号</w:t>
      </w:r>
    </w:p>
    <w:p w:rsidR="00B41901" w:rsidRDefault="00B41901" w:rsidP="00B41901">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原　　告　</w:t>
      </w:r>
      <w:r w:rsidRPr="00B41901">
        <w:rPr>
          <w:rFonts w:ascii="ＭＳ 明朝" w:eastAsia="ＭＳ 明朝" w:hAnsi="ＭＳ 明朝" w:hint="eastAsia"/>
          <w:sz w:val="22"/>
          <w:szCs w:val="24"/>
          <w:u w:val="single"/>
        </w:rPr>
        <w:t xml:space="preserve">　　　　　　　　　　　　　　　</w:t>
      </w:r>
    </w:p>
    <w:p w:rsidR="00B41901" w:rsidRPr="00B41901" w:rsidRDefault="00B41901" w:rsidP="00B41901">
      <w:pPr>
        <w:wordWrap w:val="0"/>
        <w:jc w:val="right"/>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001B139D">
        <w:rPr>
          <w:rFonts w:ascii="ＭＳ 明朝" w:eastAsia="ＭＳ 明朝" w:hAnsi="ＭＳ 明朝" w:hint="eastAsia"/>
          <w:sz w:val="22"/>
          <w:szCs w:val="24"/>
          <w:u w:val="single"/>
        </w:rPr>
        <w:t xml:space="preserve">　　　　　　　　　　　　　　㊞</w:t>
      </w:r>
    </w:p>
    <w:p w:rsidR="00B41901" w:rsidRDefault="00B41901" w:rsidP="00B41901">
      <w:pPr>
        <w:wordWrap w:val="0"/>
        <w:jc w:val="right"/>
        <w:rPr>
          <w:rFonts w:ascii="ＭＳ 明朝" w:eastAsia="ＭＳ 明朝" w:hAnsi="ＭＳ 明朝"/>
          <w:sz w:val="22"/>
          <w:szCs w:val="24"/>
          <w:u w:val="single"/>
        </w:rPr>
      </w:pPr>
      <w:r>
        <w:rPr>
          <w:rFonts w:ascii="ＭＳ 明朝" w:eastAsia="ＭＳ 明朝" w:hAnsi="ＭＳ 明朝" w:hint="eastAsia"/>
          <w:sz w:val="22"/>
          <w:szCs w:val="24"/>
        </w:rPr>
        <w:t xml:space="preserve">被　　告　</w:t>
      </w:r>
      <w:r w:rsidRPr="00B41901">
        <w:rPr>
          <w:rFonts w:ascii="ＭＳ 明朝" w:eastAsia="ＭＳ 明朝" w:hAnsi="ＭＳ 明朝" w:hint="eastAsia"/>
          <w:sz w:val="22"/>
          <w:szCs w:val="24"/>
          <w:u w:val="single"/>
        </w:rPr>
        <w:t xml:space="preserve">　　　　　　　　　　　　　　　</w:t>
      </w:r>
    </w:p>
    <w:p w:rsidR="00B41901" w:rsidRDefault="004258D0" w:rsidP="00B41901">
      <w:pPr>
        <w:jc w:val="left"/>
        <w:rPr>
          <w:rFonts w:ascii="ＭＳ 明朝" w:eastAsia="ＭＳ 明朝" w:hAnsi="ＭＳ 明朝"/>
          <w:sz w:val="22"/>
          <w:szCs w:val="24"/>
        </w:rPr>
      </w:pPr>
      <w:r>
        <w:rPr>
          <w:rFonts w:ascii="ＭＳ 明朝" w:eastAsia="ＭＳ 明朝" w:hAnsi="ＭＳ 明朝" w:hint="eastAsia"/>
          <w:sz w:val="22"/>
          <w:szCs w:val="24"/>
        </w:rPr>
        <w:t>□</w:t>
      </w:r>
      <w:r w:rsidR="00B41901">
        <w:rPr>
          <w:rFonts w:ascii="ＭＳ 明朝" w:eastAsia="ＭＳ 明朝" w:hAnsi="ＭＳ 明朝" w:hint="eastAsia"/>
          <w:sz w:val="22"/>
          <w:szCs w:val="24"/>
        </w:rPr>
        <w:t>仙台地方裁判所</w:t>
      </w:r>
      <w:r>
        <w:rPr>
          <w:rFonts w:ascii="ＭＳ 明朝" w:eastAsia="ＭＳ 明朝" w:hAnsi="ＭＳ 明朝" w:hint="eastAsia"/>
          <w:sz w:val="22"/>
          <w:szCs w:val="24"/>
        </w:rPr>
        <w:t xml:space="preserve">　　　</w:t>
      </w:r>
      <w:r w:rsidR="00955868">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00B41901">
        <w:rPr>
          <w:rFonts w:ascii="ＭＳ 明朝" w:eastAsia="ＭＳ 明朝" w:hAnsi="ＭＳ 明朝" w:hint="eastAsia"/>
          <w:sz w:val="22"/>
          <w:szCs w:val="24"/>
        </w:rPr>
        <w:t>部　御中</w:t>
      </w:r>
    </w:p>
    <w:p w:rsidR="004258D0" w:rsidRPr="004258D0" w:rsidRDefault="004258D0" w:rsidP="00B41901">
      <w:pPr>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00955868">
        <w:rPr>
          <w:rFonts w:ascii="ＭＳ 明朝" w:eastAsia="ＭＳ 明朝" w:hAnsi="ＭＳ 明朝" w:hint="eastAsia"/>
          <w:sz w:val="22"/>
          <w:szCs w:val="24"/>
        </w:rPr>
        <w:t xml:space="preserve">　　</w:t>
      </w:r>
      <w:r>
        <w:rPr>
          <w:rFonts w:ascii="ＭＳ 明朝" w:eastAsia="ＭＳ 明朝" w:hAnsi="ＭＳ 明朝" w:hint="eastAsia"/>
          <w:sz w:val="22"/>
          <w:szCs w:val="24"/>
        </w:rPr>
        <w:t>簡易裁判所　　　　　　御中</w:t>
      </w:r>
    </w:p>
    <w:p w:rsidR="00B41901" w:rsidRDefault="00B41901" w:rsidP="00B41901">
      <w:pPr>
        <w:jc w:val="right"/>
        <w:rPr>
          <w:rFonts w:ascii="ＭＳ 明朝" w:eastAsia="ＭＳ 明朝" w:hAnsi="ＭＳ 明朝"/>
          <w:sz w:val="22"/>
          <w:szCs w:val="24"/>
        </w:rPr>
      </w:pPr>
      <w:r>
        <w:rPr>
          <w:rFonts w:ascii="ＭＳ 明朝" w:eastAsia="ＭＳ 明朝" w:hAnsi="ＭＳ 明朝" w:hint="eastAsia"/>
          <w:sz w:val="22"/>
          <w:szCs w:val="24"/>
        </w:rPr>
        <w:t>令和　　年　　月　　日</w:t>
      </w:r>
    </w:p>
    <w:p w:rsidR="00B41901" w:rsidRPr="00B41901" w:rsidRDefault="00B41901" w:rsidP="00B41901">
      <w:pPr>
        <w:spacing w:line="480" w:lineRule="auto"/>
        <w:jc w:val="center"/>
        <w:rPr>
          <w:rFonts w:ascii="ＭＳ 明朝" w:eastAsia="ＭＳ 明朝" w:hAnsi="ＭＳ 明朝"/>
          <w:sz w:val="24"/>
          <w:szCs w:val="24"/>
        </w:rPr>
      </w:pPr>
      <w:r w:rsidRPr="00B41901">
        <w:rPr>
          <w:rFonts w:ascii="ＭＳ 明朝" w:eastAsia="ＭＳ 明朝" w:hAnsi="ＭＳ 明朝" w:hint="eastAsia"/>
          <w:sz w:val="24"/>
          <w:szCs w:val="24"/>
        </w:rPr>
        <w:t>公</w:t>
      </w:r>
      <w:r>
        <w:rPr>
          <w:rFonts w:ascii="ＭＳ 明朝" w:eastAsia="ＭＳ 明朝" w:hAnsi="ＭＳ 明朝" w:hint="eastAsia"/>
          <w:sz w:val="24"/>
          <w:szCs w:val="24"/>
        </w:rPr>
        <w:t xml:space="preserve">　</w:t>
      </w:r>
      <w:r w:rsidRPr="00B41901">
        <w:rPr>
          <w:rFonts w:ascii="ＭＳ 明朝" w:eastAsia="ＭＳ 明朝" w:hAnsi="ＭＳ 明朝" w:hint="eastAsia"/>
          <w:sz w:val="24"/>
          <w:szCs w:val="24"/>
        </w:rPr>
        <w:t>示</w:t>
      </w:r>
      <w:r>
        <w:rPr>
          <w:rFonts w:ascii="ＭＳ 明朝" w:eastAsia="ＭＳ 明朝" w:hAnsi="ＭＳ 明朝" w:hint="eastAsia"/>
          <w:sz w:val="24"/>
          <w:szCs w:val="24"/>
        </w:rPr>
        <w:t xml:space="preserve">　</w:t>
      </w:r>
      <w:r w:rsidRPr="00B41901">
        <w:rPr>
          <w:rFonts w:ascii="ＭＳ 明朝" w:eastAsia="ＭＳ 明朝" w:hAnsi="ＭＳ 明朝" w:hint="eastAsia"/>
          <w:sz w:val="24"/>
          <w:szCs w:val="24"/>
        </w:rPr>
        <w:t>送</w:t>
      </w:r>
      <w:r>
        <w:rPr>
          <w:rFonts w:ascii="ＭＳ 明朝" w:eastAsia="ＭＳ 明朝" w:hAnsi="ＭＳ 明朝" w:hint="eastAsia"/>
          <w:sz w:val="24"/>
          <w:szCs w:val="24"/>
        </w:rPr>
        <w:t xml:space="preserve">　</w:t>
      </w:r>
      <w:r w:rsidRPr="00B41901">
        <w:rPr>
          <w:rFonts w:ascii="ＭＳ 明朝" w:eastAsia="ＭＳ 明朝" w:hAnsi="ＭＳ 明朝" w:hint="eastAsia"/>
          <w:sz w:val="24"/>
          <w:szCs w:val="24"/>
        </w:rPr>
        <w:t>達</w:t>
      </w:r>
      <w:r>
        <w:rPr>
          <w:rFonts w:ascii="ＭＳ 明朝" w:eastAsia="ＭＳ 明朝" w:hAnsi="ＭＳ 明朝" w:hint="eastAsia"/>
          <w:sz w:val="24"/>
          <w:szCs w:val="24"/>
        </w:rPr>
        <w:t xml:space="preserve">　</w:t>
      </w:r>
      <w:r w:rsidRPr="00B41901">
        <w:rPr>
          <w:rFonts w:ascii="ＭＳ 明朝" w:eastAsia="ＭＳ 明朝" w:hAnsi="ＭＳ 明朝" w:hint="eastAsia"/>
          <w:sz w:val="24"/>
          <w:szCs w:val="24"/>
        </w:rPr>
        <w:t>の</w:t>
      </w:r>
      <w:r>
        <w:rPr>
          <w:rFonts w:ascii="ＭＳ 明朝" w:eastAsia="ＭＳ 明朝" w:hAnsi="ＭＳ 明朝" w:hint="eastAsia"/>
          <w:sz w:val="24"/>
          <w:szCs w:val="24"/>
        </w:rPr>
        <w:t xml:space="preserve">　</w:t>
      </w:r>
      <w:r w:rsidRPr="00B41901">
        <w:rPr>
          <w:rFonts w:ascii="ＭＳ 明朝" w:eastAsia="ＭＳ 明朝" w:hAnsi="ＭＳ 明朝" w:hint="eastAsia"/>
          <w:sz w:val="24"/>
          <w:szCs w:val="24"/>
        </w:rPr>
        <w:t>申</w:t>
      </w:r>
      <w:r>
        <w:rPr>
          <w:rFonts w:ascii="ＭＳ 明朝" w:eastAsia="ＭＳ 明朝" w:hAnsi="ＭＳ 明朝" w:hint="eastAsia"/>
          <w:sz w:val="24"/>
          <w:szCs w:val="24"/>
        </w:rPr>
        <w:t xml:space="preserve">　</w:t>
      </w:r>
      <w:r w:rsidRPr="00B41901">
        <w:rPr>
          <w:rFonts w:ascii="ＭＳ 明朝" w:eastAsia="ＭＳ 明朝" w:hAnsi="ＭＳ 明朝" w:hint="eastAsia"/>
          <w:sz w:val="24"/>
          <w:szCs w:val="24"/>
        </w:rPr>
        <w:t>立</w:t>
      </w:r>
      <w:r>
        <w:rPr>
          <w:rFonts w:ascii="ＭＳ 明朝" w:eastAsia="ＭＳ 明朝" w:hAnsi="ＭＳ 明朝" w:hint="eastAsia"/>
          <w:sz w:val="24"/>
          <w:szCs w:val="24"/>
        </w:rPr>
        <w:t xml:space="preserve">　</w:t>
      </w:r>
      <w:r w:rsidRPr="00B41901">
        <w:rPr>
          <w:rFonts w:ascii="ＭＳ 明朝" w:eastAsia="ＭＳ 明朝" w:hAnsi="ＭＳ 明朝" w:hint="eastAsia"/>
          <w:sz w:val="24"/>
          <w:szCs w:val="24"/>
        </w:rPr>
        <w:t>書</w:t>
      </w:r>
    </w:p>
    <w:p w:rsidR="00B41901" w:rsidRDefault="00B41901" w:rsidP="00B41901">
      <w:pPr>
        <w:jc w:val="left"/>
        <w:rPr>
          <w:rFonts w:ascii="ＭＳ 明朝" w:eastAsia="ＭＳ 明朝" w:hAnsi="ＭＳ 明朝"/>
          <w:sz w:val="22"/>
          <w:szCs w:val="24"/>
        </w:rPr>
      </w:pPr>
      <w:r>
        <w:rPr>
          <w:rFonts w:ascii="ＭＳ 明朝" w:eastAsia="ＭＳ 明朝" w:hAnsi="ＭＳ 明朝" w:hint="eastAsia"/>
          <w:sz w:val="22"/>
          <w:szCs w:val="24"/>
        </w:rPr>
        <w:t xml:space="preserve">　本件について，被告の住所，居所，その他送達をなすべき場所が知れないため，通常の手続きに従い訴状及び期日呼出状の送達をすることができないので，被告に送達すべき書類を公示送達の方法により送達してください。</w:t>
      </w:r>
    </w:p>
    <w:p w:rsidR="00B41901" w:rsidRDefault="00B41901" w:rsidP="00B41901">
      <w:pPr>
        <w:jc w:val="left"/>
        <w:rPr>
          <w:rFonts w:ascii="ＭＳ 明朝" w:eastAsia="ＭＳ 明朝" w:hAnsi="ＭＳ 明朝"/>
          <w:sz w:val="22"/>
          <w:szCs w:val="24"/>
        </w:rPr>
      </w:pPr>
    </w:p>
    <w:p w:rsidR="00B41901" w:rsidRDefault="00B41901" w:rsidP="00B41901">
      <w:pPr>
        <w:jc w:val="left"/>
        <w:rPr>
          <w:rFonts w:ascii="ＭＳ 明朝" w:eastAsia="ＭＳ 明朝" w:hAnsi="ＭＳ 明朝"/>
          <w:sz w:val="22"/>
          <w:szCs w:val="24"/>
        </w:rPr>
      </w:pPr>
      <w:r>
        <w:rPr>
          <w:rFonts w:ascii="ＭＳ 明朝" w:eastAsia="ＭＳ 明朝" w:hAnsi="ＭＳ 明朝" w:hint="eastAsia"/>
          <w:sz w:val="22"/>
          <w:szCs w:val="24"/>
        </w:rPr>
        <w:t>□　調査結果は，別紙所在調査報告書のとおりです。</w:t>
      </w:r>
    </w:p>
    <w:p w:rsidR="00B41901" w:rsidRPr="00B41901" w:rsidRDefault="00B41901" w:rsidP="00B41901">
      <w:pPr>
        <w:jc w:val="left"/>
        <w:rPr>
          <w:rFonts w:ascii="ＭＳ 明朝" w:eastAsia="ＭＳ 明朝" w:hAnsi="ＭＳ 明朝"/>
          <w:sz w:val="22"/>
          <w:szCs w:val="24"/>
        </w:rPr>
      </w:pPr>
    </w:p>
    <w:p w:rsidR="00B41901" w:rsidRDefault="00B41901" w:rsidP="00B41901">
      <w:pPr>
        <w:jc w:val="left"/>
        <w:rPr>
          <w:rFonts w:ascii="ＭＳ 明朝" w:eastAsia="ＭＳ 明朝" w:hAnsi="ＭＳ 明朝"/>
          <w:sz w:val="22"/>
          <w:szCs w:val="24"/>
        </w:rPr>
      </w:pPr>
      <w:r>
        <w:rPr>
          <w:rFonts w:ascii="ＭＳ 明朝" w:eastAsia="ＭＳ 明朝" w:hAnsi="ＭＳ 明朝" w:hint="eastAsia"/>
          <w:sz w:val="22"/>
          <w:szCs w:val="24"/>
        </w:rPr>
        <w:t>□　調査結果は以下のとおりです。</w:t>
      </w:r>
    </w:p>
    <w:p w:rsidR="00B41901" w:rsidRDefault="00B41901" w:rsidP="00B41901">
      <w:pPr>
        <w:jc w:val="left"/>
        <w:rPr>
          <w:rFonts w:ascii="ＭＳ 明朝" w:eastAsia="ＭＳ 明朝" w:hAnsi="ＭＳ 明朝"/>
          <w:sz w:val="22"/>
          <w:szCs w:val="24"/>
        </w:rPr>
      </w:pPr>
    </w:p>
    <w:p w:rsidR="00B41901" w:rsidRDefault="00B41901" w:rsidP="00B41901">
      <w:pPr>
        <w:jc w:val="left"/>
        <w:rPr>
          <w:rFonts w:ascii="ＭＳ 明朝" w:eastAsia="ＭＳ 明朝" w:hAnsi="ＭＳ 明朝"/>
          <w:sz w:val="22"/>
          <w:szCs w:val="24"/>
        </w:rPr>
      </w:pPr>
      <w:r>
        <w:rPr>
          <w:rFonts w:ascii="ＭＳ 明朝" w:eastAsia="ＭＳ 明朝" w:hAnsi="ＭＳ 明朝" w:hint="eastAsia"/>
          <w:sz w:val="22"/>
          <w:szCs w:val="24"/>
        </w:rPr>
        <w:t>調査した日　　令和　　年　　月　　日　午前・午後　　時　　分ころ</w:t>
      </w:r>
    </w:p>
    <w:p w:rsidR="00B41901" w:rsidRDefault="00B41901" w:rsidP="00B41901">
      <w:pPr>
        <w:jc w:val="left"/>
        <w:rPr>
          <w:rFonts w:ascii="ＭＳ 明朝" w:eastAsia="ＭＳ 明朝" w:hAnsi="ＭＳ 明朝"/>
          <w:sz w:val="22"/>
          <w:szCs w:val="24"/>
        </w:rPr>
      </w:pPr>
    </w:p>
    <w:p w:rsidR="00B41901" w:rsidRDefault="00B41901" w:rsidP="00B41901">
      <w:pPr>
        <w:jc w:val="left"/>
        <w:rPr>
          <w:rFonts w:ascii="ＭＳ 明朝" w:eastAsia="ＭＳ 明朝" w:hAnsi="ＭＳ 明朝"/>
          <w:sz w:val="22"/>
          <w:szCs w:val="24"/>
        </w:rPr>
      </w:pPr>
      <w:r>
        <w:rPr>
          <w:rFonts w:ascii="ＭＳ 明朝" w:eastAsia="ＭＳ 明朝" w:hAnsi="ＭＳ 明朝" w:hint="eastAsia"/>
          <w:sz w:val="22"/>
          <w:szCs w:val="24"/>
        </w:rPr>
        <w:t>調査した人</w:t>
      </w:r>
      <w:r w:rsidR="0072598E">
        <w:rPr>
          <w:rFonts w:ascii="ＭＳ 明朝" w:eastAsia="ＭＳ 明朝" w:hAnsi="ＭＳ 明朝" w:hint="eastAsia"/>
          <w:sz w:val="22"/>
          <w:szCs w:val="24"/>
        </w:rPr>
        <w:t xml:space="preserve">  　</w:t>
      </w:r>
      <w:r>
        <w:rPr>
          <w:rFonts w:ascii="ＭＳ 明朝" w:eastAsia="ＭＳ 明朝" w:hAnsi="ＭＳ 明朝" w:hint="eastAsia"/>
          <w:sz w:val="22"/>
          <w:szCs w:val="24"/>
        </w:rPr>
        <w:t>□</w:t>
      </w:r>
      <w:bookmarkStart w:id="0" w:name="_GoBack"/>
      <w:bookmarkEnd w:id="0"/>
      <w:r w:rsidR="0072598E">
        <w:rPr>
          <w:rFonts w:ascii="ＭＳ 明朝" w:eastAsia="ＭＳ 明朝" w:hAnsi="ＭＳ 明朝" w:hint="eastAsia"/>
          <w:sz w:val="22"/>
          <w:szCs w:val="24"/>
        </w:rPr>
        <w:t xml:space="preserve"> </w:t>
      </w:r>
      <w:r>
        <w:rPr>
          <w:rFonts w:ascii="ＭＳ 明朝" w:eastAsia="ＭＳ 明朝" w:hAnsi="ＭＳ 明朝" w:hint="eastAsia"/>
          <w:sz w:val="22"/>
          <w:szCs w:val="24"/>
        </w:rPr>
        <w:t>原告本人</w:t>
      </w:r>
    </w:p>
    <w:p w:rsidR="0072598E" w:rsidRPr="0072598E" w:rsidRDefault="0072598E" w:rsidP="0072598E">
      <w:pPr>
        <w:pStyle w:val="ab"/>
        <w:numPr>
          <w:ilvl w:val="0"/>
          <w:numId w:val="2"/>
        </w:numPr>
        <w:ind w:leftChars="0"/>
        <w:jc w:val="left"/>
        <w:rPr>
          <w:rFonts w:ascii="ＭＳ 明朝" w:eastAsia="ＭＳ 明朝" w:hAnsi="ＭＳ 明朝"/>
          <w:sz w:val="22"/>
          <w:szCs w:val="24"/>
          <w:u w:val="single"/>
        </w:rPr>
      </w:pPr>
      <w:r w:rsidRPr="0072598E">
        <w:rPr>
          <w:rFonts w:ascii="ＭＳ 明朝" w:eastAsia="ＭＳ 明朝" w:hAnsi="ＭＳ 明朝" w:hint="eastAsia"/>
          <w:sz w:val="22"/>
          <w:szCs w:val="24"/>
          <w:u w:val="single"/>
        </w:rPr>
        <w:t xml:space="preserve">　　　　　　　　　　　　　　　　　　　</w:t>
      </w:r>
    </w:p>
    <w:p w:rsidR="004258D0" w:rsidRPr="0072598E" w:rsidRDefault="0072598E" w:rsidP="0072598E">
      <w:pPr>
        <w:jc w:val="left"/>
        <w:rPr>
          <w:rFonts w:ascii="ＭＳ 明朝" w:eastAsia="ＭＳ 明朝" w:hAnsi="ＭＳ 明朝"/>
          <w:sz w:val="22"/>
          <w:szCs w:val="24"/>
        </w:rPr>
      </w:pPr>
      <w:r w:rsidRPr="0072598E">
        <w:rPr>
          <w:rFonts w:ascii="ＭＳ 明朝" w:eastAsia="ＭＳ 明朝" w:hAnsi="ＭＳ 明朝" w:hint="eastAsia"/>
          <w:sz w:val="22"/>
          <w:szCs w:val="24"/>
        </w:rPr>
        <w:t xml:space="preserve"> </w:t>
      </w:r>
      <w:r w:rsidR="004258D0" w:rsidRPr="0072598E">
        <w:rPr>
          <w:rFonts w:ascii="ＭＳ 明朝" w:eastAsia="ＭＳ 明朝" w:hAnsi="ＭＳ 明朝" w:hint="eastAsia"/>
          <w:sz w:val="22"/>
          <w:szCs w:val="24"/>
        </w:rPr>
        <w:t xml:space="preserve">　　　　　　　　　　　　　　　　　　　</w:t>
      </w:r>
    </w:p>
    <w:p w:rsidR="007A39CE" w:rsidRDefault="007A39CE">
      <w:pPr>
        <w:widowControl/>
        <w:jc w:val="left"/>
        <w:rPr>
          <w:rFonts w:ascii="ＭＳ 明朝" w:eastAsia="ＭＳ 明朝" w:hAnsi="ＭＳ 明朝"/>
          <w:sz w:val="22"/>
          <w:szCs w:val="24"/>
        </w:rPr>
      </w:pPr>
      <w:r>
        <w:rPr>
          <w:rFonts w:ascii="ＭＳ 明朝" w:eastAsia="ＭＳ 明朝" w:hAnsi="ＭＳ 明朝"/>
          <w:sz w:val="22"/>
          <w:szCs w:val="24"/>
        </w:rPr>
        <w:br w:type="page"/>
      </w:r>
    </w:p>
    <w:p w:rsidR="00C5242A" w:rsidRDefault="007A39CE" w:rsidP="007A39CE">
      <w:pPr>
        <w:rPr>
          <w:rFonts w:ascii="ＭＳ 明朝" w:eastAsia="ＭＳ 明朝" w:hAnsi="ＭＳ 明朝"/>
          <w:sz w:val="22"/>
          <w:szCs w:val="24"/>
        </w:rPr>
      </w:pPr>
      <w:r>
        <w:rPr>
          <w:rFonts w:ascii="ＭＳ 明朝" w:eastAsia="ＭＳ 明朝" w:hAnsi="ＭＳ 明朝" w:hint="eastAsia"/>
          <w:sz w:val="22"/>
          <w:szCs w:val="24"/>
        </w:rPr>
        <w:lastRenderedPageBreak/>
        <w:t xml:space="preserve">調査した場所　</w:t>
      </w:r>
      <w:r w:rsidRPr="007A39CE">
        <w:rPr>
          <w:rFonts w:ascii="ＭＳ 明朝" w:eastAsia="ＭＳ 明朝" w:hAnsi="ＭＳ 明朝" w:hint="eastAsia"/>
          <w:sz w:val="22"/>
          <w:szCs w:val="24"/>
          <w:u w:val="single"/>
        </w:rPr>
        <w:t xml:space="preserve">　　　　　　　　　　　　　　　　　　　　　　　　　　　　　</w:t>
      </w:r>
    </w:p>
    <w:p w:rsidR="007A39CE" w:rsidRPr="007A39CE" w:rsidRDefault="007A39CE">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7A39CE" w:rsidRPr="007A39CE" w:rsidRDefault="007A39CE">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7A39CE" w:rsidRPr="007A39CE" w:rsidRDefault="007A39CE">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7A39CE" w:rsidRPr="007A39CE" w:rsidRDefault="007A39CE">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7A39CE" w:rsidRDefault="007A39CE">
      <w:pPr>
        <w:rPr>
          <w:rFonts w:ascii="ＭＳ 明朝" w:eastAsia="ＭＳ 明朝" w:hAnsi="ＭＳ 明朝"/>
          <w:sz w:val="22"/>
          <w:szCs w:val="24"/>
        </w:rPr>
      </w:pPr>
      <w:r>
        <w:rPr>
          <w:rFonts w:ascii="ＭＳ 明朝" w:eastAsia="ＭＳ 明朝" w:hAnsi="ＭＳ 明朝" w:hint="eastAsia"/>
          <w:sz w:val="22"/>
          <w:szCs w:val="24"/>
        </w:rPr>
        <w:t xml:space="preserve">調査結果　　　</w:t>
      </w:r>
      <w:r w:rsidRPr="007A39CE">
        <w:rPr>
          <w:rFonts w:ascii="ＭＳ 明朝" w:eastAsia="ＭＳ 明朝" w:hAnsi="ＭＳ 明朝" w:hint="eastAsia"/>
          <w:sz w:val="22"/>
          <w:szCs w:val="24"/>
          <w:u w:val="single"/>
        </w:rPr>
        <w:t xml:space="preserve">　　　　　　　　　　　　　　　　　　　　　　　　　　　　　</w:t>
      </w:r>
    </w:p>
    <w:p w:rsidR="007A39CE" w:rsidRPr="007A39CE" w:rsidRDefault="007A39CE">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7A39CE" w:rsidRPr="007A39CE" w:rsidRDefault="007A39CE">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7A39CE" w:rsidRPr="00240F6F" w:rsidRDefault="007A39CE">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7A39CE" w:rsidRPr="007A39CE" w:rsidRDefault="007A39CE" w:rsidP="007A39CE">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7A39CE" w:rsidRPr="007A39CE" w:rsidRDefault="007A39CE" w:rsidP="007A39CE">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7A39CE" w:rsidRPr="007A39CE" w:rsidRDefault="007A39CE" w:rsidP="007A39CE">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240F6F" w:rsidRPr="007A39CE" w:rsidRDefault="00240F6F" w:rsidP="00240F6F">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240F6F" w:rsidRPr="007A39CE" w:rsidRDefault="00240F6F" w:rsidP="00240F6F">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240F6F" w:rsidRPr="007A39CE" w:rsidRDefault="00240F6F" w:rsidP="00240F6F">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240F6F" w:rsidRPr="007A39CE" w:rsidRDefault="00240F6F" w:rsidP="00240F6F">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240F6F" w:rsidRPr="007A39CE" w:rsidRDefault="00240F6F" w:rsidP="00240F6F">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240F6F" w:rsidRPr="007A39CE" w:rsidRDefault="00240F6F" w:rsidP="00240F6F">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240F6F" w:rsidRPr="007A39CE" w:rsidRDefault="00240F6F" w:rsidP="00240F6F">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240F6F" w:rsidRPr="007A39CE" w:rsidRDefault="00240F6F" w:rsidP="00240F6F">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240F6F" w:rsidRPr="007A39CE" w:rsidRDefault="00240F6F" w:rsidP="00240F6F">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240F6F" w:rsidRPr="007A39CE" w:rsidRDefault="00240F6F" w:rsidP="00240F6F">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7A39CE" w:rsidRPr="00240F6F" w:rsidRDefault="00240F6F">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7A39CE">
        <w:rPr>
          <w:rFonts w:ascii="ＭＳ 明朝" w:eastAsia="ＭＳ 明朝" w:hAnsi="ＭＳ 明朝" w:hint="eastAsia"/>
          <w:sz w:val="22"/>
          <w:szCs w:val="24"/>
          <w:u w:val="single"/>
        </w:rPr>
        <w:t xml:space="preserve">　　　　　　　　　　　　　　　　　　　　　　　　　　　　　</w:t>
      </w:r>
    </w:p>
    <w:p w:rsidR="007A39CE" w:rsidRDefault="007A39CE">
      <w:pPr>
        <w:rPr>
          <w:rFonts w:ascii="ＭＳ 明朝" w:eastAsia="ＭＳ 明朝" w:hAnsi="ＭＳ 明朝"/>
          <w:sz w:val="22"/>
          <w:szCs w:val="24"/>
        </w:rPr>
      </w:pPr>
      <w:r>
        <w:rPr>
          <w:rFonts w:ascii="ＭＳ 明朝" w:eastAsia="ＭＳ 明朝" w:hAnsi="ＭＳ 明朝" w:hint="eastAsia"/>
          <w:sz w:val="22"/>
          <w:szCs w:val="24"/>
        </w:rPr>
        <w:t>添付書類</w:t>
      </w:r>
    </w:p>
    <w:p w:rsidR="007A39CE" w:rsidRDefault="007A39CE">
      <w:pPr>
        <w:rPr>
          <w:rFonts w:ascii="ＭＳ 明朝" w:eastAsia="ＭＳ 明朝" w:hAnsi="ＭＳ 明朝"/>
          <w:sz w:val="22"/>
          <w:szCs w:val="24"/>
        </w:rPr>
      </w:pPr>
      <w:r>
        <w:rPr>
          <w:rFonts w:ascii="ＭＳ 明朝" w:eastAsia="ＭＳ 明朝" w:hAnsi="ＭＳ 明朝" w:hint="eastAsia"/>
          <w:sz w:val="22"/>
          <w:szCs w:val="24"/>
        </w:rPr>
        <w:t xml:space="preserve">　□被告の住民票写し　□被告の戸籍附票写し　□調査報告書</w:t>
      </w:r>
    </w:p>
    <w:p w:rsidR="001A0998" w:rsidRPr="001A0998" w:rsidRDefault="007A39CE" w:rsidP="00746683">
      <w:r>
        <w:rPr>
          <w:rFonts w:ascii="ＭＳ 明朝" w:eastAsia="ＭＳ 明朝" w:hAnsi="ＭＳ 明朝" w:hint="eastAsia"/>
          <w:sz w:val="22"/>
          <w:szCs w:val="24"/>
        </w:rPr>
        <w:t xml:space="preserve">　□不在証明（最後の住所や住民票上の住所の民生委員等の不在証明書等）</w:t>
      </w:r>
    </w:p>
    <w:sectPr w:rsidR="001A0998" w:rsidRPr="001A0998" w:rsidSect="001A0998">
      <w:pgSz w:w="11906" w:h="16838" w:code="9"/>
      <w:pgMar w:top="1418" w:right="851" w:bottom="1418" w:left="1701" w:header="851" w:footer="992" w:gutter="0"/>
      <w:cols w:space="425"/>
      <w:docGrid w:type="lines" w:linePitch="512"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42F" w:rsidRDefault="0076542F" w:rsidP="00E87B25">
      <w:r>
        <w:separator/>
      </w:r>
    </w:p>
  </w:endnote>
  <w:endnote w:type="continuationSeparator" w:id="0">
    <w:p w:rsidR="0076542F" w:rsidRDefault="0076542F"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42F" w:rsidRDefault="0076542F" w:rsidP="00E87B25">
      <w:r>
        <w:separator/>
      </w:r>
    </w:p>
  </w:footnote>
  <w:footnote w:type="continuationSeparator" w:id="0">
    <w:p w:rsidR="0076542F" w:rsidRDefault="0076542F"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66333"/>
    <w:multiLevelType w:val="hybridMultilevel"/>
    <w:tmpl w:val="13480842"/>
    <w:lvl w:ilvl="0" w:tplc="6B96CD50">
      <w:numFmt w:val="bullet"/>
      <w:lvlText w:val="□"/>
      <w:lvlJc w:val="left"/>
      <w:pPr>
        <w:ind w:left="2190" w:hanging="360"/>
      </w:pPr>
      <w:rPr>
        <w:rFonts w:ascii="ＭＳ 明朝" w:eastAsia="ＭＳ 明朝" w:hAnsi="ＭＳ 明朝" w:cstheme="minorBidi" w:hint="eastAsia"/>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1" w15:restartNumberingAfterBreak="0">
    <w:nsid w:val="4C8B2E66"/>
    <w:multiLevelType w:val="hybridMultilevel"/>
    <w:tmpl w:val="7AE88562"/>
    <w:lvl w:ilvl="0" w:tplc="32986530">
      <w:numFmt w:val="bullet"/>
      <w:lvlText w:val="□"/>
      <w:lvlJc w:val="left"/>
      <w:pPr>
        <w:ind w:left="1905" w:hanging="360"/>
      </w:pPr>
      <w:rPr>
        <w:rFonts w:ascii="ＭＳ 明朝" w:eastAsia="ＭＳ 明朝" w:hAnsi="ＭＳ 明朝" w:cstheme="minorBidi" w:hint="eastAsia"/>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2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01"/>
    <w:rsid w:val="001A0998"/>
    <w:rsid w:val="001B139D"/>
    <w:rsid w:val="001B793E"/>
    <w:rsid w:val="002144F7"/>
    <w:rsid w:val="00240F6F"/>
    <w:rsid w:val="0024242A"/>
    <w:rsid w:val="004258D0"/>
    <w:rsid w:val="00612B3A"/>
    <w:rsid w:val="0072598E"/>
    <w:rsid w:val="00746683"/>
    <w:rsid w:val="0076542F"/>
    <w:rsid w:val="007A39CE"/>
    <w:rsid w:val="00942FC1"/>
    <w:rsid w:val="00955868"/>
    <w:rsid w:val="00AC4406"/>
    <w:rsid w:val="00B41901"/>
    <w:rsid w:val="00C5242A"/>
    <w:rsid w:val="00E87B25"/>
    <w:rsid w:val="00F7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ED2B85-E1D7-42FB-AE2D-0B46D69B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Note Heading"/>
    <w:basedOn w:val="a"/>
    <w:next w:val="a"/>
    <w:link w:val="a8"/>
    <w:uiPriority w:val="99"/>
    <w:unhideWhenUsed/>
    <w:rsid w:val="00612B3A"/>
    <w:pPr>
      <w:jc w:val="center"/>
    </w:pPr>
    <w:rPr>
      <w:rFonts w:ascii="ＭＳ 明朝" w:eastAsia="ＭＳ 明朝" w:hAnsi="ＭＳ 明朝"/>
      <w:szCs w:val="24"/>
    </w:rPr>
  </w:style>
  <w:style w:type="character" w:customStyle="1" w:styleId="a8">
    <w:name w:val="記 (文字)"/>
    <w:basedOn w:val="a0"/>
    <w:link w:val="a7"/>
    <w:uiPriority w:val="99"/>
    <w:rsid w:val="00612B3A"/>
    <w:rPr>
      <w:rFonts w:ascii="ＭＳ 明朝" w:eastAsia="ＭＳ 明朝" w:hAnsi="ＭＳ 明朝"/>
      <w:szCs w:val="24"/>
    </w:rPr>
  </w:style>
  <w:style w:type="paragraph" w:styleId="a9">
    <w:name w:val="Closing"/>
    <w:basedOn w:val="a"/>
    <w:link w:val="aa"/>
    <w:uiPriority w:val="99"/>
    <w:unhideWhenUsed/>
    <w:rsid w:val="00612B3A"/>
    <w:pPr>
      <w:jc w:val="right"/>
    </w:pPr>
    <w:rPr>
      <w:rFonts w:ascii="ＭＳ 明朝" w:eastAsia="ＭＳ 明朝" w:hAnsi="ＭＳ 明朝"/>
      <w:szCs w:val="24"/>
    </w:rPr>
  </w:style>
  <w:style w:type="character" w:customStyle="1" w:styleId="aa">
    <w:name w:val="結語 (文字)"/>
    <w:basedOn w:val="a0"/>
    <w:link w:val="a9"/>
    <w:uiPriority w:val="99"/>
    <w:rsid w:val="00612B3A"/>
    <w:rPr>
      <w:rFonts w:ascii="ＭＳ 明朝" w:eastAsia="ＭＳ 明朝" w:hAnsi="ＭＳ 明朝"/>
      <w:szCs w:val="24"/>
    </w:rPr>
  </w:style>
  <w:style w:type="paragraph" w:styleId="ab">
    <w:name w:val="List Paragraph"/>
    <w:basedOn w:val="a"/>
    <w:uiPriority w:val="34"/>
    <w:qFormat/>
    <w:rsid w:val="004258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dc:description/>
  <cp:lastModifiedBy>最高裁判所</cp:lastModifiedBy>
  <cp:revision>13</cp:revision>
  <cp:lastPrinted>2021-06-15T03:07:00Z</cp:lastPrinted>
  <dcterms:created xsi:type="dcterms:W3CDTF">2021-03-23T00:42:00Z</dcterms:created>
  <dcterms:modified xsi:type="dcterms:W3CDTF">2021-06-15T03:07:00Z</dcterms:modified>
</cp:coreProperties>
</file>