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CE" w:rsidRPr="001A0998" w:rsidRDefault="00612B3A" w:rsidP="001A0998">
      <w:pPr>
        <w:snapToGrid w:val="0"/>
        <w:contextualSpacing/>
        <w:jc w:val="center"/>
        <w:rPr>
          <w:rFonts w:ascii="ＭＳ 明朝" w:eastAsia="ＭＳ 明朝" w:hAnsi="ＭＳ 明朝"/>
          <w:sz w:val="22"/>
          <w:szCs w:val="24"/>
        </w:rPr>
      </w:pPr>
      <w:r w:rsidRPr="001A0998">
        <w:rPr>
          <w:rFonts w:ascii="ＭＳ 明朝" w:eastAsia="ＭＳ 明朝" w:hAnsi="ＭＳ 明朝" w:hint="eastAsia"/>
          <w:sz w:val="22"/>
          <w:szCs w:val="24"/>
        </w:rPr>
        <w:t>住居所・就業場所等調査報告書</w:t>
      </w:r>
    </w:p>
    <w:p w:rsidR="00612B3A" w:rsidRDefault="00612B3A" w:rsidP="001A0998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原　告</w:t>
      </w:r>
      <w:r w:rsidR="001A0998">
        <w:rPr>
          <w:rFonts w:ascii="ＭＳ 明朝" w:eastAsia="ＭＳ 明朝" w:hAnsi="ＭＳ 明朝" w:hint="eastAsia"/>
          <w:szCs w:val="24"/>
        </w:rPr>
        <w:t xml:space="preserve">　　　　　　</w:t>
      </w:r>
      <w:r w:rsidR="002144F7">
        <w:rPr>
          <w:rFonts w:ascii="ＭＳ 明朝" w:eastAsia="ＭＳ 明朝" w:hAnsi="ＭＳ 明朝" w:hint="eastAsia"/>
          <w:szCs w:val="24"/>
        </w:rPr>
        <w:t xml:space="preserve">　　　　　</w:t>
      </w:r>
      <w:r w:rsidR="001A0998">
        <w:rPr>
          <w:rFonts w:ascii="ＭＳ 明朝" w:eastAsia="ＭＳ 明朝" w:hAnsi="ＭＳ 明朝" w:hint="eastAsia"/>
          <w:szCs w:val="24"/>
        </w:rPr>
        <w:t xml:space="preserve">　　　　　　</w:t>
      </w:r>
    </w:p>
    <w:p w:rsidR="00612B3A" w:rsidRDefault="00612B3A" w:rsidP="001A0998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被　告</w:t>
      </w:r>
      <w:r w:rsidR="001A0998">
        <w:rPr>
          <w:rFonts w:ascii="ＭＳ 明朝" w:eastAsia="ＭＳ 明朝" w:hAnsi="ＭＳ 明朝" w:hint="eastAsia"/>
          <w:szCs w:val="24"/>
        </w:rPr>
        <w:t xml:space="preserve">　　　　　　</w:t>
      </w:r>
      <w:r w:rsidR="002144F7">
        <w:rPr>
          <w:rFonts w:ascii="ＭＳ 明朝" w:eastAsia="ＭＳ 明朝" w:hAnsi="ＭＳ 明朝" w:hint="eastAsia"/>
          <w:szCs w:val="24"/>
        </w:rPr>
        <w:t xml:space="preserve">　　　　　</w:t>
      </w:r>
      <w:r w:rsidR="001A0998">
        <w:rPr>
          <w:rFonts w:ascii="ＭＳ 明朝" w:eastAsia="ＭＳ 明朝" w:hAnsi="ＭＳ 明朝" w:hint="eastAsia"/>
          <w:szCs w:val="24"/>
        </w:rPr>
        <w:t xml:space="preserve">　　　　　　</w:t>
      </w:r>
    </w:p>
    <w:p w:rsidR="00612B3A" w:rsidRDefault="00612B3A" w:rsidP="00612B3A">
      <w:pPr>
        <w:snapToGrid w:val="0"/>
        <w:contextualSpacing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前記当事者間の御庁　令和　　年（　</w:t>
      </w:r>
      <w:r w:rsidR="004F75E2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）第　　</w:t>
      </w:r>
      <w:r w:rsidR="004F75E2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号　　　　</w:t>
      </w:r>
      <w:r w:rsidR="002144F7">
        <w:rPr>
          <w:rFonts w:ascii="ＭＳ 明朝" w:eastAsia="ＭＳ 明朝" w:hAnsi="ＭＳ 明朝" w:hint="eastAsia"/>
          <w:szCs w:val="24"/>
        </w:rPr>
        <w:t xml:space="preserve">　</w:t>
      </w:r>
      <w:r w:rsidR="004F75E2">
        <w:rPr>
          <w:rFonts w:ascii="ＭＳ 明朝" w:eastAsia="ＭＳ 明朝" w:hAnsi="ＭＳ 明朝" w:hint="eastAsia"/>
          <w:szCs w:val="24"/>
        </w:rPr>
        <w:t xml:space="preserve">　</w:t>
      </w:r>
      <w:r w:rsidR="002144F7">
        <w:rPr>
          <w:rFonts w:ascii="ＭＳ 明朝" w:eastAsia="ＭＳ 明朝" w:hAnsi="ＭＳ 明朝" w:hint="eastAsia"/>
          <w:szCs w:val="24"/>
        </w:rPr>
        <w:t xml:space="preserve">　　　</w:t>
      </w:r>
      <w:r>
        <w:rPr>
          <w:rFonts w:ascii="ＭＳ 明朝" w:eastAsia="ＭＳ 明朝" w:hAnsi="ＭＳ 明朝" w:hint="eastAsia"/>
          <w:szCs w:val="24"/>
        </w:rPr>
        <w:t xml:space="preserve">　　請求事件について，被告　　　</w:t>
      </w:r>
      <w:r w:rsidR="002144F7">
        <w:rPr>
          <w:rFonts w:ascii="ＭＳ 明朝" w:eastAsia="ＭＳ 明朝" w:hAnsi="ＭＳ 明朝" w:hint="eastAsia"/>
          <w:szCs w:val="24"/>
        </w:rPr>
        <w:t xml:space="preserve">　　　　</w:t>
      </w:r>
      <w:r w:rsidR="004F75E2">
        <w:rPr>
          <w:rFonts w:ascii="ＭＳ 明朝" w:eastAsia="ＭＳ 明朝" w:hAnsi="ＭＳ 明朝" w:hint="eastAsia"/>
          <w:szCs w:val="24"/>
        </w:rPr>
        <w:t xml:space="preserve">　　</w:t>
      </w:r>
      <w:bookmarkStart w:id="0" w:name="_GoBack"/>
      <w:bookmarkEnd w:id="0"/>
      <w:r w:rsidR="002144F7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　の住居所及び就業場所を調査した結果は下記のとおりです。</w:t>
      </w:r>
    </w:p>
    <w:p w:rsidR="00612B3A" w:rsidRDefault="00612B3A" w:rsidP="00612B3A">
      <w:pPr>
        <w:pStyle w:val="a7"/>
        <w:snapToGrid w:val="0"/>
        <w:contextualSpacing/>
      </w:pPr>
      <w:r>
        <w:rPr>
          <w:rFonts w:hint="eastAsia"/>
        </w:rPr>
        <w:t>記</w:t>
      </w:r>
    </w:p>
    <w:p w:rsidR="00612B3A" w:rsidRDefault="00612B3A" w:rsidP="00612B3A">
      <w:r>
        <w:rPr>
          <w:rFonts w:hint="eastAsia"/>
        </w:rPr>
        <w:t xml:space="preserve">　住居所について</w:t>
      </w:r>
    </w:p>
    <w:p w:rsidR="00612B3A" w:rsidRDefault="00612B3A" w:rsidP="001A0998">
      <w:pPr>
        <w:snapToGrid w:val="0"/>
        <w:contextualSpacing/>
        <w:jc w:val="left"/>
      </w:pPr>
      <w:r>
        <w:rPr>
          <w:rFonts w:hint="eastAsia"/>
        </w:rPr>
        <w:t>１　調査先の場所とその日時</w:t>
      </w:r>
    </w:p>
    <w:p w:rsidR="00612B3A" w:rsidRDefault="00612B3A" w:rsidP="00612B3A">
      <w:pPr>
        <w:snapToGrid w:val="0"/>
        <w:contextualSpacing/>
      </w:pPr>
      <w:r>
        <w:rPr>
          <w:rFonts w:hint="eastAsia"/>
        </w:rPr>
        <w:t xml:space="preserve">　　場　所</w:t>
      </w:r>
    </w:p>
    <w:p w:rsidR="00612B3A" w:rsidRDefault="00612B3A" w:rsidP="00612B3A">
      <w:pPr>
        <w:snapToGrid w:val="0"/>
        <w:contextualSpacing/>
      </w:pPr>
      <w:r>
        <w:rPr>
          <w:rFonts w:hint="eastAsia"/>
        </w:rPr>
        <w:t xml:space="preserve">　　日　時　令和　　年　　月　　日　午前・午後　　時　　分頃</w:t>
      </w:r>
    </w:p>
    <w:p w:rsidR="00612B3A" w:rsidRDefault="00612B3A" w:rsidP="001A0998">
      <w:pPr>
        <w:snapToGrid w:val="0"/>
        <w:contextualSpacing/>
        <w:jc w:val="left"/>
      </w:pPr>
      <w:r>
        <w:rPr>
          <w:rFonts w:hint="eastAsia"/>
        </w:rPr>
        <w:t>２　調査方法と調査先の人物（氏名・住所等具体的に記載すること）</w:t>
      </w:r>
    </w:p>
    <w:p w:rsidR="00612B3A" w:rsidRDefault="00612B3A" w:rsidP="00612B3A"/>
    <w:p w:rsidR="00612B3A" w:rsidRDefault="00612B3A" w:rsidP="001A0998">
      <w:pPr>
        <w:snapToGrid w:val="0"/>
        <w:contextualSpacing/>
        <w:jc w:val="left"/>
      </w:pPr>
      <w:r>
        <w:rPr>
          <w:rFonts w:hint="eastAsia"/>
        </w:rPr>
        <w:t>３　調査結果</w:t>
      </w:r>
    </w:p>
    <w:p w:rsidR="00612B3A" w:rsidRDefault="00612B3A" w:rsidP="00612B3A">
      <w:pPr>
        <w:snapToGrid w:val="0"/>
        <w:contextualSpacing/>
      </w:pPr>
      <w:r>
        <w:rPr>
          <w:rFonts w:hint="eastAsia"/>
        </w:rPr>
        <w:t xml:space="preserve">　　□　住民票上の住所に居所している。</w:t>
      </w:r>
    </w:p>
    <w:p w:rsidR="00612B3A" w:rsidRDefault="00612B3A" w:rsidP="00612B3A">
      <w:pPr>
        <w:snapToGrid w:val="0"/>
        <w:contextualSpacing/>
      </w:pPr>
      <w:r>
        <w:rPr>
          <w:rFonts w:hint="eastAsia"/>
        </w:rPr>
        <w:t xml:space="preserve">　　□　転居しており，転居先は　□　　　　　　　　　　　　　　</w:t>
      </w:r>
      <w:r w:rsidR="001A0998">
        <w:rPr>
          <w:rFonts w:hint="eastAsia"/>
        </w:rPr>
        <w:t xml:space="preserve">　□　不明　と</w:t>
      </w:r>
      <w:r>
        <w:rPr>
          <w:rFonts w:hint="eastAsia"/>
        </w:rPr>
        <w:t>判明した。</w:t>
      </w:r>
    </w:p>
    <w:p w:rsidR="00612B3A" w:rsidRDefault="00612B3A" w:rsidP="00612B3A">
      <w:pPr>
        <w:pStyle w:val="a9"/>
        <w:ind w:right="1008"/>
        <w:jc w:val="both"/>
      </w:pPr>
      <w:r>
        <w:rPr>
          <w:rFonts w:hint="eastAsia"/>
        </w:rPr>
        <w:t xml:space="preserve">　　（調査経過は次のとおり）</w:t>
      </w:r>
    </w:p>
    <w:p w:rsidR="00612B3A" w:rsidRDefault="00612B3A" w:rsidP="00612B3A">
      <w:pPr>
        <w:pStyle w:val="a9"/>
        <w:ind w:right="1008"/>
        <w:jc w:val="both"/>
      </w:pPr>
    </w:p>
    <w:p w:rsidR="00612B3A" w:rsidRDefault="00612B3A" w:rsidP="001A0998">
      <w:pPr>
        <w:pStyle w:val="a9"/>
        <w:snapToGrid w:val="0"/>
        <w:ind w:right="1008"/>
        <w:contextualSpacing/>
        <w:jc w:val="left"/>
      </w:pPr>
      <w:r>
        <w:rPr>
          <w:rFonts w:hint="eastAsia"/>
        </w:rPr>
        <w:t>４　住居の状況</w:t>
      </w:r>
    </w:p>
    <w:p w:rsidR="00612B3A" w:rsidRDefault="00612B3A" w:rsidP="00612B3A">
      <w:pPr>
        <w:pStyle w:val="a9"/>
        <w:snapToGrid w:val="0"/>
        <w:ind w:right="1009"/>
        <w:contextualSpacing/>
        <w:jc w:val="both"/>
      </w:pPr>
      <w:r>
        <w:rPr>
          <w:rFonts w:hint="eastAsia"/>
        </w:rPr>
        <w:t xml:space="preserve">　　表</w:t>
      </w:r>
      <w:r w:rsidR="001A0998">
        <w:rPr>
          <w:rFonts w:hint="eastAsia"/>
        </w:rPr>
        <w:t xml:space="preserve">　　　</w:t>
      </w:r>
      <w:r>
        <w:rPr>
          <w:rFonts w:hint="eastAsia"/>
        </w:rPr>
        <w:t>札</w:t>
      </w:r>
      <w:r w:rsidR="001A0998">
        <w:rPr>
          <w:rFonts w:hint="eastAsia"/>
        </w:rPr>
        <w:t xml:space="preserve">　□　ある（本人名義・家族名義・他人名義）</w:t>
      </w:r>
    </w:p>
    <w:p w:rsidR="00612B3A" w:rsidRDefault="002144F7" w:rsidP="00612B3A">
      <w:pPr>
        <w:pStyle w:val="a9"/>
        <w:snapToGrid w:val="0"/>
        <w:ind w:right="1009"/>
        <w:contextualSpacing/>
        <w:jc w:val="both"/>
      </w:pPr>
      <w:r>
        <w:rPr>
          <w:rFonts w:hint="eastAsia"/>
        </w:rPr>
        <w:t xml:space="preserve">　　　　　　　　□　ない　　　</w:t>
      </w:r>
      <w:r w:rsidR="001A0998">
        <w:rPr>
          <w:rFonts w:hint="eastAsia"/>
        </w:rPr>
        <w:t>□　不明</w:t>
      </w:r>
    </w:p>
    <w:p w:rsidR="00612B3A" w:rsidRDefault="00612B3A" w:rsidP="001A0998">
      <w:pPr>
        <w:pStyle w:val="a9"/>
        <w:snapToGrid w:val="0"/>
        <w:ind w:right="1009" w:firstLineChars="200" w:firstLine="420"/>
        <w:contextualSpacing/>
        <w:jc w:val="both"/>
      </w:pPr>
      <w:r>
        <w:rPr>
          <w:rFonts w:hint="eastAsia"/>
        </w:rPr>
        <w:t>電</w:t>
      </w:r>
      <w:r w:rsidR="001A0998">
        <w:rPr>
          <w:rFonts w:hint="eastAsia"/>
        </w:rPr>
        <w:t xml:space="preserve">　　　</w:t>
      </w:r>
      <w:r>
        <w:rPr>
          <w:rFonts w:hint="eastAsia"/>
        </w:rPr>
        <w:t>話</w:t>
      </w:r>
      <w:r w:rsidR="001A0998">
        <w:rPr>
          <w:rFonts w:hint="eastAsia"/>
        </w:rPr>
        <w:t xml:space="preserve">　□　通話可能　□　不通　□　留守　□　ない　□　不明</w:t>
      </w:r>
    </w:p>
    <w:p w:rsidR="00612B3A" w:rsidRDefault="00612B3A" w:rsidP="001A0998">
      <w:pPr>
        <w:pStyle w:val="a9"/>
        <w:snapToGrid w:val="0"/>
        <w:ind w:right="1009" w:firstLineChars="200" w:firstLine="420"/>
        <w:contextualSpacing/>
        <w:jc w:val="both"/>
      </w:pPr>
      <w:r>
        <w:rPr>
          <w:rFonts w:hint="eastAsia"/>
        </w:rPr>
        <w:t>滞留郵便物</w:t>
      </w:r>
      <w:r w:rsidR="001A0998">
        <w:rPr>
          <w:rFonts w:hint="eastAsia"/>
        </w:rPr>
        <w:t xml:space="preserve">　□　ある（　　　　　　　　　　　）□　ない　□　不明</w:t>
      </w:r>
    </w:p>
    <w:p w:rsidR="001A0998" w:rsidRDefault="00612B3A" w:rsidP="001A0998">
      <w:pPr>
        <w:pStyle w:val="a9"/>
        <w:snapToGrid w:val="0"/>
        <w:ind w:right="1009" w:firstLineChars="200" w:firstLine="420"/>
        <w:contextualSpacing/>
        <w:jc w:val="both"/>
      </w:pPr>
      <w:r>
        <w:rPr>
          <w:rFonts w:hint="eastAsia"/>
        </w:rPr>
        <w:t>洗</w:t>
      </w:r>
      <w:r w:rsidR="001A0998">
        <w:rPr>
          <w:rFonts w:hint="eastAsia"/>
        </w:rPr>
        <w:t xml:space="preserve">　</w:t>
      </w:r>
      <w:r>
        <w:rPr>
          <w:rFonts w:hint="eastAsia"/>
        </w:rPr>
        <w:t>濯</w:t>
      </w:r>
      <w:r w:rsidR="001A0998">
        <w:rPr>
          <w:rFonts w:hint="eastAsia"/>
        </w:rPr>
        <w:t xml:space="preserve">　</w:t>
      </w:r>
      <w:r>
        <w:rPr>
          <w:rFonts w:hint="eastAsia"/>
        </w:rPr>
        <w:t>物</w:t>
      </w:r>
      <w:r w:rsidR="001A0998">
        <w:rPr>
          <w:rFonts w:hint="eastAsia"/>
        </w:rPr>
        <w:t xml:space="preserve">　□　干してある（　　　　　　　　）□　ない</w:t>
      </w:r>
    </w:p>
    <w:p w:rsidR="00612B3A" w:rsidRDefault="00612B3A" w:rsidP="001A0998">
      <w:pPr>
        <w:pStyle w:val="a9"/>
        <w:snapToGrid w:val="0"/>
        <w:ind w:right="1009" w:firstLineChars="200" w:firstLine="420"/>
        <w:contextualSpacing/>
        <w:jc w:val="both"/>
      </w:pPr>
      <w:r>
        <w:rPr>
          <w:rFonts w:hint="eastAsia"/>
        </w:rPr>
        <w:t>電</w:t>
      </w:r>
      <w:r w:rsidR="001A0998">
        <w:rPr>
          <w:rFonts w:hint="eastAsia"/>
        </w:rPr>
        <w:t xml:space="preserve">　</w:t>
      </w:r>
      <w:r>
        <w:rPr>
          <w:rFonts w:hint="eastAsia"/>
        </w:rPr>
        <w:t>力</w:t>
      </w:r>
      <w:r w:rsidR="001A0998">
        <w:rPr>
          <w:rFonts w:hint="eastAsia"/>
        </w:rPr>
        <w:t xml:space="preserve">　</w:t>
      </w:r>
      <w:r>
        <w:rPr>
          <w:rFonts w:hint="eastAsia"/>
        </w:rPr>
        <w:t>計</w:t>
      </w:r>
      <w:r w:rsidR="001A0998">
        <w:rPr>
          <w:rFonts w:hint="eastAsia"/>
        </w:rPr>
        <w:t xml:space="preserve">　□　使用中（　　　　）□　停止（　　　　　）□　ない</w:t>
      </w:r>
    </w:p>
    <w:p w:rsidR="00612B3A" w:rsidRPr="00612B3A" w:rsidRDefault="00612B3A" w:rsidP="001A0998">
      <w:pPr>
        <w:pStyle w:val="a9"/>
        <w:snapToGrid w:val="0"/>
        <w:ind w:right="1009" w:firstLineChars="200" w:firstLine="420"/>
        <w:contextualSpacing/>
        <w:jc w:val="both"/>
      </w:pPr>
      <w:r>
        <w:rPr>
          <w:rFonts w:hint="eastAsia"/>
        </w:rPr>
        <w:t>そ</w:t>
      </w:r>
      <w:r w:rsidR="001A0998">
        <w:rPr>
          <w:rFonts w:hint="eastAsia"/>
        </w:rPr>
        <w:t xml:space="preserve">　</w:t>
      </w:r>
      <w:r>
        <w:rPr>
          <w:rFonts w:hint="eastAsia"/>
        </w:rPr>
        <w:t>の</w:t>
      </w:r>
      <w:r w:rsidR="001A0998">
        <w:rPr>
          <w:rFonts w:hint="eastAsia"/>
        </w:rPr>
        <w:t xml:space="preserve">　</w:t>
      </w:r>
      <w:r>
        <w:rPr>
          <w:rFonts w:hint="eastAsia"/>
        </w:rPr>
        <w:t>他</w:t>
      </w:r>
      <w:r w:rsidR="001A0998">
        <w:rPr>
          <w:rFonts w:hint="eastAsia"/>
        </w:rPr>
        <w:t xml:space="preserve">　（　　　　　　　　　　　　　　　　　　　　　　　　）</w:t>
      </w:r>
    </w:p>
    <w:p w:rsidR="00612B3A" w:rsidRDefault="001A0998" w:rsidP="001A0998">
      <w:pPr>
        <w:ind w:firstLineChars="100" w:firstLine="210"/>
      </w:pPr>
      <w:r>
        <w:rPr>
          <w:rFonts w:hint="eastAsia"/>
        </w:rPr>
        <w:t>就業場所について</w:t>
      </w:r>
    </w:p>
    <w:p w:rsidR="001A0998" w:rsidRDefault="001A0998" w:rsidP="001A0998">
      <w:pPr>
        <w:snapToGrid w:val="0"/>
        <w:contextualSpacing/>
      </w:pPr>
      <w:r>
        <w:rPr>
          <w:rFonts w:hint="eastAsia"/>
        </w:rPr>
        <w:t>１　調査先の場所とその日時</w:t>
      </w:r>
    </w:p>
    <w:p w:rsidR="001A0998" w:rsidRDefault="001A0998" w:rsidP="001A0998">
      <w:pPr>
        <w:snapToGrid w:val="0"/>
        <w:contextualSpacing/>
      </w:pPr>
      <w:r>
        <w:rPr>
          <w:rFonts w:hint="eastAsia"/>
        </w:rPr>
        <w:t xml:space="preserve">　　場　所</w:t>
      </w:r>
    </w:p>
    <w:p w:rsidR="001A0998" w:rsidRDefault="001A0998" w:rsidP="001A0998">
      <w:pPr>
        <w:snapToGrid w:val="0"/>
        <w:contextualSpacing/>
      </w:pPr>
      <w:r>
        <w:rPr>
          <w:rFonts w:hint="eastAsia"/>
        </w:rPr>
        <w:t xml:space="preserve">　　日　時　令和　　年　　月　　日　午前・午後　　時　　分頃</w:t>
      </w:r>
    </w:p>
    <w:p w:rsidR="001A0998" w:rsidRDefault="001A0998" w:rsidP="001A0998">
      <w:pPr>
        <w:snapToGrid w:val="0"/>
        <w:contextualSpacing/>
      </w:pPr>
      <w:r>
        <w:rPr>
          <w:rFonts w:hint="eastAsia"/>
        </w:rPr>
        <w:t>２　調査方法と調査先の人物（氏名・住所等具体的に記載すること）</w:t>
      </w:r>
    </w:p>
    <w:p w:rsidR="001A0998" w:rsidRDefault="001A0998" w:rsidP="001A0998"/>
    <w:p w:rsidR="001A0998" w:rsidRDefault="001A0998" w:rsidP="001A0998">
      <w:pPr>
        <w:snapToGrid w:val="0"/>
        <w:contextualSpacing/>
      </w:pPr>
      <w:r>
        <w:rPr>
          <w:rFonts w:hint="eastAsia"/>
        </w:rPr>
        <w:t>３　調査結果</w:t>
      </w:r>
    </w:p>
    <w:p w:rsidR="001A0998" w:rsidRDefault="001A0998" w:rsidP="001A0998">
      <w:pPr>
        <w:snapToGrid w:val="0"/>
        <w:contextualSpacing/>
      </w:pPr>
      <w:r>
        <w:rPr>
          <w:rFonts w:hint="eastAsia"/>
        </w:rPr>
        <w:t xml:space="preserve">　</w:t>
      </w:r>
      <w:r w:rsidR="002144F7">
        <w:rPr>
          <w:rFonts w:hint="eastAsia"/>
        </w:rPr>
        <w:t xml:space="preserve">　</w:t>
      </w:r>
      <w:r>
        <w:rPr>
          <w:rFonts w:hint="eastAsia"/>
        </w:rPr>
        <w:t>就業場所が</w:t>
      </w:r>
    </w:p>
    <w:p w:rsidR="001A0998" w:rsidRDefault="001A0998" w:rsidP="002144F7">
      <w:pPr>
        <w:snapToGrid w:val="0"/>
        <w:ind w:firstLineChars="100" w:firstLine="210"/>
        <w:contextualSpacing/>
      </w:pPr>
      <w:r>
        <w:rPr>
          <w:rFonts w:hint="eastAsia"/>
        </w:rPr>
        <w:t xml:space="preserve">　□　ある　所在地</w:t>
      </w:r>
    </w:p>
    <w:p w:rsidR="001A0998" w:rsidRDefault="001A0998" w:rsidP="001A0998">
      <w:pPr>
        <w:snapToGrid w:val="0"/>
        <w:contextualSpacing/>
      </w:pPr>
      <w:r>
        <w:rPr>
          <w:rFonts w:hint="eastAsia"/>
        </w:rPr>
        <w:t xml:space="preserve">　　　　　　</w:t>
      </w:r>
      <w:r w:rsidR="002144F7">
        <w:rPr>
          <w:rFonts w:hint="eastAsia"/>
        </w:rPr>
        <w:t xml:space="preserve">　</w:t>
      </w:r>
      <w:r>
        <w:rPr>
          <w:rFonts w:hint="eastAsia"/>
        </w:rPr>
        <w:t>名　称　　　　　　　　　　　　　　　　　　勤務内容</w:t>
      </w:r>
    </w:p>
    <w:p w:rsidR="001A0998" w:rsidRDefault="001A0998" w:rsidP="001A0998">
      <w:pPr>
        <w:snapToGrid w:val="0"/>
        <w:contextualSpacing/>
      </w:pPr>
      <w:r>
        <w:rPr>
          <w:rFonts w:hint="eastAsia"/>
        </w:rPr>
        <w:t xml:space="preserve">　　　　　　　　　　　　　　　　　　　　　　　（電話番号　　</w:t>
      </w:r>
      <w:r w:rsidR="002144F7">
        <w:rPr>
          <w:rFonts w:hint="eastAsia"/>
        </w:rPr>
        <w:t xml:space="preserve">　</w:t>
      </w:r>
      <w:r>
        <w:rPr>
          <w:rFonts w:hint="eastAsia"/>
        </w:rPr>
        <w:t xml:space="preserve">　－　　</w:t>
      </w:r>
      <w:r w:rsidR="002144F7">
        <w:rPr>
          <w:rFonts w:hint="eastAsia"/>
        </w:rPr>
        <w:t xml:space="preserve">　</w:t>
      </w:r>
      <w:r>
        <w:rPr>
          <w:rFonts w:hint="eastAsia"/>
        </w:rPr>
        <w:t xml:space="preserve">　－　　　</w:t>
      </w:r>
      <w:r w:rsidR="002144F7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1A0998" w:rsidRDefault="001A0998" w:rsidP="001A0998">
      <w:pPr>
        <w:snapToGrid w:val="0"/>
        <w:contextualSpacing/>
      </w:pPr>
      <w:r>
        <w:rPr>
          <w:rFonts w:hint="eastAsia"/>
        </w:rPr>
        <w:t xml:space="preserve">　</w:t>
      </w:r>
      <w:r w:rsidR="002144F7">
        <w:rPr>
          <w:rFonts w:hint="eastAsia"/>
        </w:rPr>
        <w:t xml:space="preserve">　</w:t>
      </w:r>
      <w:r>
        <w:rPr>
          <w:rFonts w:hint="eastAsia"/>
        </w:rPr>
        <w:t xml:space="preserve">□　ない　　　　□不明　　　　</w:t>
      </w:r>
    </w:p>
    <w:p w:rsidR="001A0998" w:rsidRDefault="001A0998" w:rsidP="001A0998">
      <w:pPr>
        <w:snapToGrid w:val="0"/>
        <w:contextualSpacing/>
      </w:pPr>
      <w:r>
        <w:rPr>
          <w:rFonts w:hint="eastAsia"/>
        </w:rPr>
        <w:t xml:space="preserve">　</w:t>
      </w:r>
      <w:r w:rsidR="002144F7">
        <w:rPr>
          <w:rFonts w:hint="eastAsia"/>
        </w:rPr>
        <w:t xml:space="preserve">　</w:t>
      </w:r>
      <w:r>
        <w:rPr>
          <w:rFonts w:hint="eastAsia"/>
        </w:rPr>
        <w:t>（調査の経過は次のとおり）</w:t>
      </w:r>
    </w:p>
    <w:p w:rsidR="001A0998" w:rsidRDefault="001A0998" w:rsidP="001A0998">
      <w:pPr>
        <w:snapToGrid w:val="0"/>
        <w:contextualSpacing/>
      </w:pPr>
    </w:p>
    <w:p w:rsidR="001A0998" w:rsidRDefault="001A0998" w:rsidP="001A0998">
      <w:pPr>
        <w:snapToGrid w:val="0"/>
        <w:contextualSpacing/>
      </w:pPr>
    </w:p>
    <w:p w:rsidR="00AC4406" w:rsidRDefault="001A0998" w:rsidP="00AC4406">
      <w:pPr>
        <w:wordWrap w:val="0"/>
        <w:jc w:val="right"/>
      </w:pPr>
      <w:r>
        <w:rPr>
          <w:rFonts w:hint="eastAsia"/>
        </w:rPr>
        <w:t>令和　　年　　月　　日</w:t>
      </w:r>
      <w:r w:rsidR="00AC4406">
        <w:rPr>
          <w:rFonts w:hint="eastAsia"/>
        </w:rPr>
        <w:t xml:space="preserve">　　　　　　　　　　　　　　　　　　　　　　</w:t>
      </w:r>
    </w:p>
    <w:p w:rsidR="001A0998" w:rsidRPr="001A0998" w:rsidRDefault="00AC4406" w:rsidP="00AC4406">
      <w:pPr>
        <w:jc w:val="right"/>
      </w:pPr>
      <w:r>
        <w:rPr>
          <w:rFonts w:hint="eastAsia"/>
        </w:rPr>
        <w:t>作成者氏名　　　　　　　　　　　　　　　　㊞</w:t>
      </w:r>
      <w:r w:rsidR="001A0998">
        <w:rPr>
          <w:rFonts w:hint="eastAsia"/>
        </w:rPr>
        <w:t xml:space="preserve">　　　　</w:t>
      </w:r>
    </w:p>
    <w:sectPr w:rsidR="001A0998" w:rsidRPr="001A0998" w:rsidSect="001A0998">
      <w:pgSz w:w="11906" w:h="16838" w:code="9"/>
      <w:pgMar w:top="1418" w:right="851" w:bottom="1418" w:left="1701" w:header="851" w:footer="992" w:gutter="0"/>
      <w:cols w:space="425"/>
      <w:docGrid w:type="line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D2" w:rsidRDefault="00CC6BD2" w:rsidP="00E87B25">
      <w:r>
        <w:separator/>
      </w:r>
    </w:p>
  </w:endnote>
  <w:endnote w:type="continuationSeparator" w:id="0">
    <w:p w:rsidR="00CC6BD2" w:rsidRDefault="00CC6BD2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D2" w:rsidRDefault="00CC6BD2" w:rsidP="00E87B25">
      <w:r>
        <w:separator/>
      </w:r>
    </w:p>
  </w:footnote>
  <w:footnote w:type="continuationSeparator" w:id="0">
    <w:p w:rsidR="00CC6BD2" w:rsidRDefault="00CC6BD2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6333"/>
    <w:multiLevelType w:val="hybridMultilevel"/>
    <w:tmpl w:val="13480842"/>
    <w:lvl w:ilvl="0" w:tplc="6B96CD50">
      <w:numFmt w:val="bullet"/>
      <w:lvlText w:val="□"/>
      <w:lvlJc w:val="left"/>
      <w:pPr>
        <w:ind w:left="21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01"/>
    <w:rsid w:val="001A0998"/>
    <w:rsid w:val="001B139D"/>
    <w:rsid w:val="002144F7"/>
    <w:rsid w:val="00240F6F"/>
    <w:rsid w:val="0024242A"/>
    <w:rsid w:val="004258D0"/>
    <w:rsid w:val="004F75E2"/>
    <w:rsid w:val="00612B3A"/>
    <w:rsid w:val="007A39CE"/>
    <w:rsid w:val="00A22F68"/>
    <w:rsid w:val="00AC4406"/>
    <w:rsid w:val="00B41901"/>
    <w:rsid w:val="00C5242A"/>
    <w:rsid w:val="00CC6BD2"/>
    <w:rsid w:val="00E87B25"/>
    <w:rsid w:val="00EC53CB"/>
    <w:rsid w:val="00F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D2B85-E1D7-42FB-AE2D-0B46D69B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612B3A"/>
    <w:pPr>
      <w:jc w:val="center"/>
    </w:pPr>
    <w:rPr>
      <w:rFonts w:ascii="ＭＳ 明朝" w:eastAsia="ＭＳ 明朝" w:hAnsi="ＭＳ 明朝"/>
      <w:szCs w:val="24"/>
    </w:rPr>
  </w:style>
  <w:style w:type="character" w:customStyle="1" w:styleId="a8">
    <w:name w:val="記 (文字)"/>
    <w:basedOn w:val="a0"/>
    <w:link w:val="a7"/>
    <w:uiPriority w:val="99"/>
    <w:rsid w:val="00612B3A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612B3A"/>
    <w:pPr>
      <w:jc w:val="right"/>
    </w:pPr>
    <w:rPr>
      <w:rFonts w:ascii="ＭＳ 明朝" w:eastAsia="ＭＳ 明朝" w:hAnsi="ＭＳ 明朝"/>
      <w:szCs w:val="24"/>
    </w:rPr>
  </w:style>
  <w:style w:type="character" w:customStyle="1" w:styleId="aa">
    <w:name w:val="結語 (文字)"/>
    <w:basedOn w:val="a0"/>
    <w:link w:val="a9"/>
    <w:uiPriority w:val="99"/>
    <w:rsid w:val="00612B3A"/>
    <w:rPr>
      <w:rFonts w:ascii="ＭＳ 明朝" w:eastAsia="ＭＳ 明朝" w:hAnsi="ＭＳ 明朝"/>
      <w:szCs w:val="24"/>
    </w:rPr>
  </w:style>
  <w:style w:type="paragraph" w:styleId="ab">
    <w:name w:val="List Paragraph"/>
    <w:basedOn w:val="a"/>
    <w:uiPriority w:val="34"/>
    <w:qFormat/>
    <w:rsid w:val="004258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11</cp:revision>
  <dcterms:created xsi:type="dcterms:W3CDTF">2021-03-23T00:42:00Z</dcterms:created>
  <dcterms:modified xsi:type="dcterms:W3CDTF">2021-06-14T07:03:00Z</dcterms:modified>
</cp:coreProperties>
</file>