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6F" w:rsidRPr="005568DB" w:rsidRDefault="00706257" w:rsidP="009545D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□平成　□</w:t>
      </w:r>
      <w:r w:rsidR="001A7D6F" w:rsidRPr="005568D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1A7D6F" w:rsidRPr="005568DB">
        <w:rPr>
          <w:rFonts w:hint="eastAsia"/>
          <w:sz w:val="24"/>
          <w:szCs w:val="24"/>
          <w:u w:val="dotted"/>
        </w:rPr>
        <w:t xml:space="preserve">　　　</w:t>
      </w:r>
      <w:r w:rsidR="001A7D6F" w:rsidRPr="005568DB">
        <w:rPr>
          <w:rFonts w:hint="eastAsia"/>
          <w:sz w:val="24"/>
          <w:szCs w:val="24"/>
        </w:rPr>
        <w:t>年（</w:t>
      </w:r>
      <w:r w:rsidR="001A7D6F" w:rsidRPr="005568DB">
        <w:rPr>
          <w:rFonts w:hint="eastAsia"/>
          <w:sz w:val="24"/>
          <w:szCs w:val="24"/>
          <w:u w:val="dotted"/>
        </w:rPr>
        <w:t xml:space="preserve">　　　</w:t>
      </w:r>
      <w:r w:rsidR="001A7D6F" w:rsidRPr="005568DB">
        <w:rPr>
          <w:rFonts w:hint="eastAsia"/>
          <w:sz w:val="24"/>
          <w:szCs w:val="24"/>
        </w:rPr>
        <w:t>）第</w:t>
      </w:r>
      <w:r w:rsidR="001A7D6F" w:rsidRPr="005568DB">
        <w:rPr>
          <w:rFonts w:hint="eastAsia"/>
          <w:sz w:val="24"/>
          <w:szCs w:val="24"/>
          <w:u w:val="dotted"/>
        </w:rPr>
        <w:t xml:space="preserve">　　　　　</w:t>
      </w:r>
      <w:r w:rsidR="001A7D6F" w:rsidRPr="005568DB">
        <w:rPr>
          <w:rFonts w:hint="eastAsia"/>
          <w:sz w:val="24"/>
          <w:szCs w:val="24"/>
        </w:rPr>
        <w:t>号</w:t>
      </w:r>
    </w:p>
    <w:p w:rsidR="001A7D6F" w:rsidRDefault="001A7D6F" w:rsidP="009545D6">
      <w:pPr>
        <w:spacing w:line="360" w:lineRule="auto"/>
        <w:rPr>
          <w:u w:val="dotted"/>
        </w:rPr>
      </w:pPr>
      <w:r>
        <w:rPr>
          <w:rFonts w:hint="eastAsia"/>
          <w:sz w:val="24"/>
          <w:szCs w:val="24"/>
        </w:rPr>
        <w:t>□原告　□申立人</w:t>
      </w:r>
      <w:r>
        <w:rPr>
          <w:rFonts w:hint="eastAsia"/>
        </w:rPr>
        <w:t xml:space="preserve">　</w:t>
      </w:r>
      <w:r w:rsidRPr="000167F3">
        <w:rPr>
          <w:rFonts w:hint="eastAsia"/>
          <w:u w:val="dotted"/>
        </w:rPr>
        <w:t xml:space="preserve">　　　　　　　　　　　　　　　　　　</w:t>
      </w:r>
    </w:p>
    <w:p w:rsidR="00B83459" w:rsidRDefault="001A7D6F" w:rsidP="009545D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□被告　□相手方</w:t>
      </w:r>
      <w:r>
        <w:rPr>
          <w:rFonts w:hint="eastAsia"/>
        </w:rPr>
        <w:t xml:space="preserve">　</w:t>
      </w:r>
      <w:r w:rsidRPr="000167F3">
        <w:rPr>
          <w:rFonts w:hint="eastAsia"/>
          <w:u w:val="dotted"/>
        </w:rPr>
        <w:t xml:space="preserve">　　　　　　　　　　　　　　　　　　</w:t>
      </w:r>
    </w:p>
    <w:p w:rsidR="001A7D6F" w:rsidRPr="00311929" w:rsidRDefault="001A7D6F" w:rsidP="001A7D6F">
      <w:pPr>
        <w:jc w:val="center"/>
        <w:rPr>
          <w:sz w:val="24"/>
          <w:szCs w:val="24"/>
        </w:rPr>
      </w:pPr>
      <w:r w:rsidRPr="00017FEA">
        <w:rPr>
          <w:rFonts w:hint="eastAsia"/>
          <w:b/>
          <w:sz w:val="32"/>
          <w:szCs w:val="32"/>
        </w:rPr>
        <w:t>執行文付与申請書</w:t>
      </w:r>
      <w:r w:rsidRPr="00017FEA">
        <w:rPr>
          <w:rFonts w:hint="eastAsia"/>
          <w:sz w:val="28"/>
          <w:szCs w:val="28"/>
        </w:rPr>
        <w:t>（単純執行文以外）</w:t>
      </w:r>
    </w:p>
    <w:p w:rsidR="0029249E" w:rsidRDefault="0029249E" w:rsidP="0029249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□仙台地方裁判所</w:t>
      </w:r>
      <w:r w:rsidRPr="00C048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C0481D" w:rsidRPr="00C048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部　御中</w:t>
      </w:r>
    </w:p>
    <w:p w:rsidR="0029249E" w:rsidRDefault="0029249E" w:rsidP="0029249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C048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0481D" w:rsidRPr="00C048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C048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簡易裁判所　　　　　　御中</w:t>
      </w:r>
    </w:p>
    <w:p w:rsidR="001A7D6F" w:rsidRPr="000C3714" w:rsidRDefault="001A7D6F" w:rsidP="001A7D6F">
      <w:pPr>
        <w:pStyle w:val="a9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令和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年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日</w:t>
      </w:r>
    </w:p>
    <w:p w:rsidR="001A7D6F" w:rsidRDefault="001A7D6F" w:rsidP="001A7D6F">
      <w:pPr>
        <w:pStyle w:val="a9"/>
        <w:spacing w:line="240" w:lineRule="auto"/>
        <w:rPr>
          <w:spacing w:val="0"/>
        </w:rPr>
      </w:pPr>
    </w:p>
    <w:p w:rsidR="001A7D6F" w:rsidRDefault="001A7D6F" w:rsidP="001A7D6F">
      <w:pPr>
        <w:ind w:leftChars="100" w:left="210" w:firstLineChars="100" w:firstLine="240"/>
      </w:pPr>
      <w:r w:rsidRPr="000B631B">
        <w:rPr>
          <w:rFonts w:hint="eastAsia"/>
          <w:sz w:val="24"/>
          <w:szCs w:val="24"/>
        </w:rPr>
        <w:t>申請人</w:t>
      </w:r>
      <w:r w:rsidRPr="000167F3">
        <w:rPr>
          <w:rFonts w:ascii="ＭＳ Ｐ明朝" w:eastAsia="ＭＳ Ｐ明朝" w:hAnsi="ＭＳ Ｐ明朝" w:hint="eastAsia"/>
          <w:szCs w:val="21"/>
        </w:rPr>
        <w:t>（法人の場合は法人名及び代表者名）</w:t>
      </w:r>
      <w:r w:rsidRPr="000167F3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></w:t>
      </w:r>
    </w:p>
    <w:p w:rsidR="0029249E" w:rsidRDefault="0029249E" w:rsidP="00026653">
      <w:pPr>
        <w:ind w:leftChars="100" w:left="210"/>
        <w:rPr>
          <w:sz w:val="24"/>
          <w:szCs w:val="24"/>
        </w:rPr>
      </w:pPr>
    </w:p>
    <w:p w:rsidR="00026653" w:rsidRDefault="00026653" w:rsidP="00026653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60B0C">
        <w:rPr>
          <w:rFonts w:hint="eastAsia"/>
          <w:sz w:val="24"/>
          <w:szCs w:val="24"/>
        </w:rPr>
        <w:t>頭書事件について</w:t>
      </w:r>
      <w:r w:rsidR="001A7D6F">
        <w:rPr>
          <w:rFonts w:hint="eastAsia"/>
          <w:sz w:val="24"/>
          <w:szCs w:val="24"/>
        </w:rPr>
        <w:t>，</w:t>
      </w:r>
      <w:r w:rsidR="001A7D6F">
        <w:rPr>
          <w:sz w:val="24"/>
          <w:szCs w:val="24"/>
        </w:rPr>
        <w:t xml:space="preserve"> </w:t>
      </w:r>
    </w:p>
    <w:p w:rsidR="00026653" w:rsidRDefault="00026653" w:rsidP="001A7D6F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□判決　□第</w:t>
      </w:r>
      <w:r w:rsidR="009545D6" w:rsidRPr="009545D6">
        <w:rPr>
          <w:rFonts w:hint="eastAsia"/>
          <w:sz w:val="24"/>
          <w:szCs w:val="24"/>
          <w:u w:val="dotted"/>
        </w:rPr>
        <w:t xml:space="preserve">　</w:t>
      </w:r>
      <w:r w:rsidRPr="009545D6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</w:rPr>
        <w:t>回口頭弁論頭書（□判決　□和解）□和解に代わる決定</w:t>
      </w:r>
    </w:p>
    <w:p w:rsidR="00F60B0C" w:rsidRDefault="00026653" w:rsidP="001A7D6F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□和解調書　□調停調書　□調停に代わる決定　□</w:t>
      </w:r>
    </w:p>
    <w:p w:rsidR="00C860A5" w:rsidRDefault="001A7D6F" w:rsidP="00C860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の正本</w:t>
      </w:r>
      <w:r w:rsidR="00C860A5">
        <w:rPr>
          <w:rFonts w:hint="eastAsia"/>
          <w:sz w:val="24"/>
          <w:szCs w:val="24"/>
        </w:rPr>
        <w:t>（のうち□主文　□条項　第</w:t>
      </w:r>
      <w:r w:rsidR="00C860A5" w:rsidRPr="00DC38BA">
        <w:rPr>
          <w:rFonts w:hint="eastAsia"/>
          <w:sz w:val="24"/>
          <w:szCs w:val="24"/>
          <w:u w:val="dotted"/>
        </w:rPr>
        <w:t xml:space="preserve">　</w:t>
      </w:r>
      <w:r w:rsidR="00C860A5">
        <w:rPr>
          <w:rFonts w:hint="eastAsia"/>
          <w:sz w:val="24"/>
          <w:szCs w:val="24"/>
          <w:u w:val="dotted"/>
        </w:rPr>
        <w:t xml:space="preserve"> </w:t>
      </w:r>
      <w:r w:rsidR="00C860A5" w:rsidRPr="00DC38BA">
        <w:rPr>
          <w:rFonts w:hint="eastAsia"/>
          <w:sz w:val="24"/>
          <w:szCs w:val="24"/>
          <w:u w:val="dotted"/>
        </w:rPr>
        <w:t xml:space="preserve">　</w:t>
      </w:r>
      <w:r w:rsidR="00C860A5">
        <w:rPr>
          <w:rFonts w:hint="eastAsia"/>
          <w:sz w:val="24"/>
          <w:szCs w:val="24"/>
        </w:rPr>
        <w:t>項</w:t>
      </w:r>
      <w:r w:rsidR="00C860A5" w:rsidRPr="00DC38BA">
        <w:rPr>
          <w:rFonts w:hint="eastAsia"/>
          <w:sz w:val="24"/>
          <w:szCs w:val="24"/>
          <w:u w:val="dotted"/>
        </w:rPr>
        <w:t xml:space="preserve">　</w:t>
      </w:r>
      <w:r w:rsidR="00C42F1F">
        <w:rPr>
          <w:rFonts w:hint="eastAsia"/>
          <w:sz w:val="24"/>
          <w:szCs w:val="24"/>
          <w:u w:val="dotted"/>
        </w:rPr>
        <w:t xml:space="preserve">　　　　</w:t>
      </w:r>
      <w:r w:rsidR="00C860A5" w:rsidRPr="00DC38BA">
        <w:rPr>
          <w:rFonts w:hint="eastAsia"/>
          <w:sz w:val="24"/>
          <w:szCs w:val="24"/>
          <w:u w:val="dotted"/>
        </w:rPr>
        <w:t xml:space="preserve">　</w:t>
      </w:r>
      <w:r w:rsidR="00C860A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</w:t>
      </w:r>
      <w:r w:rsidR="00C860A5">
        <w:rPr>
          <w:rFonts w:hint="eastAsia"/>
          <w:sz w:val="24"/>
          <w:szCs w:val="24"/>
        </w:rPr>
        <w:t>，</w:t>
      </w:r>
    </w:p>
    <w:p w:rsidR="001A7D6F" w:rsidRDefault="001A7D6F" w:rsidP="001A7D6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債務者</w:t>
      </w:r>
      <w:r w:rsidRPr="00DC38BA">
        <w:rPr>
          <w:rFonts w:hint="eastAsia"/>
          <w:sz w:val="24"/>
          <w:szCs w:val="24"/>
          <w:u w:val="dotted"/>
        </w:rPr>
        <w:t xml:space="preserve">　　　</w:t>
      </w:r>
      <w:r w:rsidR="00C42F1F">
        <w:rPr>
          <w:rFonts w:hint="eastAsia"/>
          <w:sz w:val="24"/>
          <w:szCs w:val="24"/>
          <w:u w:val="dotted"/>
        </w:rPr>
        <w:t xml:space="preserve">　</w:t>
      </w:r>
      <w:r w:rsidRPr="00DC38BA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に対する執行文</w:t>
      </w:r>
      <w:r w:rsidRPr="00DC38BA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</w:rPr>
        <w:t>通（</w:t>
      </w:r>
      <w:r w:rsidRPr="00DC38BA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度目）を付与してください。</w:t>
      </w:r>
    </w:p>
    <w:p w:rsidR="00026653" w:rsidRPr="001A7D6F" w:rsidRDefault="00026653" w:rsidP="00026653">
      <w:pPr>
        <w:ind w:firstLineChars="100" w:firstLine="240"/>
        <w:rPr>
          <w:sz w:val="24"/>
          <w:szCs w:val="24"/>
        </w:rPr>
      </w:pPr>
    </w:p>
    <w:p w:rsidR="001A7D6F" w:rsidRDefault="001A7D6F" w:rsidP="001A7D6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　付与を求める執行文の種類（根拠条文：民事執行法）</w:t>
      </w:r>
    </w:p>
    <w:p w:rsidR="00706257" w:rsidRDefault="001A7D6F" w:rsidP="00DA0F7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□２７条１項（条件成就）　□２７条２項（承継）　□２８条１項（再度）</w:t>
      </w:r>
    </w:p>
    <w:p w:rsidR="0029249E" w:rsidRDefault="0029249E" w:rsidP="00DA0F7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□１７７条２項</w:t>
      </w:r>
      <w:r w:rsidRPr="0029249E">
        <w:rPr>
          <w:rFonts w:hint="eastAsia"/>
          <w:sz w:val="18"/>
          <w:szCs w:val="18"/>
        </w:rPr>
        <w:t>（意思表示の擬制：引換）</w:t>
      </w:r>
      <w:r>
        <w:rPr>
          <w:rFonts w:hint="eastAsia"/>
          <w:sz w:val="24"/>
          <w:szCs w:val="24"/>
        </w:rPr>
        <w:t>□１７７条３項</w:t>
      </w:r>
      <w:r w:rsidRPr="0029249E">
        <w:rPr>
          <w:rFonts w:hint="eastAsia"/>
          <w:sz w:val="18"/>
          <w:szCs w:val="18"/>
        </w:rPr>
        <w:t>（意思表示の擬制：</w:t>
      </w:r>
      <w:r>
        <w:rPr>
          <w:rFonts w:hint="eastAsia"/>
          <w:sz w:val="18"/>
          <w:szCs w:val="18"/>
        </w:rPr>
        <w:t>催告</w:t>
      </w:r>
      <w:r w:rsidRPr="0029249E">
        <w:rPr>
          <w:rFonts w:hint="eastAsia"/>
          <w:sz w:val="18"/>
          <w:szCs w:val="18"/>
        </w:rPr>
        <w:t>）</w:t>
      </w:r>
    </w:p>
    <w:p w:rsidR="001A7D6F" w:rsidRDefault="001A7D6F" w:rsidP="00DA0F7F">
      <w:pPr>
        <w:spacing w:line="360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　事由</w:t>
      </w:r>
    </w:p>
    <w:p w:rsidR="001A7D6F" w:rsidRPr="00DC38BA" w:rsidRDefault="001A7D6F" w:rsidP="00DA0F7F">
      <w:pPr>
        <w:spacing w:line="360" w:lineRule="auto"/>
        <w:ind w:leftChars="100" w:left="210" w:firstLineChars="100" w:firstLine="2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DC38B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1A7D6F" w:rsidRDefault="001A7D6F" w:rsidP="00706257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　添付書類</w:t>
      </w:r>
    </w:p>
    <w:p w:rsidR="001A7D6F" w:rsidRDefault="001A7D6F" w:rsidP="00706257">
      <w:pPr>
        <w:spacing w:line="360" w:lineRule="auto"/>
        <w:ind w:leftChars="100" w:left="210" w:firstLineChars="100" w:firstLine="2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DC38B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9545D6" w:rsidRPr="005901FE" w:rsidRDefault="009545D6" w:rsidP="00706257">
      <w:pPr>
        <w:pStyle w:val="a9"/>
        <w:spacing w:line="360" w:lineRule="auto"/>
        <w:rPr>
          <w:spacing w:val="0"/>
          <w:u w:val="dotDash"/>
        </w:rPr>
      </w:pPr>
      <w:r w:rsidRPr="005901FE">
        <w:rPr>
          <w:rFonts w:hint="eastAsia"/>
          <w:spacing w:val="0"/>
          <w:u w:val="dotDash"/>
        </w:rPr>
        <w:t xml:space="preserve">　　　　　　　　　　　　</w:t>
      </w:r>
      <w:r>
        <w:rPr>
          <w:rFonts w:hint="eastAsia"/>
          <w:spacing w:val="0"/>
          <w:u w:val="dotDash"/>
        </w:rPr>
        <w:t xml:space="preserve"> </w:t>
      </w:r>
      <w:r w:rsidRPr="005901FE">
        <w:rPr>
          <w:rFonts w:hint="eastAsia"/>
          <w:spacing w:val="0"/>
          <w:u w:val="dotDash"/>
        </w:rPr>
        <w:t xml:space="preserve">　　　　　　　　　　　　　　　　　　　　　　　　　</w:t>
      </w:r>
    </w:p>
    <w:p w:rsidR="009545D6" w:rsidRDefault="009545D6" w:rsidP="009545D6">
      <w:pPr>
        <w:pStyle w:val="a9"/>
        <w:jc w:val="center"/>
        <w:rPr>
          <w:b/>
          <w:spacing w:val="0"/>
          <w:sz w:val="32"/>
          <w:szCs w:val="32"/>
        </w:rPr>
      </w:pPr>
      <w:r>
        <w:rPr>
          <w:rFonts w:ascii="ＭＳ 明朝" w:hAnsi="ＭＳ 明朝" w:cs="Times New Roman" w:hint="eastAsia"/>
          <w:b/>
          <w:spacing w:val="2"/>
          <w:sz w:val="32"/>
          <w:szCs w:val="32"/>
        </w:rPr>
        <w:t xml:space="preserve">受　　領　　書　</w:t>
      </w:r>
    </w:p>
    <w:p w:rsidR="009545D6" w:rsidRDefault="009545D6" w:rsidP="00706257">
      <w:pPr>
        <w:pStyle w:val="a9"/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上記申請にかかる書類を正に受領しました。</w:t>
      </w:r>
    </w:p>
    <w:p w:rsidR="009545D6" w:rsidRDefault="009545D6" w:rsidP="00706257">
      <w:pPr>
        <w:pStyle w:val="a9"/>
        <w:spacing w:line="480" w:lineRule="auto"/>
        <w:ind w:firstLineChars="2100" w:firstLine="5250"/>
        <w:rPr>
          <w:spacing w:val="0"/>
        </w:rPr>
      </w:pPr>
      <w:r>
        <w:rPr>
          <w:rFonts w:ascii="ＭＳ 明朝" w:hAnsi="ＭＳ 明朝" w:hint="eastAsia"/>
        </w:rPr>
        <w:t>令和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年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日</w:t>
      </w:r>
    </w:p>
    <w:p w:rsidR="009545D6" w:rsidRDefault="009545D6" w:rsidP="00706257">
      <w:pPr>
        <w:pStyle w:val="a9"/>
        <w:spacing w:line="480" w:lineRule="auto"/>
        <w:rPr>
          <w:spacing w:val="0"/>
        </w:rPr>
      </w:pPr>
      <w:r>
        <w:rPr>
          <w:rFonts w:hint="eastAsia"/>
          <w:spacing w:val="0"/>
        </w:rPr>
        <w:t xml:space="preserve">　　申請人</w:t>
      </w:r>
      <w:r w:rsidRPr="000167F3">
        <w:rPr>
          <w:rFonts w:ascii="ＭＳ Ｐ明朝" w:eastAsia="ＭＳ Ｐ明朝" w:hAnsi="ＭＳ Ｐ明朝" w:hint="eastAsia"/>
          <w:spacing w:val="0"/>
          <w:sz w:val="21"/>
          <w:szCs w:val="21"/>
        </w:rPr>
        <w:t>（法人の場合は法人名及び代表者名）</w:t>
      </w:r>
      <w:r w:rsidRPr="000167F3">
        <w:rPr>
          <w:rFonts w:hint="eastAsia"/>
          <w:spacing w:val="0"/>
          <w:u w:val="dotted"/>
        </w:rPr>
        <w:t xml:space="preserve">　　　　　　　　　　　　　　　　　</w:t>
      </w:r>
      <w:r>
        <w:rPr>
          <w:rFonts w:hint="eastAsia"/>
          <w:spacing w:val="0"/>
        </w:rPr>
        <w:t></w:t>
      </w:r>
    </w:p>
    <w:p w:rsidR="0029249E" w:rsidRDefault="0029249E" w:rsidP="0029249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□仙台地方裁判所</w:t>
      </w:r>
      <w:r w:rsidRPr="00C048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C0481D" w:rsidRPr="00C048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C048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部　御中</w:t>
      </w:r>
    </w:p>
    <w:p w:rsidR="0029249E" w:rsidRDefault="0029249E" w:rsidP="0029249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bookmarkStart w:id="0" w:name="_GoBack"/>
      <w:r w:rsidRPr="00C048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0481D" w:rsidRPr="00C048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C048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簡易裁判所　　　　　　御中</w:t>
      </w:r>
    </w:p>
    <w:sectPr w:rsidR="0029249E" w:rsidSect="009545D6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14" w:rsidRDefault="006C4214" w:rsidP="00E47EBB">
      <w:r>
        <w:separator/>
      </w:r>
    </w:p>
  </w:endnote>
  <w:endnote w:type="continuationSeparator" w:id="0">
    <w:p w:rsidR="006C4214" w:rsidRDefault="006C4214" w:rsidP="00E4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14" w:rsidRDefault="006C4214" w:rsidP="00E47EBB">
      <w:r>
        <w:separator/>
      </w:r>
    </w:p>
  </w:footnote>
  <w:footnote w:type="continuationSeparator" w:id="0">
    <w:p w:rsidR="006C4214" w:rsidRDefault="006C4214" w:rsidP="00E4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9"/>
    <w:rsid w:val="00026653"/>
    <w:rsid w:val="000E68E9"/>
    <w:rsid w:val="000E6988"/>
    <w:rsid w:val="0012745B"/>
    <w:rsid w:val="00136BF5"/>
    <w:rsid w:val="001A7D6F"/>
    <w:rsid w:val="001E3FE1"/>
    <w:rsid w:val="0029249E"/>
    <w:rsid w:val="00360F56"/>
    <w:rsid w:val="003A201E"/>
    <w:rsid w:val="003B30B2"/>
    <w:rsid w:val="004A75A1"/>
    <w:rsid w:val="004B0921"/>
    <w:rsid w:val="005A2DA1"/>
    <w:rsid w:val="006C2D7A"/>
    <w:rsid w:val="006C4214"/>
    <w:rsid w:val="00706257"/>
    <w:rsid w:val="00707E56"/>
    <w:rsid w:val="009545D6"/>
    <w:rsid w:val="009E1CC7"/>
    <w:rsid w:val="00A10835"/>
    <w:rsid w:val="00B045F4"/>
    <w:rsid w:val="00B451EF"/>
    <w:rsid w:val="00B83459"/>
    <w:rsid w:val="00C0481D"/>
    <w:rsid w:val="00C42F1F"/>
    <w:rsid w:val="00C860A5"/>
    <w:rsid w:val="00D915EE"/>
    <w:rsid w:val="00DA0F7F"/>
    <w:rsid w:val="00E47EBB"/>
    <w:rsid w:val="00F34AED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16F742-2007-4159-829E-E51213D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EBB"/>
  </w:style>
  <w:style w:type="paragraph" w:styleId="a5">
    <w:name w:val="footer"/>
    <w:basedOn w:val="a"/>
    <w:link w:val="a6"/>
    <w:uiPriority w:val="99"/>
    <w:unhideWhenUsed/>
    <w:rsid w:val="00E47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EBB"/>
  </w:style>
  <w:style w:type="paragraph" w:styleId="a7">
    <w:name w:val="Balloon Text"/>
    <w:basedOn w:val="a"/>
    <w:link w:val="a8"/>
    <w:uiPriority w:val="99"/>
    <w:semiHidden/>
    <w:unhideWhenUsed/>
    <w:rsid w:val="00E47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7EBB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1E3FE1"/>
    <w:pPr>
      <w:widowControl w:val="0"/>
      <w:wordWrap w:val="0"/>
      <w:autoSpaceDE w:val="0"/>
      <w:autoSpaceDN w:val="0"/>
      <w:adjustRightInd w:val="0"/>
      <w:spacing w:line="511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5</cp:revision>
  <cp:lastPrinted>2020-06-16T05:31:00Z</cp:lastPrinted>
  <dcterms:created xsi:type="dcterms:W3CDTF">2021-05-31T02:55:00Z</dcterms:created>
  <dcterms:modified xsi:type="dcterms:W3CDTF">2021-06-14T07:06:00Z</dcterms:modified>
</cp:coreProperties>
</file>