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A4" w:rsidRDefault="006652A4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事件番号　令和　　年（　</w:t>
      </w:r>
      <w:r w:rsidR="00757708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>）第　　　号</w:t>
      </w:r>
      <w:r w:rsidR="0089263A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757708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 w:rsidR="0089263A">
        <w:rPr>
          <w:rFonts w:ascii="ＭＳ 明朝" w:eastAsia="ＭＳ 明朝" w:hAnsi="ＭＳ 明朝" w:hint="eastAsia"/>
          <w:sz w:val="22"/>
          <w:szCs w:val="24"/>
        </w:rPr>
        <w:t xml:space="preserve">　　　　　　請求事件</w:t>
      </w:r>
    </w:p>
    <w:p w:rsidR="006652A4" w:rsidRDefault="006652A4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当事者名　原　告</w:t>
      </w:r>
    </w:p>
    <w:p w:rsidR="006652A4" w:rsidRDefault="006652A4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被　告</w:t>
      </w:r>
    </w:p>
    <w:p w:rsidR="006652A4" w:rsidRDefault="006652A4">
      <w:pPr>
        <w:rPr>
          <w:rFonts w:ascii="ＭＳ 明朝" w:eastAsia="ＭＳ 明朝" w:hAnsi="ＭＳ 明朝"/>
          <w:sz w:val="22"/>
          <w:szCs w:val="24"/>
        </w:rPr>
      </w:pPr>
    </w:p>
    <w:p w:rsidR="006652A4" w:rsidRDefault="0089263A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□</w:t>
      </w:r>
      <w:r w:rsidR="006652A4">
        <w:rPr>
          <w:rFonts w:ascii="ＭＳ 明朝" w:eastAsia="ＭＳ 明朝" w:hAnsi="ＭＳ 明朝" w:hint="eastAsia"/>
          <w:sz w:val="22"/>
          <w:szCs w:val="24"/>
        </w:rPr>
        <w:t>仙台地方裁判所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57708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6652A4">
        <w:rPr>
          <w:rFonts w:ascii="ＭＳ 明朝" w:eastAsia="ＭＳ 明朝" w:hAnsi="ＭＳ 明朝" w:hint="eastAsia"/>
          <w:sz w:val="22"/>
          <w:szCs w:val="24"/>
        </w:rPr>
        <w:t>部　御中</w:t>
      </w:r>
    </w:p>
    <w:p w:rsidR="0089263A" w:rsidRDefault="0089263A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□　　</w:t>
      </w:r>
      <w:r w:rsidR="00757708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>簡易裁判所　　　　　　御中</w:t>
      </w:r>
    </w:p>
    <w:p w:rsidR="006652A4" w:rsidRDefault="006652A4" w:rsidP="006652A4">
      <w:pPr>
        <w:jc w:val="center"/>
        <w:rPr>
          <w:rFonts w:ascii="ＭＳ 明朝" w:eastAsia="ＭＳ 明朝" w:hAnsi="ＭＳ 明朝"/>
          <w:sz w:val="22"/>
          <w:szCs w:val="24"/>
        </w:rPr>
      </w:pPr>
      <w:r w:rsidRPr="006652A4">
        <w:rPr>
          <w:rFonts w:ascii="ＭＳ 明朝" w:eastAsia="ＭＳ 明朝" w:hAnsi="ＭＳ 明朝" w:hint="eastAsia"/>
          <w:sz w:val="24"/>
          <w:szCs w:val="24"/>
        </w:rPr>
        <w:t>証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652A4">
        <w:rPr>
          <w:rFonts w:ascii="ＭＳ 明朝" w:eastAsia="ＭＳ 明朝" w:hAnsi="ＭＳ 明朝" w:hint="eastAsia"/>
          <w:sz w:val="24"/>
          <w:szCs w:val="24"/>
        </w:rPr>
        <w:t>拠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652A4">
        <w:rPr>
          <w:rFonts w:ascii="ＭＳ 明朝" w:eastAsia="ＭＳ 明朝" w:hAnsi="ＭＳ 明朝" w:hint="eastAsia"/>
          <w:sz w:val="24"/>
          <w:szCs w:val="24"/>
        </w:rPr>
        <w:t>申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652A4">
        <w:rPr>
          <w:rFonts w:ascii="ＭＳ 明朝" w:eastAsia="ＭＳ 明朝" w:hAnsi="ＭＳ 明朝" w:hint="eastAsia"/>
          <w:sz w:val="24"/>
          <w:szCs w:val="24"/>
        </w:rPr>
        <w:t>出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652A4">
        <w:rPr>
          <w:rFonts w:ascii="ＭＳ 明朝" w:eastAsia="ＭＳ 明朝" w:hAnsi="ＭＳ 明朝" w:hint="eastAsia"/>
          <w:sz w:val="24"/>
          <w:szCs w:val="24"/>
        </w:rPr>
        <w:t>書</w:t>
      </w:r>
    </w:p>
    <w:p w:rsidR="006652A4" w:rsidRDefault="006652A4" w:rsidP="006652A4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令和　　年　　月　　日　　　</w:t>
      </w:r>
    </w:p>
    <w:p w:rsidR="006652A4" w:rsidRPr="006652A4" w:rsidRDefault="006652A4" w:rsidP="006652A4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4"/>
        </w:rPr>
        <w:t xml:space="preserve">□　原　告　　□　被　告　　</w:t>
      </w:r>
    </w:p>
    <w:p w:rsidR="00C5242A" w:rsidRPr="00302EDD" w:rsidRDefault="006652A4" w:rsidP="006652A4">
      <w:pPr>
        <w:jc w:val="right"/>
        <w:rPr>
          <w:rFonts w:ascii="ＭＳ 明朝" w:eastAsia="ＭＳ 明朝" w:hAnsi="ＭＳ 明朝"/>
          <w:sz w:val="22"/>
          <w:szCs w:val="24"/>
          <w:u w:val="single"/>
        </w:rPr>
      </w:pPr>
      <w:r w:rsidRPr="00302ED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302EDD" w:rsidRPr="00302ED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302ED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印</w:t>
      </w:r>
    </w:p>
    <w:p w:rsidR="006652A4" w:rsidRDefault="006652A4">
      <w:pPr>
        <w:rPr>
          <w:rFonts w:ascii="ＭＳ 明朝" w:eastAsia="ＭＳ 明朝" w:hAnsi="ＭＳ 明朝"/>
          <w:sz w:val="22"/>
          <w:szCs w:val="24"/>
        </w:rPr>
      </w:pPr>
    </w:p>
    <w:p w:rsidR="006652A4" w:rsidRDefault="006652A4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以下のとおり証拠の申出をする。</w:t>
      </w:r>
    </w:p>
    <w:p w:rsidR="006652A4" w:rsidRDefault="006652A4">
      <w:pPr>
        <w:rPr>
          <w:rFonts w:ascii="ＭＳ 明朝" w:eastAsia="ＭＳ 明朝" w:hAnsi="ＭＳ 明朝"/>
          <w:sz w:val="22"/>
          <w:szCs w:val="24"/>
        </w:rPr>
      </w:pPr>
    </w:p>
    <w:p w:rsidR="006652A4" w:rsidRDefault="006652A4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１　人証の表示</w:t>
      </w:r>
      <w:r w:rsidR="00757708">
        <w:rPr>
          <w:rFonts w:ascii="ＭＳ 明朝" w:eastAsia="ＭＳ 明朝" w:hAnsi="ＭＳ 明朝" w:hint="eastAsia"/>
          <w:sz w:val="22"/>
          <w:szCs w:val="24"/>
        </w:rPr>
        <w:t>（□</w:t>
      </w:r>
      <w:r w:rsidR="00B12932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57708">
        <w:rPr>
          <w:rFonts w:ascii="ＭＳ 明朝" w:eastAsia="ＭＳ 明朝" w:hAnsi="ＭＳ 明朝" w:hint="eastAsia"/>
          <w:sz w:val="22"/>
          <w:szCs w:val="24"/>
        </w:rPr>
        <w:t>証　人　□</w:t>
      </w:r>
      <w:r w:rsidR="00B12932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57708">
        <w:rPr>
          <w:rFonts w:ascii="ＭＳ 明朝" w:eastAsia="ＭＳ 明朝" w:hAnsi="ＭＳ 明朝" w:hint="eastAsia"/>
          <w:sz w:val="22"/>
          <w:szCs w:val="24"/>
        </w:rPr>
        <w:t>本　人　□</w:t>
      </w:r>
      <w:r w:rsidR="00B12932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57708">
        <w:rPr>
          <w:rFonts w:ascii="ＭＳ 明朝" w:eastAsia="ＭＳ 明朝" w:hAnsi="ＭＳ 明朝" w:hint="eastAsia"/>
          <w:sz w:val="22"/>
          <w:szCs w:val="24"/>
        </w:rPr>
        <w:t>代表者）</w:t>
      </w:r>
    </w:p>
    <w:p w:rsidR="00757708" w:rsidRDefault="006652A4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氏</w:t>
      </w:r>
      <w:r w:rsidR="00757708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 xml:space="preserve">名　</w:t>
      </w:r>
      <w:r w:rsidR="00757708">
        <w:rPr>
          <w:rFonts w:ascii="ＭＳ 明朝" w:eastAsia="ＭＳ 明朝" w:hAnsi="ＭＳ 明朝" w:hint="eastAsia"/>
          <w:sz w:val="22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 w:rsidR="00757708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757708">
        <w:rPr>
          <w:rFonts w:ascii="ＭＳ 明朝" w:eastAsia="ＭＳ 明朝" w:hAnsi="ＭＳ 明朝" w:hint="eastAsia"/>
          <w:sz w:val="22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</w:t>
      </w:r>
    </w:p>
    <w:p w:rsidR="006652A4" w:rsidRDefault="006652A4" w:rsidP="00757708">
      <w:pPr>
        <w:ind w:firstLineChars="100" w:firstLine="262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住</w:t>
      </w:r>
      <w:r w:rsidR="00757708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 xml:space="preserve">所　　　　</w:t>
      </w:r>
      <w:r w:rsidR="00757708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757708">
        <w:rPr>
          <w:rFonts w:ascii="ＭＳ 明朝" w:eastAsia="ＭＳ 明朝" w:hAnsi="ＭＳ 明朝" w:hint="eastAsia"/>
          <w:sz w:val="22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57708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</w:p>
    <w:p w:rsidR="006652A4" w:rsidRDefault="006652A4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483DA6">
        <w:rPr>
          <w:rFonts w:ascii="ＭＳ 明朝" w:eastAsia="ＭＳ 明朝" w:hAnsi="ＭＳ 明朝" w:hint="eastAsia"/>
          <w:sz w:val="22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　　</w:t>
      </w:r>
      <w:r w:rsidR="00757708">
        <w:rPr>
          <w:rFonts w:ascii="ＭＳ 明朝" w:eastAsia="ＭＳ 明朝" w:hAnsi="ＭＳ 明朝" w:hint="eastAsia"/>
          <w:sz w:val="22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　（尋問予定時間　　　分）</w:t>
      </w:r>
    </w:p>
    <w:p w:rsidR="00757708" w:rsidRPr="00757708" w:rsidRDefault="00757708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□　自分で連れてくる　□　裁判所で呼び出して欲しい。</w:t>
      </w:r>
    </w:p>
    <w:p w:rsidR="006652A4" w:rsidRDefault="006652A4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２　証明しようとする事実（立証趣旨）</w:t>
      </w:r>
    </w:p>
    <w:p w:rsidR="006652A4" w:rsidRDefault="006652A4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⑴</w:t>
      </w:r>
    </w:p>
    <w:p w:rsidR="006652A4" w:rsidRDefault="006652A4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⑵</w:t>
      </w:r>
    </w:p>
    <w:p w:rsidR="006652A4" w:rsidRDefault="006652A4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⑶</w:t>
      </w:r>
    </w:p>
    <w:p w:rsidR="006652A4" w:rsidRDefault="006652A4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３　尋問事項</w:t>
      </w:r>
    </w:p>
    <w:p w:rsidR="00817A32" w:rsidRDefault="006652A4" w:rsidP="00757708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別紙尋問事項記載のとおり</w:t>
      </w:r>
      <w:r w:rsidR="00757708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817A32">
        <w:rPr>
          <w:rFonts w:ascii="ＭＳ 明朝" w:eastAsia="ＭＳ 明朝" w:hAnsi="ＭＳ 明朝"/>
          <w:sz w:val="22"/>
          <w:szCs w:val="24"/>
        </w:rPr>
        <w:br w:type="page"/>
      </w:r>
    </w:p>
    <w:p w:rsidR="006652A4" w:rsidRDefault="00817A32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lastRenderedPageBreak/>
        <w:t>別　紙</w:t>
      </w:r>
    </w:p>
    <w:p w:rsidR="00817A32" w:rsidRDefault="00817A32" w:rsidP="00817A32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尋　問　事　項</w:t>
      </w:r>
    </w:p>
    <w:p w:rsidR="00817A32" w:rsidRDefault="00817A32" w:rsidP="00817A32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□　証　人　□　本　人　□　代表者　　</w:t>
      </w:r>
    </w:p>
    <w:p w:rsidR="00817A32" w:rsidRDefault="00817A32" w:rsidP="00817A32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氏名　　　　　　　　　　　　　　　　　</w:t>
      </w:r>
    </w:p>
    <w:p w:rsidR="00817A32" w:rsidRDefault="00817A32" w:rsidP="00817A32">
      <w:pPr>
        <w:jc w:val="left"/>
        <w:rPr>
          <w:rFonts w:ascii="ＭＳ 明朝" w:eastAsia="ＭＳ 明朝" w:hAnsi="ＭＳ 明朝"/>
          <w:sz w:val="22"/>
          <w:szCs w:val="24"/>
        </w:rPr>
      </w:pPr>
    </w:p>
    <w:p w:rsidR="00817A32" w:rsidRPr="00817A32" w:rsidRDefault="00817A32" w:rsidP="00817A32">
      <w:pPr>
        <w:jc w:val="left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１　</w:t>
      </w:r>
      <w:r w:rsidRPr="00817A32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</w:t>
      </w:r>
    </w:p>
    <w:p w:rsidR="00817A32" w:rsidRPr="00817A32" w:rsidRDefault="00817A32" w:rsidP="00817A32">
      <w:pPr>
        <w:jc w:val="left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２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　　</w:t>
      </w:r>
    </w:p>
    <w:p w:rsidR="00817A32" w:rsidRPr="00817A32" w:rsidRDefault="00817A32" w:rsidP="00817A32">
      <w:pPr>
        <w:jc w:val="left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３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　　</w:t>
      </w:r>
    </w:p>
    <w:p w:rsidR="006652A4" w:rsidRPr="006652A4" w:rsidRDefault="006652A4">
      <w:pPr>
        <w:rPr>
          <w:rFonts w:ascii="ＭＳ 明朝" w:eastAsia="ＭＳ 明朝" w:hAnsi="ＭＳ 明朝"/>
          <w:sz w:val="22"/>
          <w:szCs w:val="24"/>
        </w:rPr>
      </w:pPr>
    </w:p>
    <w:sectPr w:rsidR="006652A4" w:rsidRPr="006652A4" w:rsidSect="0024242A">
      <w:pgSz w:w="11906" w:h="16838" w:code="9"/>
      <w:pgMar w:top="1701" w:right="851" w:bottom="170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F8F" w:rsidRDefault="00F20F8F" w:rsidP="00E87B25">
      <w:r>
        <w:separator/>
      </w:r>
    </w:p>
  </w:endnote>
  <w:endnote w:type="continuationSeparator" w:id="0">
    <w:p w:rsidR="00F20F8F" w:rsidRDefault="00F20F8F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F8F" w:rsidRDefault="00F20F8F" w:rsidP="00E87B25">
      <w:r>
        <w:separator/>
      </w:r>
    </w:p>
  </w:footnote>
  <w:footnote w:type="continuationSeparator" w:id="0">
    <w:p w:rsidR="00F20F8F" w:rsidRDefault="00F20F8F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A4"/>
    <w:rsid w:val="00146033"/>
    <w:rsid w:val="0024242A"/>
    <w:rsid w:val="00302EDD"/>
    <w:rsid w:val="00483DA6"/>
    <w:rsid w:val="006652A4"/>
    <w:rsid w:val="00757708"/>
    <w:rsid w:val="00817A32"/>
    <w:rsid w:val="0089263A"/>
    <w:rsid w:val="00B12932"/>
    <w:rsid w:val="00C5242A"/>
    <w:rsid w:val="00E87B25"/>
    <w:rsid w:val="00F20F8F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D78BAD-D5A5-4653-A354-11A5BC30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9</cp:revision>
  <cp:lastPrinted>2021-06-15T03:08:00Z</cp:lastPrinted>
  <dcterms:created xsi:type="dcterms:W3CDTF">2021-03-23T01:05:00Z</dcterms:created>
  <dcterms:modified xsi:type="dcterms:W3CDTF">2021-06-15T03:08:00Z</dcterms:modified>
</cp:coreProperties>
</file>