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0B" w:rsidRDefault="00D2510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年（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）第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号　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請求事件</w:t>
      </w:r>
    </w:p>
    <w:p w:rsidR="00D2510B" w:rsidRDefault="00C41A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</w:t>
      </w:r>
    </w:p>
    <w:p w:rsidR="00D2510B" w:rsidRDefault="00C41A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</w:t>
      </w:r>
    </w:p>
    <w:p w:rsidR="00D2510B" w:rsidRDefault="00D2510B">
      <w:pPr>
        <w:rPr>
          <w:rFonts w:ascii="ＭＳ 明朝" w:eastAsia="ＭＳ 明朝" w:hAnsi="ＭＳ 明朝"/>
          <w:sz w:val="24"/>
          <w:szCs w:val="24"/>
        </w:rPr>
      </w:pPr>
    </w:p>
    <w:p w:rsidR="00D2510B" w:rsidRPr="00D2510B" w:rsidRDefault="00D2510B" w:rsidP="00D2510B">
      <w:pPr>
        <w:jc w:val="center"/>
        <w:rPr>
          <w:rFonts w:ascii="ＭＳ 明朝" w:eastAsia="ＭＳ 明朝" w:hAnsi="ＭＳ 明朝"/>
          <w:sz w:val="32"/>
          <w:szCs w:val="32"/>
        </w:rPr>
      </w:pPr>
      <w:r w:rsidRPr="00D2510B">
        <w:rPr>
          <w:rFonts w:ascii="ＭＳ 明朝" w:eastAsia="ＭＳ 明朝" w:hAnsi="ＭＳ 明朝" w:hint="eastAsia"/>
          <w:sz w:val="32"/>
          <w:szCs w:val="32"/>
        </w:rPr>
        <w:t>証　拠　説　明　書</w:t>
      </w:r>
    </w:p>
    <w:p w:rsidR="00D2510B" w:rsidRDefault="00D2510B" w:rsidP="00C41A73">
      <w:pPr>
        <w:ind w:firstLineChars="2100" w:firstLine="59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16519E" w:rsidRDefault="0016519E" w:rsidP="0016519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□仙台地方裁判所　　</w:t>
      </w:r>
      <w:r w:rsidR="00B0134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部　御中</w:t>
      </w:r>
    </w:p>
    <w:p w:rsidR="0016519E" w:rsidRDefault="0016519E" w:rsidP="0016519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B0134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簡易裁判所　　　　　　御中</w:t>
      </w:r>
    </w:p>
    <w:p w:rsidR="0016519E" w:rsidRPr="006652A4" w:rsidRDefault="0016519E" w:rsidP="0016519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　原　告　　□　被　告　　</w:t>
      </w:r>
    </w:p>
    <w:p w:rsidR="0016519E" w:rsidRDefault="0016519E" w:rsidP="0016519E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302ED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印</w:t>
      </w:r>
    </w:p>
    <w:p w:rsidR="0016519E" w:rsidRPr="00302EDD" w:rsidRDefault="0016519E" w:rsidP="0016519E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</w:p>
    <w:tbl>
      <w:tblPr>
        <w:tblStyle w:val="a9"/>
        <w:tblW w:w="10251" w:type="dxa"/>
        <w:tblLayout w:type="fixed"/>
        <w:tblLook w:val="04A0" w:firstRow="1" w:lastRow="0" w:firstColumn="1" w:lastColumn="0" w:noHBand="0" w:noVBand="1"/>
      </w:tblPr>
      <w:tblGrid>
        <w:gridCol w:w="877"/>
        <w:gridCol w:w="2016"/>
        <w:gridCol w:w="882"/>
        <w:gridCol w:w="1134"/>
        <w:gridCol w:w="1638"/>
        <w:gridCol w:w="1890"/>
        <w:gridCol w:w="907"/>
        <w:gridCol w:w="907"/>
      </w:tblGrid>
      <w:tr w:rsidR="00C41A73" w:rsidRPr="005A4C9C" w:rsidTr="00C41A73">
        <w:trPr>
          <w:trHeight w:val="501"/>
        </w:trPr>
        <w:tc>
          <w:tcPr>
            <w:tcW w:w="877" w:type="dxa"/>
            <w:vAlign w:val="center"/>
          </w:tcPr>
          <w:p w:rsidR="00C41A73" w:rsidRPr="005A4C9C" w:rsidRDefault="00C41A73" w:rsidP="00C41A73">
            <w:pPr>
              <w:jc w:val="center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t>号証</w:t>
            </w:r>
          </w:p>
        </w:tc>
        <w:tc>
          <w:tcPr>
            <w:tcW w:w="2898" w:type="dxa"/>
            <w:gridSpan w:val="2"/>
          </w:tcPr>
          <w:p w:rsidR="00C41A73" w:rsidRDefault="00C41A73" w:rsidP="00B0134B">
            <w:pPr>
              <w:ind w:firstLineChars="100" w:firstLine="282"/>
              <w:jc w:val="left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t>標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A4C9C">
              <w:rPr>
                <w:rFonts w:hint="eastAsia"/>
                <w:sz w:val="24"/>
                <w:szCs w:val="24"/>
              </w:rPr>
              <w:t>目</w:t>
            </w:r>
          </w:p>
          <w:p w:rsidR="00C41A73" w:rsidRPr="005A4C9C" w:rsidRDefault="00C41A73" w:rsidP="00C41A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（原本・写しの別）</w:t>
            </w:r>
          </w:p>
        </w:tc>
        <w:tc>
          <w:tcPr>
            <w:tcW w:w="1134" w:type="dxa"/>
          </w:tcPr>
          <w:p w:rsidR="00C41A73" w:rsidRDefault="00C41A73" w:rsidP="00C4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成</w:t>
            </w:r>
          </w:p>
          <w:p w:rsidR="00C41A73" w:rsidRPr="005A4C9C" w:rsidRDefault="00C41A73" w:rsidP="00C4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638" w:type="dxa"/>
            <w:vAlign w:val="center"/>
          </w:tcPr>
          <w:p w:rsidR="00C41A73" w:rsidRPr="005A4C9C" w:rsidRDefault="00C41A73" w:rsidP="00C4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1890" w:type="dxa"/>
            <w:vAlign w:val="center"/>
          </w:tcPr>
          <w:p w:rsidR="00C41A73" w:rsidRPr="005A4C9C" w:rsidRDefault="00C41A73" w:rsidP="00C4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立証趣旨</w:t>
            </w:r>
          </w:p>
        </w:tc>
        <w:tc>
          <w:tcPr>
            <w:tcW w:w="907" w:type="dxa"/>
            <w:vAlign w:val="center"/>
          </w:tcPr>
          <w:p w:rsidR="00C41A73" w:rsidRPr="005A4C9C" w:rsidRDefault="00C41A73" w:rsidP="00C4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C41A73" w:rsidRDefault="00C41A73" w:rsidP="00C41A73">
            <w:pPr>
              <w:jc w:val="center"/>
              <w:rPr>
                <w:sz w:val="24"/>
                <w:szCs w:val="24"/>
              </w:rPr>
            </w:pPr>
          </w:p>
        </w:tc>
      </w:tr>
      <w:tr w:rsidR="00C41A73" w:rsidRPr="005A4C9C" w:rsidTr="00C41A73">
        <w:trPr>
          <w:trHeight w:val="1515"/>
        </w:trPr>
        <w:tc>
          <w:tcPr>
            <w:tcW w:w="877" w:type="dxa"/>
          </w:tcPr>
          <w:p w:rsidR="00C41A73" w:rsidRPr="005A4C9C" w:rsidRDefault="00C41A73" w:rsidP="00253BC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253BC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253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253BC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253BC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253B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253B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5A4C9C">
            <w:pPr>
              <w:rPr>
                <w:sz w:val="24"/>
                <w:szCs w:val="24"/>
              </w:rPr>
            </w:pPr>
          </w:p>
        </w:tc>
      </w:tr>
      <w:tr w:rsidR="00253BC3" w:rsidRPr="005A4C9C" w:rsidTr="00C41A73">
        <w:trPr>
          <w:trHeight w:val="1513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53BC3" w:rsidRPr="005A4C9C" w:rsidRDefault="00253BC3" w:rsidP="00253BC3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253BC3" w:rsidRPr="005A4C9C" w:rsidTr="00C41A73">
        <w:trPr>
          <w:trHeight w:val="1540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53BC3" w:rsidRPr="005A4C9C" w:rsidRDefault="00253BC3" w:rsidP="00253BC3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253BC3" w:rsidRPr="005A4C9C" w:rsidTr="00C41A73">
        <w:trPr>
          <w:trHeight w:val="1525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253BC3" w:rsidRPr="005A4C9C" w:rsidRDefault="00253BC3" w:rsidP="00253BC3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253BC3" w:rsidRPr="005A4C9C" w:rsidTr="00457E9A">
        <w:trPr>
          <w:trHeight w:val="501"/>
        </w:trPr>
        <w:tc>
          <w:tcPr>
            <w:tcW w:w="877" w:type="dxa"/>
            <w:vAlign w:val="center"/>
          </w:tcPr>
          <w:p w:rsidR="00253BC3" w:rsidRPr="005A4C9C" w:rsidRDefault="00253BC3" w:rsidP="00253BC3">
            <w:pPr>
              <w:jc w:val="center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lastRenderedPageBreak/>
              <w:t>号証</w:t>
            </w:r>
          </w:p>
        </w:tc>
        <w:tc>
          <w:tcPr>
            <w:tcW w:w="2898" w:type="dxa"/>
            <w:gridSpan w:val="2"/>
          </w:tcPr>
          <w:p w:rsidR="00253BC3" w:rsidRDefault="00253BC3" w:rsidP="00253BC3">
            <w:pPr>
              <w:ind w:firstLineChars="100" w:firstLine="282"/>
              <w:jc w:val="left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t>標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A4C9C">
              <w:rPr>
                <w:rFonts w:hint="eastAsia"/>
                <w:sz w:val="24"/>
                <w:szCs w:val="24"/>
              </w:rPr>
              <w:t>目</w:t>
            </w:r>
          </w:p>
          <w:p w:rsidR="00253BC3" w:rsidRPr="005A4C9C" w:rsidRDefault="00253BC3" w:rsidP="00253B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（原本・写しの別）</w:t>
            </w:r>
          </w:p>
        </w:tc>
        <w:tc>
          <w:tcPr>
            <w:tcW w:w="1134" w:type="dxa"/>
          </w:tcPr>
          <w:p w:rsidR="00253BC3" w:rsidRDefault="00253BC3" w:rsidP="00253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成</w:t>
            </w:r>
          </w:p>
          <w:p w:rsidR="00253BC3" w:rsidRPr="005A4C9C" w:rsidRDefault="00253BC3" w:rsidP="00253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638" w:type="dxa"/>
            <w:vAlign w:val="center"/>
          </w:tcPr>
          <w:p w:rsidR="00253BC3" w:rsidRPr="005A4C9C" w:rsidRDefault="00253BC3" w:rsidP="00253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1890" w:type="dxa"/>
            <w:vAlign w:val="center"/>
          </w:tcPr>
          <w:p w:rsidR="00253BC3" w:rsidRPr="005A4C9C" w:rsidRDefault="00253BC3" w:rsidP="00253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立証趣旨</w:t>
            </w:r>
          </w:p>
        </w:tc>
        <w:tc>
          <w:tcPr>
            <w:tcW w:w="907" w:type="dxa"/>
            <w:vAlign w:val="center"/>
          </w:tcPr>
          <w:p w:rsidR="00253BC3" w:rsidRPr="005A4C9C" w:rsidRDefault="00253BC3" w:rsidP="00253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53BC3" w:rsidRDefault="00253BC3" w:rsidP="00253BC3">
            <w:pPr>
              <w:jc w:val="center"/>
              <w:rPr>
                <w:sz w:val="24"/>
                <w:szCs w:val="24"/>
              </w:rPr>
            </w:pPr>
          </w:p>
        </w:tc>
      </w:tr>
      <w:tr w:rsidR="00253BC3" w:rsidRPr="005A4C9C" w:rsidTr="005C17EB">
        <w:trPr>
          <w:trHeight w:val="1515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53BC3" w:rsidRPr="005A4C9C" w:rsidRDefault="00253BC3" w:rsidP="00253BC3">
            <w:pPr>
              <w:rPr>
                <w:sz w:val="24"/>
                <w:szCs w:val="24"/>
              </w:rPr>
            </w:pPr>
          </w:p>
        </w:tc>
      </w:tr>
      <w:tr w:rsidR="00253BC3" w:rsidRPr="005A4C9C" w:rsidTr="005C17EB">
        <w:trPr>
          <w:trHeight w:val="1513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53BC3" w:rsidRPr="005A4C9C" w:rsidRDefault="00253BC3" w:rsidP="00253BC3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253BC3" w:rsidRPr="005A4C9C" w:rsidTr="005C17EB">
        <w:trPr>
          <w:trHeight w:val="1540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53BC3" w:rsidRPr="005A4C9C" w:rsidRDefault="00253BC3" w:rsidP="00253BC3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253BC3" w:rsidRPr="005A4C9C" w:rsidTr="005C17EB">
        <w:trPr>
          <w:trHeight w:val="1525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53BC3" w:rsidRPr="005A4C9C" w:rsidRDefault="00253BC3" w:rsidP="00253BC3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253BC3" w:rsidRPr="005A4C9C" w:rsidTr="00C41A73">
        <w:trPr>
          <w:trHeight w:val="1525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53BC3" w:rsidRPr="005A4C9C" w:rsidRDefault="00253BC3" w:rsidP="00253BC3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253BC3" w:rsidRPr="005A4C9C" w:rsidTr="00C41A73">
        <w:trPr>
          <w:trHeight w:val="1525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53BC3" w:rsidRPr="005A4C9C" w:rsidRDefault="00253BC3" w:rsidP="00253BC3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253BC3" w:rsidRPr="005A4C9C" w:rsidTr="00C41A73">
        <w:trPr>
          <w:trHeight w:val="1525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53BC3" w:rsidRPr="005A4C9C" w:rsidRDefault="00253BC3" w:rsidP="00253BC3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253BC3" w:rsidRPr="005A4C9C" w:rsidTr="00C41A73">
        <w:trPr>
          <w:trHeight w:val="1525"/>
        </w:trPr>
        <w:tc>
          <w:tcPr>
            <w:tcW w:w="87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253BC3" w:rsidRPr="005A4C9C" w:rsidRDefault="00253BC3" w:rsidP="00253BC3">
            <w:pPr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253BC3" w:rsidRPr="005A4C9C" w:rsidRDefault="00253BC3" w:rsidP="00253BC3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</w:tbl>
    <w:p w:rsidR="0016519E" w:rsidRDefault="0016519E" w:rsidP="001651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（記載例）</w:t>
      </w:r>
    </w:p>
    <w:p w:rsidR="0016519E" w:rsidRDefault="0016519E" w:rsidP="001651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令和○年（ワ）第○○号　　　　　○○請求事件</w:t>
      </w:r>
    </w:p>
    <w:p w:rsidR="0016519E" w:rsidRDefault="0016519E" w:rsidP="001651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　○　○　○　○</w:t>
      </w:r>
    </w:p>
    <w:p w:rsidR="0016519E" w:rsidRDefault="0016519E" w:rsidP="001651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　○　○　○　○</w:t>
      </w:r>
    </w:p>
    <w:p w:rsidR="0016519E" w:rsidRPr="00D2510B" w:rsidRDefault="0016519E" w:rsidP="0016519E">
      <w:pPr>
        <w:jc w:val="center"/>
        <w:rPr>
          <w:rFonts w:ascii="ＭＳ 明朝" w:eastAsia="ＭＳ 明朝" w:hAnsi="ＭＳ 明朝"/>
          <w:sz w:val="32"/>
          <w:szCs w:val="32"/>
        </w:rPr>
      </w:pPr>
      <w:r w:rsidRPr="00D2510B">
        <w:rPr>
          <w:rFonts w:ascii="ＭＳ 明朝" w:eastAsia="ＭＳ 明朝" w:hAnsi="ＭＳ 明朝" w:hint="eastAsia"/>
          <w:sz w:val="32"/>
          <w:szCs w:val="32"/>
        </w:rPr>
        <w:t>証　拠　説　明　書</w:t>
      </w:r>
    </w:p>
    <w:p w:rsidR="0016519E" w:rsidRDefault="0016519E" w:rsidP="0016519E">
      <w:pPr>
        <w:ind w:firstLineChars="2300" w:firstLine="64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令和○年○月○日</w:t>
      </w:r>
    </w:p>
    <w:p w:rsidR="0016519E" w:rsidRPr="0016519E" w:rsidRDefault="0016519E" w:rsidP="0016519E">
      <w:pPr>
        <w:rPr>
          <w:rFonts w:ascii="ＭＳ 明朝" w:eastAsia="ＭＳ 明朝" w:hAnsi="ＭＳ 明朝"/>
          <w:sz w:val="24"/>
          <w:szCs w:val="24"/>
        </w:rPr>
      </w:pPr>
      <w:r w:rsidRPr="0016519E">
        <w:rPr>
          <w:rFonts w:ascii="ＭＳ 明朝" w:eastAsia="ＭＳ 明朝" w:hAnsi="ＭＳ 明朝" w:hint="eastAsia"/>
          <w:sz w:val="24"/>
          <w:szCs w:val="24"/>
        </w:rPr>
        <w:t>仙台地方裁判所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356020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民事部</w:t>
      </w:r>
      <w:r w:rsidRPr="0016519E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16519E" w:rsidRPr="006652A4" w:rsidRDefault="0016519E" w:rsidP="0016519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:rsidR="0016519E" w:rsidRDefault="0016519E" w:rsidP="0016519E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302ED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16519E">
        <w:rPr>
          <w:rFonts w:ascii="ＭＳ 明朝" w:eastAsia="ＭＳ 明朝" w:hAnsi="ＭＳ 明朝" w:hint="eastAsia"/>
          <w:sz w:val="24"/>
          <w:szCs w:val="24"/>
          <w:u w:val="single"/>
        </w:rPr>
        <w:t>原告　○　○　○　○</w:t>
      </w:r>
      <w:r w:rsidRPr="00302ED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印</w:t>
      </w:r>
    </w:p>
    <w:p w:rsidR="0016519E" w:rsidRPr="00302EDD" w:rsidRDefault="0016519E" w:rsidP="0016519E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661"/>
        <w:gridCol w:w="1134"/>
        <w:gridCol w:w="1749"/>
        <w:gridCol w:w="2409"/>
        <w:gridCol w:w="709"/>
      </w:tblGrid>
      <w:tr w:rsidR="003E7680" w:rsidRPr="005A4C9C" w:rsidTr="00356020">
        <w:trPr>
          <w:trHeight w:val="501"/>
        </w:trPr>
        <w:tc>
          <w:tcPr>
            <w:tcW w:w="1277" w:type="dxa"/>
            <w:vAlign w:val="center"/>
          </w:tcPr>
          <w:p w:rsidR="003E7680" w:rsidRPr="005A4C9C" w:rsidRDefault="003E7680" w:rsidP="0066234E">
            <w:pPr>
              <w:jc w:val="center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t>号証</w:t>
            </w:r>
          </w:p>
        </w:tc>
        <w:tc>
          <w:tcPr>
            <w:tcW w:w="2787" w:type="dxa"/>
            <w:gridSpan w:val="2"/>
          </w:tcPr>
          <w:p w:rsidR="003E7680" w:rsidRDefault="003E7680" w:rsidP="0066234E">
            <w:pPr>
              <w:ind w:firstLineChars="200" w:firstLine="564"/>
              <w:jc w:val="left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t>標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A4C9C">
              <w:rPr>
                <w:rFonts w:hint="eastAsia"/>
                <w:sz w:val="24"/>
                <w:szCs w:val="24"/>
              </w:rPr>
              <w:t>目</w:t>
            </w:r>
          </w:p>
          <w:p w:rsidR="003E7680" w:rsidRPr="00DD4591" w:rsidRDefault="003E7680" w:rsidP="0066234E">
            <w:pPr>
              <w:jc w:val="left"/>
              <w:rPr>
                <w:szCs w:val="21"/>
              </w:rPr>
            </w:pPr>
            <w:r w:rsidRPr="00DD4591">
              <w:rPr>
                <w:rFonts w:hint="eastAsia"/>
                <w:szCs w:val="21"/>
              </w:rPr>
              <w:t>（原本・写しの別）</w:t>
            </w:r>
          </w:p>
        </w:tc>
        <w:tc>
          <w:tcPr>
            <w:tcW w:w="1134" w:type="dxa"/>
          </w:tcPr>
          <w:p w:rsidR="003E7680" w:rsidRDefault="003E7680" w:rsidP="0066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成</w:t>
            </w:r>
          </w:p>
          <w:p w:rsidR="003E7680" w:rsidRPr="005A4C9C" w:rsidRDefault="003E7680" w:rsidP="0066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749" w:type="dxa"/>
            <w:vAlign w:val="center"/>
          </w:tcPr>
          <w:p w:rsidR="003E7680" w:rsidRPr="005A4C9C" w:rsidRDefault="003E7680" w:rsidP="0066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2409" w:type="dxa"/>
            <w:vAlign w:val="center"/>
          </w:tcPr>
          <w:p w:rsidR="003E7680" w:rsidRPr="005A4C9C" w:rsidRDefault="003E7680" w:rsidP="0066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立証趣旨</w:t>
            </w:r>
          </w:p>
        </w:tc>
        <w:tc>
          <w:tcPr>
            <w:tcW w:w="709" w:type="dxa"/>
            <w:vAlign w:val="center"/>
          </w:tcPr>
          <w:p w:rsidR="003E7680" w:rsidRPr="005A4C9C" w:rsidRDefault="003E7680" w:rsidP="0066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E7680" w:rsidRPr="00356020" w:rsidTr="00356020">
        <w:trPr>
          <w:trHeight w:val="1623"/>
        </w:trPr>
        <w:tc>
          <w:tcPr>
            <w:tcW w:w="1277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甲１</w:t>
            </w:r>
          </w:p>
        </w:tc>
        <w:tc>
          <w:tcPr>
            <w:tcW w:w="2126" w:type="dxa"/>
          </w:tcPr>
          <w:p w:rsidR="003E7680" w:rsidRPr="0016519E" w:rsidRDefault="003E7680" w:rsidP="0066234E">
            <w:pPr>
              <w:rPr>
                <w:szCs w:val="21"/>
              </w:rPr>
            </w:pPr>
            <w:r w:rsidRPr="0016519E">
              <w:rPr>
                <w:rFonts w:hint="eastAsia"/>
                <w:szCs w:val="21"/>
              </w:rPr>
              <w:t>全部事項証明書</w:t>
            </w:r>
          </w:p>
        </w:tc>
        <w:tc>
          <w:tcPr>
            <w:tcW w:w="661" w:type="dxa"/>
          </w:tcPr>
          <w:p w:rsidR="003E7680" w:rsidRPr="00356020" w:rsidRDefault="003E7680" w:rsidP="0066234E">
            <w:pPr>
              <w:rPr>
                <w:sz w:val="18"/>
                <w:szCs w:val="18"/>
              </w:rPr>
            </w:pPr>
            <w:r w:rsidRPr="00356020">
              <w:rPr>
                <w:rFonts w:hint="eastAsia"/>
                <w:sz w:val="18"/>
                <w:szCs w:val="18"/>
              </w:rPr>
              <w:t>原本</w:t>
            </w:r>
          </w:p>
        </w:tc>
        <w:tc>
          <w:tcPr>
            <w:tcW w:w="1134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 w:rsidRPr="0016519E">
              <w:rPr>
                <w:rFonts w:hint="eastAsia"/>
                <w:sz w:val="20"/>
                <w:szCs w:val="20"/>
              </w:rPr>
              <w:t>○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 w:rsidR="00356020">
              <w:rPr>
                <w:sz w:val="20"/>
                <w:szCs w:val="20"/>
              </w:rPr>
              <w:t>10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 w:rsidR="00356020">
              <w:rPr>
                <w:sz w:val="20"/>
                <w:szCs w:val="20"/>
              </w:rPr>
              <w:t>1</w:t>
            </w:r>
          </w:p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3E7680" w:rsidRPr="00356020" w:rsidRDefault="003E7680" w:rsidP="0066234E">
            <w:pPr>
              <w:rPr>
                <w:szCs w:val="21"/>
              </w:rPr>
            </w:pPr>
            <w:r w:rsidRPr="00356020">
              <w:rPr>
                <w:rFonts w:hint="eastAsia"/>
                <w:szCs w:val="21"/>
              </w:rPr>
              <w:t>○○法務局登記官○○</w:t>
            </w:r>
            <w:r w:rsidR="00356020" w:rsidRPr="00356020">
              <w:rPr>
                <w:rFonts w:hint="eastAsia"/>
                <w:szCs w:val="21"/>
              </w:rPr>
              <w:t>○○</w:t>
            </w:r>
          </w:p>
        </w:tc>
        <w:tc>
          <w:tcPr>
            <w:tcW w:w="2409" w:type="dxa"/>
          </w:tcPr>
          <w:p w:rsidR="003E7680" w:rsidRPr="0016519E" w:rsidRDefault="003E7680" w:rsidP="00356020">
            <w:pPr>
              <w:rPr>
                <w:sz w:val="20"/>
                <w:szCs w:val="20"/>
              </w:rPr>
            </w:pPr>
            <w:r w:rsidRPr="0016519E">
              <w:rPr>
                <w:rFonts w:hint="eastAsia"/>
                <w:sz w:val="20"/>
                <w:szCs w:val="20"/>
              </w:rPr>
              <w:t>原告が本件建物の所有者で</w:t>
            </w:r>
            <w:r w:rsidR="00356020">
              <w:rPr>
                <w:rFonts w:hint="eastAsia"/>
                <w:sz w:val="20"/>
                <w:szCs w:val="20"/>
              </w:rPr>
              <w:t>賃貸人</w:t>
            </w:r>
            <w:r w:rsidRPr="0016519E">
              <w:rPr>
                <w:rFonts w:hint="eastAsia"/>
                <w:sz w:val="20"/>
                <w:szCs w:val="20"/>
              </w:rPr>
              <w:t>たる地位にあること</w:t>
            </w:r>
          </w:p>
        </w:tc>
        <w:tc>
          <w:tcPr>
            <w:tcW w:w="709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</w:tr>
      <w:tr w:rsidR="003E7680" w:rsidRPr="005A4C9C" w:rsidTr="00356020">
        <w:trPr>
          <w:trHeight w:val="1515"/>
        </w:trPr>
        <w:tc>
          <w:tcPr>
            <w:tcW w:w="1277" w:type="dxa"/>
          </w:tcPr>
          <w:p w:rsidR="003E7680" w:rsidRPr="005A4C9C" w:rsidRDefault="003E7680" w:rsidP="00DD45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甲２</w:t>
            </w:r>
          </w:p>
        </w:tc>
        <w:tc>
          <w:tcPr>
            <w:tcW w:w="2126" w:type="dxa"/>
          </w:tcPr>
          <w:p w:rsidR="003E7680" w:rsidRPr="00DD4591" w:rsidRDefault="003E7680" w:rsidP="0066234E">
            <w:pPr>
              <w:rPr>
                <w:sz w:val="18"/>
                <w:szCs w:val="18"/>
              </w:rPr>
            </w:pPr>
            <w:r w:rsidRPr="00DD4591">
              <w:rPr>
                <w:rFonts w:hint="eastAsia"/>
                <w:sz w:val="18"/>
                <w:szCs w:val="18"/>
              </w:rPr>
              <w:t>家屋賃貸借契約書</w:t>
            </w:r>
          </w:p>
        </w:tc>
        <w:tc>
          <w:tcPr>
            <w:tcW w:w="661" w:type="dxa"/>
          </w:tcPr>
          <w:p w:rsidR="003E7680" w:rsidRPr="00356020" w:rsidRDefault="003E7680" w:rsidP="0066234E">
            <w:pPr>
              <w:rPr>
                <w:sz w:val="18"/>
                <w:szCs w:val="18"/>
              </w:rPr>
            </w:pPr>
            <w:r w:rsidRPr="00356020">
              <w:rPr>
                <w:rFonts w:hint="eastAsia"/>
                <w:sz w:val="18"/>
                <w:szCs w:val="18"/>
              </w:rPr>
              <w:t>原本</w:t>
            </w:r>
          </w:p>
        </w:tc>
        <w:tc>
          <w:tcPr>
            <w:tcW w:w="1134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 w:rsidRPr="0016519E">
              <w:rPr>
                <w:rFonts w:hint="eastAsia"/>
                <w:sz w:val="20"/>
                <w:szCs w:val="20"/>
              </w:rPr>
              <w:t>○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3E7680" w:rsidRPr="00356020" w:rsidRDefault="003E7680" w:rsidP="0066234E">
            <w:pPr>
              <w:rPr>
                <w:szCs w:val="21"/>
              </w:rPr>
            </w:pPr>
            <w:r w:rsidRPr="00356020">
              <w:rPr>
                <w:rFonts w:hint="eastAsia"/>
                <w:szCs w:val="21"/>
              </w:rPr>
              <w:t>原告及び被告</w:t>
            </w:r>
          </w:p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本件賃貸借契約締結の事実及びその内容</w:t>
            </w:r>
          </w:p>
        </w:tc>
        <w:tc>
          <w:tcPr>
            <w:tcW w:w="709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</w:tr>
      <w:tr w:rsidR="003E7680" w:rsidRPr="005A4C9C" w:rsidTr="00356020">
        <w:trPr>
          <w:trHeight w:val="2419"/>
        </w:trPr>
        <w:tc>
          <w:tcPr>
            <w:tcW w:w="1277" w:type="dxa"/>
          </w:tcPr>
          <w:p w:rsidR="003E7680" w:rsidRPr="00356020" w:rsidRDefault="003E7680" w:rsidP="00DD4591">
            <w:pPr>
              <w:rPr>
                <w:szCs w:val="21"/>
              </w:rPr>
            </w:pPr>
            <w:r w:rsidRPr="00356020">
              <w:rPr>
                <w:rFonts w:hint="eastAsia"/>
                <w:szCs w:val="21"/>
              </w:rPr>
              <w:t>甲３の１</w:t>
            </w:r>
          </w:p>
        </w:tc>
        <w:tc>
          <w:tcPr>
            <w:tcW w:w="2126" w:type="dxa"/>
          </w:tcPr>
          <w:p w:rsidR="003E7680" w:rsidRPr="0016519E" w:rsidRDefault="003E7680" w:rsidP="006623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催告書（内容証明郵便）</w:t>
            </w:r>
          </w:p>
        </w:tc>
        <w:tc>
          <w:tcPr>
            <w:tcW w:w="661" w:type="dxa"/>
          </w:tcPr>
          <w:p w:rsidR="003E7680" w:rsidRPr="00356020" w:rsidRDefault="003E7680" w:rsidP="0066234E">
            <w:pPr>
              <w:rPr>
                <w:sz w:val="18"/>
                <w:szCs w:val="18"/>
              </w:rPr>
            </w:pPr>
            <w:r w:rsidRPr="00356020">
              <w:rPr>
                <w:rFonts w:hint="eastAsia"/>
                <w:sz w:val="18"/>
                <w:szCs w:val="18"/>
              </w:rPr>
              <w:t>原本</w:t>
            </w:r>
          </w:p>
        </w:tc>
        <w:tc>
          <w:tcPr>
            <w:tcW w:w="1134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 w:rsidRPr="0016519E">
              <w:rPr>
                <w:rFonts w:hint="eastAsia"/>
                <w:sz w:val="20"/>
                <w:szCs w:val="20"/>
              </w:rPr>
              <w:t>○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3E7680" w:rsidRPr="00DD4591" w:rsidRDefault="003E7680" w:rsidP="0066234E">
            <w:pPr>
              <w:rPr>
                <w:szCs w:val="21"/>
              </w:rPr>
            </w:pPr>
            <w:r w:rsidRPr="00DD4591">
              <w:rPr>
                <w:rFonts w:hint="eastAsia"/>
                <w:szCs w:val="21"/>
              </w:rPr>
              <w:t>原告及び○○郵便局長</w:t>
            </w:r>
          </w:p>
        </w:tc>
        <w:tc>
          <w:tcPr>
            <w:tcW w:w="2409" w:type="dxa"/>
          </w:tcPr>
          <w:p w:rsidR="003E7680" w:rsidRPr="00DD4591" w:rsidRDefault="003E7680" w:rsidP="0066234E">
            <w:pPr>
              <w:rPr>
                <w:sz w:val="18"/>
                <w:szCs w:val="18"/>
              </w:rPr>
            </w:pPr>
            <w:r w:rsidRPr="00DD4591">
              <w:rPr>
                <w:rFonts w:hint="eastAsia"/>
                <w:sz w:val="18"/>
                <w:szCs w:val="18"/>
              </w:rPr>
              <w:t>本件賃貸借契約につき，原告が滞納賃料を催告した上，解除の意思表示をしたこと</w:t>
            </w:r>
          </w:p>
        </w:tc>
        <w:tc>
          <w:tcPr>
            <w:tcW w:w="709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</w:tr>
      <w:tr w:rsidR="003E7680" w:rsidRPr="005A4C9C" w:rsidTr="00356020">
        <w:trPr>
          <w:trHeight w:val="1123"/>
        </w:trPr>
        <w:tc>
          <w:tcPr>
            <w:tcW w:w="1277" w:type="dxa"/>
          </w:tcPr>
          <w:p w:rsidR="003E7680" w:rsidRPr="00356020" w:rsidRDefault="003E7680" w:rsidP="003E7680">
            <w:pPr>
              <w:rPr>
                <w:szCs w:val="21"/>
              </w:rPr>
            </w:pPr>
            <w:r w:rsidRPr="00356020">
              <w:rPr>
                <w:rFonts w:hint="eastAsia"/>
                <w:szCs w:val="21"/>
              </w:rPr>
              <w:t>甲３の２</w:t>
            </w:r>
          </w:p>
        </w:tc>
        <w:tc>
          <w:tcPr>
            <w:tcW w:w="2126" w:type="dxa"/>
          </w:tcPr>
          <w:p w:rsidR="003E7680" w:rsidRPr="0016519E" w:rsidRDefault="003E7680" w:rsidP="006623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郵便物配達証明書</w:t>
            </w:r>
          </w:p>
        </w:tc>
        <w:tc>
          <w:tcPr>
            <w:tcW w:w="661" w:type="dxa"/>
          </w:tcPr>
          <w:p w:rsidR="003E7680" w:rsidRPr="00356020" w:rsidRDefault="003E7680" w:rsidP="0066234E">
            <w:pPr>
              <w:rPr>
                <w:sz w:val="18"/>
                <w:szCs w:val="18"/>
              </w:rPr>
            </w:pPr>
            <w:r w:rsidRPr="00356020">
              <w:rPr>
                <w:rFonts w:hint="eastAsia"/>
                <w:sz w:val="18"/>
                <w:szCs w:val="18"/>
              </w:rPr>
              <w:t>原本</w:t>
            </w:r>
          </w:p>
        </w:tc>
        <w:tc>
          <w:tcPr>
            <w:tcW w:w="1134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 w:rsidRPr="0016519E">
              <w:rPr>
                <w:rFonts w:hint="eastAsia"/>
                <w:sz w:val="20"/>
                <w:szCs w:val="20"/>
              </w:rPr>
              <w:t>○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○○郵便局</w:t>
            </w:r>
          </w:p>
        </w:tc>
        <w:tc>
          <w:tcPr>
            <w:tcW w:w="2409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709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</w:tr>
    </w:tbl>
    <w:p w:rsidR="005A4C9C" w:rsidRPr="00E87B25" w:rsidRDefault="005A4C9C" w:rsidP="00356020">
      <w:pPr>
        <w:ind w:right="1128"/>
        <w:rPr>
          <w:rFonts w:ascii="ＭＳ 明朝" w:eastAsia="ＭＳ 明朝" w:hAnsi="ＭＳ 明朝"/>
          <w:sz w:val="24"/>
          <w:szCs w:val="24"/>
        </w:rPr>
      </w:pPr>
    </w:p>
    <w:sectPr w:rsidR="005A4C9C" w:rsidRPr="00E87B25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DF" w:rsidRDefault="000173DF" w:rsidP="00E87B25">
      <w:r>
        <w:separator/>
      </w:r>
    </w:p>
  </w:endnote>
  <w:endnote w:type="continuationSeparator" w:id="0">
    <w:p w:rsidR="000173DF" w:rsidRDefault="000173D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DF" w:rsidRDefault="000173DF" w:rsidP="00E87B25">
      <w:r>
        <w:separator/>
      </w:r>
    </w:p>
  </w:footnote>
  <w:footnote w:type="continuationSeparator" w:id="0">
    <w:p w:rsidR="000173DF" w:rsidRDefault="000173DF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0B"/>
    <w:rsid w:val="000173DF"/>
    <w:rsid w:val="0016519E"/>
    <w:rsid w:val="00253BC3"/>
    <w:rsid w:val="002D47F6"/>
    <w:rsid w:val="00356020"/>
    <w:rsid w:val="003E7680"/>
    <w:rsid w:val="005A4C9C"/>
    <w:rsid w:val="00601D2C"/>
    <w:rsid w:val="006B0E93"/>
    <w:rsid w:val="007D441C"/>
    <w:rsid w:val="0082699D"/>
    <w:rsid w:val="00B0134B"/>
    <w:rsid w:val="00BC0FF9"/>
    <w:rsid w:val="00C41A73"/>
    <w:rsid w:val="00C5242A"/>
    <w:rsid w:val="00C66848"/>
    <w:rsid w:val="00D2510B"/>
    <w:rsid w:val="00D51E07"/>
    <w:rsid w:val="00DD4591"/>
    <w:rsid w:val="00E86729"/>
    <w:rsid w:val="00E87B25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51A58-9E37-425C-9D55-D1478BAD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D2510B"/>
  </w:style>
  <w:style w:type="character" w:customStyle="1" w:styleId="a8">
    <w:name w:val="日付 (文字)"/>
    <w:basedOn w:val="a0"/>
    <w:link w:val="a7"/>
    <w:uiPriority w:val="99"/>
    <w:semiHidden/>
    <w:rsid w:val="00D2510B"/>
  </w:style>
  <w:style w:type="table" w:styleId="a9">
    <w:name w:val="Table Grid"/>
    <w:basedOn w:val="a1"/>
    <w:uiPriority w:val="39"/>
    <w:rsid w:val="005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7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7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B81E-3C37-4D89-BD8C-CA67BDA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2021-06-08T00:20:00Z</cp:lastPrinted>
  <dcterms:created xsi:type="dcterms:W3CDTF">2023-03-15T02:21:00Z</dcterms:created>
  <dcterms:modified xsi:type="dcterms:W3CDTF">2023-03-15T02:21:00Z</dcterms:modified>
</cp:coreProperties>
</file>