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DE3A83" w:rsidRPr="00DE3A83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6C3760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E3A83" w:rsidRPr="00DE3A83" w:rsidRDefault="00DE3A83" w:rsidP="00DE3A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3A83" w:rsidRPr="00DE3A83" w:rsidRDefault="00DE3A83" w:rsidP="00DE3A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 w:rsidTr="00DE3A83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3A83" w:rsidRPr="00DE3A83" w:rsidRDefault="00DE3A83" w:rsidP="00743538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破産廃止決定謄本交付申請書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（</w:t>
            </w:r>
            <w:r w:rsidR="00D84F17">
              <w:rPr>
                <w:rFonts w:ascii="ＭＳ 明朝" w:hAnsi="ＭＳ 明朝" w:cs="ＭＳ 明朝" w:hint="eastAsia"/>
                <w:color w:val="000000"/>
              </w:rPr>
              <w:t>決定時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住所）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6C3760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上記の破産者に対する破産事件について令和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日なされた破産廃止決定の謄本を交付されたく申請します。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6C3760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　</w:t>
            </w:r>
            <w:r w:rsidR="00D84F17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Default="00DE3A83" w:rsidP="00D84F17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D84F17">
              <w:rPr>
                <w:rFonts w:ascii="ＭＳ 明朝" w:hAnsi="ＭＳ 明朝" w:cs="ＭＳ 明朝" w:hint="eastAsia"/>
                <w:color w:val="000000"/>
                <w:spacing w:val="72"/>
                <w:fitText w:val="1008" w:id="-1126429184"/>
              </w:rPr>
              <w:t>申請</w:t>
            </w:r>
            <w:r w:rsidRPr="00D84F17">
              <w:rPr>
                <w:rFonts w:ascii="ＭＳ 明朝" w:hAnsi="ＭＳ 明朝" w:cs="ＭＳ 明朝" w:hint="eastAsia"/>
                <w:color w:val="000000"/>
                <w:fitText w:val="1008" w:id="-1126429184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AF4AB6">
              <w:rPr>
                <w:rFonts w:ascii="ＭＳ 明朝" w:hAnsi="Times New Roman" w:cs="ＭＳ 明朝" w:hint="eastAsia"/>
                <w:color w:val="000000"/>
              </w:rPr>
              <w:t>印</w:t>
            </w:r>
          </w:p>
          <w:p w:rsid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84F17" w:rsidRPr="00DE3A83" w:rsidRDefault="00D84F17" w:rsidP="00D84F17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50" w:firstLine="13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　　　　　　（電話番号）</w:t>
            </w:r>
          </w:p>
          <w:p w:rsidR="00D84F17" w:rsidRDefault="00D84F17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DE3A83" w:rsidRPr="00DE3A83" w:rsidRDefault="00DE3A83" w:rsidP="00D84F17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DE3A83" w:rsidRPr="00DE3A83" w:rsidTr="00DE3A83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743538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上記謄本１通を正に受領しました。</w:t>
            </w:r>
          </w:p>
          <w:p w:rsidR="00DE3A83" w:rsidRPr="00DE3A83" w:rsidRDefault="006C3760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84F17" w:rsidRDefault="00D84F17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AF4AB6">
              <w:rPr>
                <w:rFonts w:ascii="ＭＳ 明朝" w:hAnsi="Times New Roman" w:cs="ＭＳ 明朝" w:hint="eastAsia"/>
                <w:color w:val="000000"/>
              </w:rPr>
              <w:t>印</w:t>
            </w:r>
            <w:bookmarkStart w:id="0" w:name="_GoBack"/>
            <w:bookmarkEnd w:id="0"/>
          </w:p>
          <w:p w:rsidR="00D84F17" w:rsidRPr="00D84F17" w:rsidRDefault="00D84F17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DE3A83" w:rsidRPr="00DE3A83" w:rsidRDefault="00DE3A83" w:rsidP="00DE3A83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（申請書・裁判所提出用）</w:t>
      </w:r>
    </w:p>
    <w:p w:rsidR="00D84F17" w:rsidRPr="00DE3A83" w:rsidRDefault="00D84F17" w:rsidP="00D84F17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D84F17" w:rsidRPr="00DE3A83" w:rsidRDefault="00D84F17" w:rsidP="00D84F17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D84F17" w:rsidRPr="00DE3A83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D84F17" w:rsidRPr="00DE3A83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84F17" w:rsidRPr="00DE3A83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D84F17" w:rsidRPr="00DE3A83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84F17" w:rsidRDefault="002C2605" w:rsidP="00D84F17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◇　</w:t>
      </w:r>
      <w:r w:rsidR="00D84F17" w:rsidRPr="00DE3A83">
        <w:rPr>
          <w:rFonts w:ascii="ＭＳ 明朝" w:hAnsi="ＭＳ 明朝" w:cs="ＭＳ 明朝" w:hint="eastAsia"/>
          <w:color w:val="000000"/>
        </w:rPr>
        <w:t>事件番号</w:t>
      </w:r>
      <w:r w:rsidR="00D84F17">
        <w:rPr>
          <w:rFonts w:ascii="ＭＳ 明朝" w:hAnsi="ＭＳ 明朝" w:cs="ＭＳ 明朝" w:hint="eastAsia"/>
          <w:color w:val="000000"/>
        </w:rPr>
        <w:t>、破産者の決定時</w:t>
      </w:r>
      <w:r w:rsidR="00D84F17" w:rsidRPr="00DE3A83">
        <w:rPr>
          <w:rFonts w:ascii="ＭＳ 明朝" w:hAnsi="ＭＳ 明朝" w:cs="ＭＳ 明朝" w:hint="eastAsia"/>
          <w:color w:val="000000"/>
        </w:rPr>
        <w:t>住所・氏名</w:t>
      </w:r>
      <w:r w:rsidR="00D84F17">
        <w:rPr>
          <w:rFonts w:ascii="ＭＳ 明朝" w:hAnsi="ＭＳ 明朝" w:cs="ＭＳ 明朝" w:hint="eastAsia"/>
          <w:color w:val="000000"/>
        </w:rPr>
        <w:t>、</w:t>
      </w:r>
      <w:r w:rsidR="00D84F17"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 w:rsidR="00D84F17">
        <w:rPr>
          <w:rFonts w:ascii="ＭＳ 明朝" w:hAnsi="ＭＳ 明朝" w:cs="ＭＳ 明朝" w:hint="eastAsia"/>
          <w:color w:val="000000"/>
        </w:rPr>
        <w:t>、</w:t>
      </w:r>
      <w:r w:rsidR="00D84F17"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D84F17" w:rsidRPr="00DE3A83" w:rsidRDefault="00D84F17" w:rsidP="00D84F17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D84F17" w:rsidRPr="00DE3A83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84F17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D04CB5" w:rsidRPr="00430A4C" w:rsidRDefault="00D04CB5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84F17" w:rsidRPr="00DE3A83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D84F17" w:rsidRPr="00DE3A83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84F17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D84F17" w:rsidRDefault="00D84F17" w:rsidP="00D84F17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D84F17" w:rsidRPr="00F84219" w:rsidRDefault="00D84F17" w:rsidP="00D84F17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Segoe UI Symbol" w:hAnsi="Segoe UI Symbol" w:cs="Segoe UI Symbol" w:hint="eastAsia"/>
          <w:color w:val="000000"/>
        </w:rPr>
        <w:t>申請者が破産者本人の場合に、決定時の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D84F17" w:rsidRPr="007760B7" w:rsidRDefault="00D84F17" w:rsidP="00D84F17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D84F17" w:rsidRPr="00F84219" w:rsidRDefault="00D84F17" w:rsidP="00D84F17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527E26" w:rsidRPr="00D84F17" w:rsidRDefault="00527E26" w:rsidP="00D84F17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</w:rPr>
      </w:pPr>
    </w:p>
    <w:sectPr w:rsidR="00527E26" w:rsidRPr="00D84F17" w:rsidSect="00DE3A83">
      <w:headerReference w:type="default" r:id="rId7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78" w:rsidRDefault="001E1378">
      <w:r>
        <w:separator/>
      </w:r>
    </w:p>
  </w:endnote>
  <w:endnote w:type="continuationSeparator" w:id="0">
    <w:p w:rsidR="001E1378" w:rsidRDefault="001E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78" w:rsidRDefault="001E1378">
      <w:r>
        <w:separator/>
      </w:r>
    </w:p>
  </w:footnote>
  <w:footnote w:type="continuationSeparator" w:id="0">
    <w:p w:rsidR="001E1378" w:rsidRDefault="001E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  <w:p w:rsidR="000A25CB" w:rsidRDefault="000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30678"/>
    <w:rsid w:val="000A25CB"/>
    <w:rsid w:val="000A6D20"/>
    <w:rsid w:val="00133383"/>
    <w:rsid w:val="001438C7"/>
    <w:rsid w:val="0019248D"/>
    <w:rsid w:val="001D3416"/>
    <w:rsid w:val="001E1378"/>
    <w:rsid w:val="00274980"/>
    <w:rsid w:val="002C2605"/>
    <w:rsid w:val="002C3EB4"/>
    <w:rsid w:val="00351739"/>
    <w:rsid w:val="003752EC"/>
    <w:rsid w:val="003B30E0"/>
    <w:rsid w:val="003D3EEF"/>
    <w:rsid w:val="004776A7"/>
    <w:rsid w:val="00504440"/>
    <w:rsid w:val="0051469F"/>
    <w:rsid w:val="00527E26"/>
    <w:rsid w:val="00530AF6"/>
    <w:rsid w:val="00566C23"/>
    <w:rsid w:val="005C4604"/>
    <w:rsid w:val="006507D7"/>
    <w:rsid w:val="006C055A"/>
    <w:rsid w:val="006C3760"/>
    <w:rsid w:val="006F0C7D"/>
    <w:rsid w:val="007346F1"/>
    <w:rsid w:val="00743538"/>
    <w:rsid w:val="00772869"/>
    <w:rsid w:val="00785333"/>
    <w:rsid w:val="007B27B2"/>
    <w:rsid w:val="007B49AB"/>
    <w:rsid w:val="007F4723"/>
    <w:rsid w:val="00821679"/>
    <w:rsid w:val="008E15D6"/>
    <w:rsid w:val="0094009F"/>
    <w:rsid w:val="00957300"/>
    <w:rsid w:val="009B6021"/>
    <w:rsid w:val="009B6C06"/>
    <w:rsid w:val="009E2BC6"/>
    <w:rsid w:val="00A40739"/>
    <w:rsid w:val="00A553C2"/>
    <w:rsid w:val="00AF4AB6"/>
    <w:rsid w:val="00BF1CAA"/>
    <w:rsid w:val="00C32989"/>
    <w:rsid w:val="00C479CF"/>
    <w:rsid w:val="00C65D3F"/>
    <w:rsid w:val="00CE473F"/>
    <w:rsid w:val="00CE5FDA"/>
    <w:rsid w:val="00D04CB5"/>
    <w:rsid w:val="00D149F4"/>
    <w:rsid w:val="00D728FA"/>
    <w:rsid w:val="00D84F17"/>
    <w:rsid w:val="00D92042"/>
    <w:rsid w:val="00DE3A83"/>
    <w:rsid w:val="00E4673B"/>
    <w:rsid w:val="00EA3403"/>
    <w:rsid w:val="00EB6C3C"/>
    <w:rsid w:val="00EE2EDD"/>
    <w:rsid w:val="00F13BFC"/>
    <w:rsid w:val="00F32943"/>
    <w:rsid w:val="00F5475D"/>
    <w:rsid w:val="00FA6380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625A7"/>
  <w15:chartTrackingRefBased/>
  <w15:docId w15:val="{9A9522B7-324A-4C76-B8BC-B325BD08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List Paragraph"/>
    <w:basedOn w:val="a"/>
    <w:uiPriority w:val="34"/>
    <w:qFormat/>
    <w:rsid w:val="00527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19E1-4715-4C69-91F1-E1B332BE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18</cp:revision>
  <cp:lastPrinted>2014-02-03T05:53:00Z</cp:lastPrinted>
  <dcterms:created xsi:type="dcterms:W3CDTF">2023-12-21T06:10:00Z</dcterms:created>
  <dcterms:modified xsi:type="dcterms:W3CDTF">2024-02-07T05:33:00Z</dcterms:modified>
</cp:coreProperties>
</file>