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DE3A83" w:rsidRPr="00DE3A83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Default="00C7494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067277" w:rsidRPr="00067277" w:rsidRDefault="00067277" w:rsidP="00067277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067277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1枚につき</w:t>
            </w:r>
            <w:r w:rsidR="00DE3A83" w:rsidRPr="00067277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１５０円</w:t>
            </w:r>
          </w:p>
          <w:p w:rsidR="00DE3A83" w:rsidRPr="00163ABE" w:rsidRDefault="00DE3A83" w:rsidP="00163AB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3A83" w:rsidRPr="00DE3A83" w:rsidRDefault="00DE3A83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謄本交付申請書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6A31CD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DE3A83" w:rsidRPr="00DE3A83" w:rsidRDefault="00067277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>）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</w:t>
            </w: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上記の破産者に対する破産事件について</w:t>
            </w:r>
            <w:r w:rsidR="00067277">
              <w:rPr>
                <w:rFonts w:ascii="ＭＳ 明朝" w:hAnsi="ＭＳ 明朝" w:cs="ＭＳ 明朝" w:hint="eastAsia"/>
                <w:color w:val="000000"/>
              </w:rPr>
              <w:t>下記の書面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の謄本を交付されたく申請します。</w:t>
            </w:r>
          </w:p>
          <w:p w:rsidR="00067277" w:rsidRDefault="00067277" w:rsidP="0006727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67277" w:rsidRDefault="00067277" w:rsidP="00067277">
            <w:r>
              <w:rPr>
                <w:rFonts w:hint="eastAsia"/>
              </w:rPr>
              <w:t xml:space="preserve">　　</w:t>
            </w:r>
            <w:r w:rsidR="00163ABE">
              <w:rPr>
                <w:rFonts w:hint="eastAsia"/>
              </w:rPr>
              <w:t xml:space="preserve">１　　</w:t>
            </w:r>
          </w:p>
          <w:p w:rsidR="00163ABE" w:rsidRDefault="00163ABE" w:rsidP="00067277">
            <w:r>
              <w:rPr>
                <w:rFonts w:hint="eastAsia"/>
              </w:rPr>
              <w:t xml:space="preserve">　　２　　</w:t>
            </w:r>
          </w:p>
          <w:p w:rsidR="00163ABE" w:rsidRDefault="00163ABE" w:rsidP="00067277">
            <w:r>
              <w:rPr>
                <w:rFonts w:hint="eastAsia"/>
              </w:rPr>
              <w:t xml:space="preserve">　　３</w:t>
            </w:r>
          </w:p>
          <w:p w:rsidR="00067277" w:rsidRDefault="00067277" w:rsidP="00067277">
            <w:pPr>
              <w:pStyle w:val="a4"/>
              <w:ind w:right="252"/>
            </w:pPr>
            <w:r>
              <w:rPr>
                <w:rFonts w:hint="eastAsia"/>
              </w:rPr>
              <w:t>以上</w:t>
            </w:r>
          </w:p>
          <w:p w:rsidR="00DE3A83" w:rsidRPr="00DE3A83" w:rsidRDefault="00C7494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　</w:t>
            </w:r>
            <w:r w:rsidR="006A31CD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Default="00DE3A83" w:rsidP="006A31CD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A31CD">
              <w:rPr>
                <w:rFonts w:ascii="ＭＳ 明朝" w:hAnsi="ＭＳ 明朝" w:cs="ＭＳ 明朝" w:hint="eastAsia"/>
                <w:color w:val="000000"/>
                <w:spacing w:val="72"/>
                <w:fitText w:val="1008" w:id="-1126427904"/>
              </w:rPr>
              <w:t>申請</w:t>
            </w:r>
            <w:r w:rsidRPr="006A31CD">
              <w:rPr>
                <w:rFonts w:ascii="ＭＳ 明朝" w:hAnsi="ＭＳ 明朝" w:cs="ＭＳ 明朝" w:hint="eastAsia"/>
                <w:color w:val="000000"/>
                <w:fitText w:val="1008" w:id="-1126427904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947F16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6A31CD" w:rsidRDefault="006A31CD" w:rsidP="006A31CD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</w:p>
          <w:p w:rsidR="006A31CD" w:rsidRPr="00DE3A83" w:rsidRDefault="006A31CD" w:rsidP="006A31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750" w:firstLine="1980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>（電話番号）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6A31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上記謄本を正に受領しました。</w:t>
            </w:r>
          </w:p>
          <w:p w:rsidR="00DE3A83" w:rsidRPr="00DE3A83" w:rsidRDefault="00C7494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E3A83" w:rsidRPr="006A31CD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947F16">
              <w:rPr>
                <w:rFonts w:ascii="ＭＳ 明朝" w:hAnsi="ＭＳ 明朝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786E38" w:rsidRPr="00D74102" w:rsidRDefault="00786E38" w:rsidP="00786E38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74102">
        <w:rPr>
          <w:rFonts w:ascii="ＭＳ 明朝" w:hAnsi="ＭＳ 明朝" w:cs="ＭＳ 明朝" w:hint="eastAsia"/>
          <w:color w:val="000000"/>
        </w:rPr>
        <w:t>（申請書・裁判所提出用）</w:t>
      </w:r>
    </w:p>
    <w:p w:rsidR="006A31CD" w:rsidRPr="00DE3A83" w:rsidRDefault="006A31CD" w:rsidP="006A31CD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6A31CD" w:rsidRPr="00DE3A83" w:rsidRDefault="006A31CD" w:rsidP="006A31CD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6A31CD" w:rsidRPr="00DE3A83" w:rsidRDefault="00FD771C" w:rsidP="006A31C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◇　謄本交付を求める書面</w:t>
      </w:r>
      <w:r w:rsidR="00D6749A">
        <w:rPr>
          <w:rFonts w:ascii="ＭＳ 明朝" w:hAnsi="ＭＳ 明朝" w:cs="ＭＳ 明朝" w:hint="eastAsia"/>
          <w:color w:val="000000"/>
        </w:rPr>
        <w:t>１枚につき</w:t>
      </w:r>
      <w:r w:rsidR="006A31CD" w:rsidRPr="00DE3A83">
        <w:rPr>
          <w:rFonts w:ascii="ＭＳ 明朝" w:hAnsi="ＭＳ 明朝" w:cs="ＭＳ 明朝" w:hint="eastAsia"/>
          <w:color w:val="000000"/>
        </w:rPr>
        <w:t>１５０円分の収入印紙を貼付してください（消印はしないでください。）。</w:t>
      </w:r>
    </w:p>
    <w:p w:rsidR="006A31CD" w:rsidRPr="00DE3A83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6A31CD" w:rsidRPr="00DE3A83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6A31CD" w:rsidRPr="00DE3A83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6A31CD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6A31CD" w:rsidRPr="00DE3A83" w:rsidRDefault="006A31CD" w:rsidP="006A31CD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6A31CD" w:rsidRPr="00DE3A83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6749A" w:rsidRPr="00DE3A83" w:rsidRDefault="00D6749A" w:rsidP="00D6749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D6749A" w:rsidRPr="00430A4C" w:rsidRDefault="00D6749A" w:rsidP="00D6749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6749A" w:rsidRPr="00DE3A83" w:rsidRDefault="00D6749A" w:rsidP="00D6749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D6749A" w:rsidRPr="00DE3A83" w:rsidRDefault="00D6749A" w:rsidP="00D6749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6749A" w:rsidRDefault="00D6749A" w:rsidP="00D6749A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6A31CD" w:rsidRPr="00D6749A" w:rsidRDefault="006A31CD" w:rsidP="006A31CD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6A31CD" w:rsidRPr="00F84219" w:rsidRDefault="006A31CD" w:rsidP="006A31CD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6A31CD" w:rsidRPr="007760B7" w:rsidRDefault="006A31CD" w:rsidP="006A31CD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6A31CD" w:rsidRPr="00F84219" w:rsidRDefault="006A31CD" w:rsidP="006A31CD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6A31CD" w:rsidRPr="00F84219" w:rsidRDefault="006A31CD" w:rsidP="006A31CD">
      <w:pPr>
        <w:pStyle w:val="aa"/>
        <w:suppressAutoHyphens/>
        <w:wordWrap w:val="0"/>
        <w:ind w:leftChars="0" w:left="360"/>
        <w:textAlignment w:val="baseline"/>
        <w:rPr>
          <w:rFonts w:ascii="ＭＳ 明朝" w:hAnsi="ＭＳ 明朝" w:cs="ＭＳ 明朝"/>
          <w:color w:val="000000"/>
        </w:rPr>
      </w:pPr>
    </w:p>
    <w:p w:rsidR="00C13A27" w:rsidRPr="006A31CD" w:rsidRDefault="00C13A27" w:rsidP="006A31CD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</w:rPr>
      </w:pPr>
    </w:p>
    <w:sectPr w:rsidR="00C13A27" w:rsidRPr="006A31CD" w:rsidSect="00DE3A83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2D" w:rsidRDefault="0007032D">
      <w:r>
        <w:separator/>
      </w:r>
    </w:p>
  </w:endnote>
  <w:endnote w:type="continuationSeparator" w:id="0">
    <w:p w:rsidR="0007032D" w:rsidRDefault="000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2D" w:rsidRDefault="0007032D">
      <w:r>
        <w:separator/>
      </w:r>
    </w:p>
  </w:footnote>
  <w:footnote w:type="continuationSeparator" w:id="0">
    <w:p w:rsidR="0007032D" w:rsidRDefault="0007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77" w:rsidRDefault="00067277">
    <w:pPr>
      <w:pStyle w:val="a5"/>
    </w:pPr>
  </w:p>
  <w:p w:rsidR="00067277" w:rsidRDefault="00067277">
    <w:pPr>
      <w:pStyle w:val="a5"/>
    </w:pPr>
  </w:p>
  <w:p w:rsidR="00067277" w:rsidRDefault="000672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9F4"/>
    <w:rsid w:val="000169A8"/>
    <w:rsid w:val="000171A8"/>
    <w:rsid w:val="00030678"/>
    <w:rsid w:val="00067277"/>
    <w:rsid w:val="0007032D"/>
    <w:rsid w:val="000A25CB"/>
    <w:rsid w:val="000A6D20"/>
    <w:rsid w:val="00133383"/>
    <w:rsid w:val="001438C7"/>
    <w:rsid w:val="00163ABE"/>
    <w:rsid w:val="0019248D"/>
    <w:rsid w:val="001D3416"/>
    <w:rsid w:val="002549D2"/>
    <w:rsid w:val="002C3EB4"/>
    <w:rsid w:val="00351739"/>
    <w:rsid w:val="003752EC"/>
    <w:rsid w:val="003B30E0"/>
    <w:rsid w:val="003D3EEF"/>
    <w:rsid w:val="003E1D08"/>
    <w:rsid w:val="004B2A8F"/>
    <w:rsid w:val="00504440"/>
    <w:rsid w:val="00595EAC"/>
    <w:rsid w:val="005A01CB"/>
    <w:rsid w:val="006A31CD"/>
    <w:rsid w:val="006C055A"/>
    <w:rsid w:val="006E6601"/>
    <w:rsid w:val="006F0C7D"/>
    <w:rsid w:val="00743538"/>
    <w:rsid w:val="00772869"/>
    <w:rsid w:val="00785333"/>
    <w:rsid w:val="00786E38"/>
    <w:rsid w:val="007B27B2"/>
    <w:rsid w:val="007B49AB"/>
    <w:rsid w:val="007F4723"/>
    <w:rsid w:val="00821679"/>
    <w:rsid w:val="00872473"/>
    <w:rsid w:val="0094009F"/>
    <w:rsid w:val="00947F16"/>
    <w:rsid w:val="009A251D"/>
    <w:rsid w:val="009B6021"/>
    <w:rsid w:val="009B6C06"/>
    <w:rsid w:val="009E1182"/>
    <w:rsid w:val="009E2BC6"/>
    <w:rsid w:val="00A40739"/>
    <w:rsid w:val="00A553C2"/>
    <w:rsid w:val="00A961E6"/>
    <w:rsid w:val="00C01CE8"/>
    <w:rsid w:val="00C13A27"/>
    <w:rsid w:val="00C32989"/>
    <w:rsid w:val="00C479CF"/>
    <w:rsid w:val="00C65D3F"/>
    <w:rsid w:val="00C7494C"/>
    <w:rsid w:val="00CB7EE1"/>
    <w:rsid w:val="00CE473F"/>
    <w:rsid w:val="00D149F4"/>
    <w:rsid w:val="00D6749A"/>
    <w:rsid w:val="00DE3A83"/>
    <w:rsid w:val="00E4673B"/>
    <w:rsid w:val="00EA3403"/>
    <w:rsid w:val="00EB6C3C"/>
    <w:rsid w:val="00EE2EDD"/>
    <w:rsid w:val="00F32943"/>
    <w:rsid w:val="00F5475D"/>
    <w:rsid w:val="00FA6380"/>
    <w:rsid w:val="00FD771C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0EA67-8007-4B28-9A90-94509E17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basedOn w:val="a0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C13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F041-6058-4784-A204-1FD43F9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佐藤　陽子</cp:lastModifiedBy>
  <cp:revision>19</cp:revision>
  <cp:lastPrinted>2016-03-14T04:53:00Z</cp:lastPrinted>
  <dcterms:created xsi:type="dcterms:W3CDTF">2016-03-14T04:59:00Z</dcterms:created>
  <dcterms:modified xsi:type="dcterms:W3CDTF">2024-02-07T05:34:00Z</dcterms:modified>
</cp:coreProperties>
</file>