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2275"/>
        <w:gridCol w:w="6320"/>
      </w:tblGrid>
      <w:tr w:rsidR="00D74102" w:rsidRPr="00D74102"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74102" w:rsidRPr="00D74102" w:rsidRDefault="00755000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事件番号　令和</w:t>
            </w:r>
            <w:r w:rsidR="00D74102" w:rsidRPr="00D74102">
              <w:rPr>
                <w:rFonts w:ascii="ＭＳ 明朝" w:hAnsi="ＭＳ 明朝" w:cs="ＭＳ 明朝" w:hint="eastAsia"/>
                <w:color w:val="000000"/>
              </w:rPr>
              <w:t xml:space="preserve">　　　年（フ）第　　　　　号</w:t>
            </w: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  <w:tr w:rsidR="00D74102" w:rsidRPr="00D74102" w:rsidTr="00AB3038">
        <w:trPr>
          <w:trHeight w:val="1652"/>
        </w:trPr>
        <w:tc>
          <w:tcPr>
            <w:tcW w:w="50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  <w:tc>
          <w:tcPr>
            <w:tcW w:w="2275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74102"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D74102">
              <w:rPr>
                <w:rFonts w:ascii="ＭＳ 明朝" w:hAnsi="ＭＳ 明朝" w:cs="ＭＳ 明朝" w:hint="eastAsia"/>
                <w:color w:val="000000"/>
              </w:rPr>
              <w:t>収　入　印　紙</w:t>
            </w: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74102">
              <w:rPr>
                <w:rFonts w:ascii="ＭＳ 明朝" w:hAnsi="ＭＳ 明朝" w:cs="ＭＳ 明朝"/>
                <w:color w:val="000000"/>
              </w:rPr>
              <w:t xml:space="preserve">   </w:t>
            </w:r>
            <w:r w:rsidRPr="00D74102">
              <w:rPr>
                <w:rFonts w:ascii="ＭＳ 明朝" w:hAnsi="ＭＳ 明朝" w:cs="ＭＳ 明朝" w:hint="eastAsia"/>
                <w:color w:val="000000"/>
              </w:rPr>
              <w:t>１５０円</w:t>
            </w: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74102"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D74102">
              <w:rPr>
                <w:rFonts w:ascii="ＭＳ 明朝" w:hAnsi="ＭＳ 明朝" w:cs="ＭＳ 明朝" w:hint="eastAsia"/>
                <w:color w:val="000000"/>
              </w:rPr>
              <w:t>消印しないこと</w:t>
            </w:r>
          </w:p>
        </w:tc>
        <w:tc>
          <w:tcPr>
            <w:tcW w:w="632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  <w:tr w:rsidR="00D74102" w:rsidRPr="00D74102">
        <w:tc>
          <w:tcPr>
            <w:tcW w:w="50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74102" w:rsidRPr="00D74102" w:rsidRDefault="00D74102" w:rsidP="00D74102">
            <w:pPr>
              <w:adjustRightInd w:val="0"/>
              <w:jc w:val="left"/>
              <w:rPr>
                <w:rFonts w:ascii="ＭＳ 明朝" w:hAnsi="Times New Roman"/>
                <w:color w:val="000000"/>
                <w:spacing w:val="6"/>
              </w:rPr>
            </w:pPr>
          </w:p>
        </w:tc>
        <w:tc>
          <w:tcPr>
            <w:tcW w:w="227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  <w:tc>
          <w:tcPr>
            <w:tcW w:w="632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D74102" w:rsidRPr="00D74102" w:rsidRDefault="00D74102" w:rsidP="00D74102">
            <w:pPr>
              <w:adjustRightInd w:val="0"/>
              <w:jc w:val="left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  <w:tr w:rsidR="00D74102" w:rsidRPr="00D74102" w:rsidTr="006F75D0">
        <w:tc>
          <w:tcPr>
            <w:tcW w:w="9101" w:type="dxa"/>
            <w:gridSpan w:val="3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74102" w:rsidRPr="00D74102" w:rsidRDefault="00F374A0" w:rsidP="00D74102">
            <w:pPr>
              <w:suppressAutoHyphens/>
              <w:kinsoku w:val="0"/>
              <w:overflowPunct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sz w:val="30"/>
                <w:szCs w:val="30"/>
              </w:rPr>
              <w:t>破産手続開始申立受理</w:t>
            </w:r>
            <w:r w:rsidR="00D74102" w:rsidRPr="00D74102">
              <w:rPr>
                <w:rFonts w:ascii="ＭＳ 明朝" w:hAnsi="ＭＳ 明朝" w:cs="ＭＳ 明朝" w:hint="eastAsia"/>
                <w:color w:val="000000"/>
                <w:spacing w:val="2"/>
                <w:sz w:val="30"/>
                <w:szCs w:val="30"/>
              </w:rPr>
              <w:t>証明申請書</w:t>
            </w: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74102">
              <w:rPr>
                <w:rFonts w:ascii="ＭＳ 明朝" w:hAnsi="ＭＳ 明朝" w:cs="ＭＳ 明朝"/>
                <w:color w:val="000000"/>
              </w:rPr>
              <w:t xml:space="preserve">                    </w:t>
            </w:r>
            <w:r w:rsidR="00603043">
              <w:rPr>
                <w:rFonts w:ascii="ＭＳ 明朝" w:hAnsi="ＭＳ 明朝" w:cs="ＭＳ 明朝" w:hint="eastAsia"/>
                <w:color w:val="000000"/>
              </w:rPr>
              <w:t xml:space="preserve">　（住　</w:t>
            </w:r>
            <w:r w:rsidRPr="00D74102">
              <w:rPr>
                <w:rFonts w:ascii="ＭＳ 明朝" w:hAnsi="ＭＳ 明朝" w:cs="ＭＳ 明朝" w:hint="eastAsia"/>
                <w:color w:val="000000"/>
              </w:rPr>
              <w:t>所）</w:t>
            </w: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74102" w:rsidRPr="00D74102" w:rsidRDefault="006E495E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　　　　　　　　（申立人（債務者）</w:t>
            </w:r>
            <w:r w:rsidR="00D74102" w:rsidRPr="00D74102">
              <w:rPr>
                <w:rFonts w:ascii="ＭＳ 明朝" w:hAnsi="ＭＳ 明朝" w:cs="ＭＳ 明朝" w:hint="eastAsia"/>
                <w:color w:val="000000"/>
              </w:rPr>
              <w:t>）</w:t>
            </w: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74102" w:rsidRPr="00D74102" w:rsidRDefault="00F374A0" w:rsidP="004E2040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ind w:left="756" w:hangingChars="300" w:hanging="756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上記の</w:t>
            </w:r>
            <w:r w:rsidR="006E495E">
              <w:rPr>
                <w:rFonts w:ascii="ＭＳ 明朝" w:hAnsi="ＭＳ 明朝" w:cs="ＭＳ 明朝" w:hint="eastAsia"/>
                <w:color w:val="000000"/>
              </w:rPr>
              <w:t>申立人（債務者）</w:t>
            </w:r>
            <w:r>
              <w:rPr>
                <w:rFonts w:ascii="ＭＳ 明朝" w:hAnsi="ＭＳ 明朝" w:cs="ＭＳ 明朝" w:hint="eastAsia"/>
                <w:color w:val="000000"/>
              </w:rPr>
              <w:t>に対する破産手続開始の申立</w:t>
            </w:r>
            <w:r w:rsidR="00603043">
              <w:rPr>
                <w:rFonts w:ascii="ＭＳ 明朝" w:hAnsi="ＭＳ 明朝" w:cs="ＭＳ 明朝" w:hint="eastAsia"/>
                <w:color w:val="000000"/>
              </w:rPr>
              <w:t>て</w:t>
            </w:r>
            <w:r>
              <w:rPr>
                <w:rFonts w:ascii="ＭＳ 明朝" w:hAnsi="ＭＳ 明朝" w:cs="ＭＳ 明朝" w:hint="eastAsia"/>
                <w:color w:val="000000"/>
              </w:rPr>
              <w:t>が</w:t>
            </w:r>
            <w:r w:rsidR="00755000">
              <w:rPr>
                <w:rFonts w:ascii="ＭＳ 明朝" w:hAnsi="ＭＳ 明朝" w:cs="ＭＳ 明朝" w:hint="eastAsia"/>
                <w:color w:val="000000"/>
              </w:rPr>
              <w:t>令和</w:t>
            </w:r>
            <w:r w:rsidR="00D74102" w:rsidRPr="00D74102">
              <w:rPr>
                <w:rFonts w:ascii="ＭＳ 明朝" w:hAnsi="ＭＳ 明朝" w:cs="ＭＳ 明朝" w:hint="eastAsia"/>
                <w:color w:val="000000"/>
              </w:rPr>
              <w:t xml:space="preserve">　　　年　　　月　　　日</w:t>
            </w:r>
            <w:r>
              <w:rPr>
                <w:rFonts w:ascii="ＭＳ 明朝" w:hAnsi="ＭＳ 明朝" w:cs="ＭＳ 明朝" w:hint="eastAsia"/>
                <w:color w:val="000000"/>
              </w:rPr>
              <w:t>に受理されたことを</w:t>
            </w:r>
            <w:r w:rsidR="00D74102" w:rsidRPr="00D74102">
              <w:rPr>
                <w:rFonts w:ascii="ＭＳ 明朝" w:hAnsi="ＭＳ 明朝" w:cs="ＭＳ 明朝" w:hint="eastAsia"/>
                <w:color w:val="000000"/>
              </w:rPr>
              <w:t>証明してください。</w:t>
            </w: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74102" w:rsidRPr="00D74102" w:rsidRDefault="00755000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令和</w:t>
            </w:r>
            <w:r w:rsidR="00D74102" w:rsidRPr="00D74102">
              <w:rPr>
                <w:rFonts w:ascii="ＭＳ 明朝" w:hAnsi="ＭＳ 明朝" w:cs="ＭＳ 明朝" w:hint="eastAsia"/>
                <w:color w:val="000000"/>
              </w:rPr>
              <w:t xml:space="preserve">　　年　　月　　日</w:t>
            </w: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74102">
              <w:rPr>
                <w:rFonts w:ascii="ＭＳ 明朝" w:hAnsi="ＭＳ 明朝" w:cs="ＭＳ 明朝" w:hint="eastAsia"/>
                <w:color w:val="000000"/>
              </w:rPr>
              <w:t xml:space="preserve">　　　　　　　　（住</w:t>
            </w:r>
            <w:r w:rsidR="00603043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Pr="00D74102">
              <w:rPr>
                <w:rFonts w:ascii="ＭＳ 明朝" w:hAnsi="ＭＳ 明朝" w:cs="ＭＳ 明朝" w:hint="eastAsia"/>
                <w:color w:val="000000"/>
              </w:rPr>
              <w:t xml:space="preserve">　所）</w:t>
            </w: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74102" w:rsidRDefault="00D74102" w:rsidP="00603043">
            <w:pPr>
              <w:suppressAutoHyphens/>
              <w:kinsoku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</w:rPr>
            </w:pPr>
            <w:r w:rsidRPr="00D74102">
              <w:rPr>
                <w:rFonts w:ascii="ＭＳ 明朝" w:hAnsi="ＭＳ 明朝" w:cs="ＭＳ 明朝"/>
                <w:color w:val="000000"/>
              </w:rPr>
              <w:t xml:space="preserve">                </w:t>
            </w:r>
            <w:r w:rsidRPr="00D74102">
              <w:rPr>
                <w:rFonts w:ascii="ＭＳ 明朝" w:hAnsi="ＭＳ 明朝" w:cs="ＭＳ 明朝" w:hint="eastAsia"/>
                <w:color w:val="000000"/>
              </w:rPr>
              <w:t>（</w:t>
            </w:r>
            <w:r w:rsidRPr="00603043">
              <w:rPr>
                <w:rFonts w:ascii="ＭＳ 明朝" w:hAnsi="ＭＳ 明朝" w:cs="ＭＳ 明朝" w:hint="eastAsia"/>
                <w:color w:val="000000"/>
                <w:spacing w:val="72"/>
                <w:fitText w:val="1008" w:id="-1126426880"/>
              </w:rPr>
              <w:t>申請</w:t>
            </w:r>
            <w:r w:rsidRPr="00603043">
              <w:rPr>
                <w:rFonts w:ascii="ＭＳ 明朝" w:hAnsi="ＭＳ 明朝" w:cs="ＭＳ 明朝" w:hint="eastAsia"/>
                <w:color w:val="000000"/>
                <w:fitText w:val="1008" w:id="-1126426880"/>
              </w:rPr>
              <w:t>者</w:t>
            </w:r>
            <w:r w:rsidRPr="00D74102">
              <w:rPr>
                <w:rFonts w:ascii="ＭＳ 明朝" w:hAnsi="ＭＳ 明朝" w:cs="ＭＳ 明朝" w:hint="eastAsia"/>
                <w:color w:val="000000"/>
              </w:rPr>
              <w:t xml:space="preserve">）　　　　　　　　　　　　　　　　　　</w:t>
            </w:r>
            <w:r w:rsidR="00D60939">
              <w:rPr>
                <w:rFonts w:ascii="ＭＳ 明朝" w:hAnsi="ＭＳ 明朝" w:cs="ＭＳ 明朝" w:hint="eastAsia"/>
                <w:color w:val="000000"/>
              </w:rPr>
              <w:t>印</w:t>
            </w:r>
          </w:p>
          <w:p w:rsidR="00603043" w:rsidRDefault="00603043" w:rsidP="0060304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603043" w:rsidRPr="00DE3A83" w:rsidRDefault="00603043" w:rsidP="0060304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Times New Roman" w:hint="eastAsia"/>
                <w:color w:val="000000"/>
                <w:spacing w:val="6"/>
              </w:rPr>
              <w:t xml:space="preserve">　 　　　　　　（電話番号）</w:t>
            </w:r>
          </w:p>
          <w:p w:rsidR="00D74102" w:rsidRPr="00603043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Times New Roman" w:hint="eastAsia"/>
                <w:color w:val="000000"/>
                <w:spacing w:val="6"/>
              </w:rPr>
              <w:t xml:space="preserve">　</w:t>
            </w:r>
            <w:r w:rsidRPr="00D74102">
              <w:rPr>
                <w:rFonts w:ascii="ＭＳ 明朝" w:hAnsi="ＭＳ 明朝" w:cs="ＭＳ 明朝" w:hint="eastAsia"/>
                <w:color w:val="000000"/>
              </w:rPr>
              <w:t>仙台地方裁判所　　　　　　　御中</w:t>
            </w:r>
          </w:p>
          <w:p w:rsidR="00D74102" w:rsidRPr="00D74102" w:rsidRDefault="00D74102" w:rsidP="00603043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74102">
              <w:rPr>
                <w:rFonts w:ascii="ＭＳ 明朝" w:hAnsi="ＭＳ 明朝" w:cs="ＭＳ 明朝"/>
                <w:color w:val="000000"/>
              </w:rPr>
              <w:t xml:space="preserve"> </w:t>
            </w:r>
          </w:p>
        </w:tc>
      </w:tr>
      <w:tr w:rsidR="00D74102" w:rsidRPr="00D74102" w:rsidTr="006F75D0">
        <w:tc>
          <w:tcPr>
            <w:tcW w:w="9101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74102" w:rsidRPr="00D74102" w:rsidRDefault="00D74102" w:rsidP="00153D56">
            <w:pPr>
              <w:suppressAutoHyphens/>
              <w:kinsoku w:val="0"/>
              <w:overflowPunct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74102">
              <w:rPr>
                <w:rFonts w:ascii="ＭＳ 明朝" w:hAnsi="ＭＳ 明朝" w:cs="ＭＳ 明朝" w:hint="eastAsia"/>
                <w:color w:val="000000"/>
                <w:spacing w:val="2"/>
                <w:sz w:val="30"/>
                <w:szCs w:val="30"/>
              </w:rPr>
              <w:t>請　　　　　書</w:t>
            </w: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74102">
              <w:rPr>
                <w:rFonts w:ascii="ＭＳ 明朝" w:hAnsi="ＭＳ 明朝" w:cs="ＭＳ 明朝" w:hint="eastAsia"/>
                <w:color w:val="000000"/>
              </w:rPr>
              <w:t xml:space="preserve">　上記証明書１通を正に受領しました。</w:t>
            </w:r>
          </w:p>
          <w:p w:rsidR="00D74102" w:rsidRPr="00D74102" w:rsidRDefault="00755000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令和</w:t>
            </w:r>
            <w:r w:rsidR="00D74102" w:rsidRPr="00D74102">
              <w:rPr>
                <w:rFonts w:ascii="ＭＳ 明朝" w:hAnsi="ＭＳ 明朝" w:cs="ＭＳ 明朝" w:hint="eastAsia"/>
                <w:color w:val="000000"/>
              </w:rPr>
              <w:t xml:space="preserve">　　年　　月　　日</w:t>
            </w: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74102">
              <w:rPr>
                <w:rFonts w:ascii="ＭＳ 明朝" w:hAnsi="ＭＳ 明朝" w:cs="ＭＳ 明朝"/>
                <w:color w:val="000000"/>
              </w:rPr>
              <w:t xml:space="preserve">                </w:t>
            </w:r>
            <w:r w:rsidRPr="00D74102">
              <w:rPr>
                <w:rFonts w:ascii="ＭＳ 明朝" w:hAnsi="ＭＳ 明朝" w:cs="ＭＳ 明朝" w:hint="eastAsia"/>
                <w:color w:val="000000"/>
              </w:rPr>
              <w:t xml:space="preserve">（申請者）　　　　　　　　　　　　　　　　　　</w:t>
            </w:r>
            <w:r w:rsidR="00D60939">
              <w:rPr>
                <w:rFonts w:ascii="ＭＳ 明朝" w:hAnsi="Times New Roman" w:cs="ＭＳ 明朝" w:hint="eastAsia"/>
                <w:color w:val="000000"/>
              </w:rPr>
              <w:t>印</w:t>
            </w: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</w:tbl>
    <w:p w:rsidR="00D74102" w:rsidRPr="00D74102" w:rsidRDefault="00D74102" w:rsidP="00D74102">
      <w:pPr>
        <w:suppressAutoHyphens/>
        <w:wordWrap w:val="0"/>
        <w:textAlignment w:val="baseline"/>
        <w:rPr>
          <w:rFonts w:ascii="ＭＳ 明朝" w:hAnsi="Times New Roman"/>
          <w:color w:val="000000"/>
          <w:spacing w:val="6"/>
        </w:rPr>
      </w:pPr>
      <w:r w:rsidRPr="00D74102">
        <w:rPr>
          <w:rFonts w:ascii="ＭＳ 明朝" w:hAnsi="ＭＳ 明朝" w:cs="ＭＳ 明朝" w:hint="eastAsia"/>
          <w:color w:val="000000"/>
        </w:rPr>
        <w:t>（申請書・裁判所提出用）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1"/>
      </w:tblGrid>
      <w:tr w:rsidR="00D74102" w:rsidRPr="00D74102" w:rsidTr="006F75D0"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74102" w:rsidRPr="00D74102" w:rsidRDefault="00755000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事件番号　令和</w:t>
            </w:r>
            <w:r w:rsidR="00D74102" w:rsidRPr="00D74102">
              <w:rPr>
                <w:rFonts w:ascii="ＭＳ 明朝" w:hAnsi="ＭＳ 明朝" w:cs="ＭＳ 明朝" w:hint="eastAsia"/>
                <w:color w:val="000000"/>
              </w:rPr>
              <w:t xml:space="preserve">　　　年（フ）第　　　　　号</w:t>
            </w: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74102" w:rsidRPr="00D74102" w:rsidRDefault="00F374A0" w:rsidP="00D74102">
            <w:pPr>
              <w:suppressAutoHyphens/>
              <w:kinsoku w:val="0"/>
              <w:overflowPunct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sz w:val="30"/>
                <w:szCs w:val="30"/>
              </w:rPr>
              <w:t>破産手続開始申立受理</w:t>
            </w:r>
            <w:r w:rsidR="00D74102" w:rsidRPr="00D74102">
              <w:rPr>
                <w:rFonts w:ascii="ＭＳ 明朝" w:hAnsi="ＭＳ 明朝" w:cs="ＭＳ 明朝" w:hint="eastAsia"/>
                <w:color w:val="000000"/>
                <w:spacing w:val="2"/>
                <w:sz w:val="30"/>
                <w:szCs w:val="30"/>
              </w:rPr>
              <w:t>証明申請書</w:t>
            </w: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74102">
              <w:rPr>
                <w:rFonts w:ascii="ＭＳ 明朝" w:hAnsi="ＭＳ 明朝" w:cs="ＭＳ 明朝"/>
                <w:color w:val="000000"/>
              </w:rPr>
              <w:t xml:space="preserve">                    </w:t>
            </w:r>
            <w:r w:rsidRPr="00D74102">
              <w:rPr>
                <w:rFonts w:ascii="ＭＳ 明朝" w:hAnsi="ＭＳ 明朝" w:cs="ＭＳ 明朝" w:hint="eastAsia"/>
                <w:color w:val="000000"/>
              </w:rPr>
              <w:t xml:space="preserve">　（住　所）</w:t>
            </w: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74102">
              <w:rPr>
                <w:rFonts w:ascii="ＭＳ 明朝" w:hAnsi="ＭＳ 明朝" w:cs="ＭＳ 明朝" w:hint="eastAsia"/>
                <w:color w:val="000000"/>
              </w:rPr>
              <w:t xml:space="preserve">　　　　　　　　　　　（</w:t>
            </w:r>
            <w:r w:rsidR="006E495E">
              <w:rPr>
                <w:rFonts w:ascii="ＭＳ 明朝" w:hAnsi="ＭＳ 明朝" w:cs="ＭＳ 明朝" w:hint="eastAsia"/>
                <w:color w:val="000000"/>
              </w:rPr>
              <w:t>申立人（債務者）</w:t>
            </w:r>
            <w:r w:rsidRPr="00D74102">
              <w:rPr>
                <w:rFonts w:ascii="ＭＳ 明朝" w:hAnsi="ＭＳ 明朝" w:cs="ＭＳ 明朝" w:hint="eastAsia"/>
                <w:color w:val="000000"/>
              </w:rPr>
              <w:t>）</w:t>
            </w: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F374A0" w:rsidRPr="00D74102" w:rsidRDefault="00D74102" w:rsidP="004E2040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ind w:left="756" w:hangingChars="300" w:hanging="756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74102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="00F374A0">
              <w:rPr>
                <w:rFonts w:ascii="ＭＳ 明朝" w:hAnsi="ＭＳ 明朝" w:cs="ＭＳ 明朝" w:hint="eastAsia"/>
                <w:color w:val="000000"/>
              </w:rPr>
              <w:t>上記の</w:t>
            </w:r>
            <w:r w:rsidR="006E495E">
              <w:rPr>
                <w:rFonts w:ascii="ＭＳ 明朝" w:hAnsi="ＭＳ 明朝" w:cs="ＭＳ 明朝" w:hint="eastAsia"/>
                <w:color w:val="000000"/>
              </w:rPr>
              <w:t>申立人（債務者）</w:t>
            </w:r>
            <w:r w:rsidR="00F374A0">
              <w:rPr>
                <w:rFonts w:ascii="ＭＳ 明朝" w:hAnsi="ＭＳ 明朝" w:cs="ＭＳ 明朝" w:hint="eastAsia"/>
                <w:color w:val="000000"/>
              </w:rPr>
              <w:t>に対する破産手続開始の申立</w:t>
            </w:r>
            <w:r w:rsidR="00603043">
              <w:rPr>
                <w:rFonts w:ascii="ＭＳ 明朝" w:hAnsi="ＭＳ 明朝" w:cs="ＭＳ 明朝" w:hint="eastAsia"/>
                <w:color w:val="000000"/>
              </w:rPr>
              <w:t>て</w:t>
            </w:r>
            <w:r w:rsidR="00F374A0">
              <w:rPr>
                <w:rFonts w:ascii="ＭＳ 明朝" w:hAnsi="ＭＳ 明朝" w:cs="ＭＳ 明朝" w:hint="eastAsia"/>
                <w:color w:val="000000"/>
              </w:rPr>
              <w:t>が</w:t>
            </w:r>
            <w:r w:rsidR="00755000">
              <w:rPr>
                <w:rFonts w:ascii="ＭＳ 明朝" w:hAnsi="ＭＳ 明朝" w:cs="ＭＳ 明朝" w:hint="eastAsia"/>
                <w:color w:val="000000"/>
              </w:rPr>
              <w:t>令和</w:t>
            </w:r>
            <w:r w:rsidR="00F374A0" w:rsidRPr="00D74102">
              <w:rPr>
                <w:rFonts w:ascii="ＭＳ 明朝" w:hAnsi="ＭＳ 明朝" w:cs="ＭＳ 明朝" w:hint="eastAsia"/>
                <w:color w:val="000000"/>
              </w:rPr>
              <w:t xml:space="preserve">　　　年　　　月　　　日</w:t>
            </w:r>
            <w:r w:rsidR="00F374A0">
              <w:rPr>
                <w:rFonts w:ascii="ＭＳ 明朝" w:hAnsi="ＭＳ 明朝" w:cs="ＭＳ 明朝" w:hint="eastAsia"/>
                <w:color w:val="000000"/>
              </w:rPr>
              <w:t>に受理されたことを</w:t>
            </w:r>
            <w:r w:rsidR="00F374A0" w:rsidRPr="00D74102">
              <w:rPr>
                <w:rFonts w:ascii="ＭＳ 明朝" w:hAnsi="ＭＳ 明朝" w:cs="ＭＳ 明朝" w:hint="eastAsia"/>
                <w:color w:val="000000"/>
              </w:rPr>
              <w:t>証明してください。</w:t>
            </w: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74102" w:rsidRPr="00D74102" w:rsidRDefault="00755000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令和</w:t>
            </w:r>
            <w:r w:rsidR="00D74102" w:rsidRPr="00D74102">
              <w:rPr>
                <w:rFonts w:ascii="ＭＳ 明朝" w:hAnsi="ＭＳ 明朝" w:cs="ＭＳ 明朝" w:hint="eastAsia"/>
                <w:color w:val="000000"/>
              </w:rPr>
              <w:t xml:space="preserve">　　年　　月　　日</w:t>
            </w: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74102">
              <w:rPr>
                <w:rFonts w:ascii="ＭＳ 明朝" w:hAnsi="ＭＳ 明朝" w:cs="ＭＳ 明朝" w:hint="eastAsia"/>
                <w:color w:val="000000"/>
              </w:rPr>
              <w:t xml:space="preserve">　　　　　　　　（住</w:t>
            </w:r>
            <w:r w:rsidR="00603043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Pr="00D74102">
              <w:rPr>
                <w:rFonts w:ascii="ＭＳ 明朝" w:hAnsi="ＭＳ 明朝" w:cs="ＭＳ 明朝" w:hint="eastAsia"/>
                <w:color w:val="000000"/>
              </w:rPr>
              <w:t xml:space="preserve">　所）</w:t>
            </w: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74102" w:rsidRDefault="00D74102" w:rsidP="00603043">
            <w:pPr>
              <w:suppressAutoHyphens/>
              <w:kinsoku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</w:rPr>
            </w:pPr>
            <w:r w:rsidRPr="00D74102">
              <w:rPr>
                <w:rFonts w:ascii="ＭＳ 明朝" w:hAnsi="ＭＳ 明朝" w:cs="ＭＳ 明朝"/>
                <w:color w:val="000000"/>
              </w:rPr>
              <w:t xml:space="preserve">                </w:t>
            </w:r>
            <w:r w:rsidRPr="00D74102">
              <w:rPr>
                <w:rFonts w:ascii="ＭＳ 明朝" w:hAnsi="ＭＳ 明朝" w:cs="ＭＳ 明朝" w:hint="eastAsia"/>
                <w:color w:val="000000"/>
              </w:rPr>
              <w:t>（</w:t>
            </w:r>
            <w:r w:rsidRPr="00603043">
              <w:rPr>
                <w:rFonts w:ascii="ＭＳ 明朝" w:hAnsi="ＭＳ 明朝" w:cs="ＭＳ 明朝" w:hint="eastAsia"/>
                <w:color w:val="000000"/>
                <w:spacing w:val="72"/>
                <w:fitText w:val="1008" w:id="-1126427136"/>
              </w:rPr>
              <w:t>申請</w:t>
            </w:r>
            <w:r w:rsidRPr="00603043">
              <w:rPr>
                <w:rFonts w:ascii="ＭＳ 明朝" w:hAnsi="ＭＳ 明朝" w:cs="ＭＳ 明朝" w:hint="eastAsia"/>
                <w:color w:val="000000"/>
                <w:fitText w:val="1008" w:id="-1126427136"/>
              </w:rPr>
              <w:t>者</w:t>
            </w:r>
            <w:r w:rsidRPr="00D74102">
              <w:rPr>
                <w:rFonts w:ascii="ＭＳ 明朝" w:hAnsi="ＭＳ 明朝" w:cs="ＭＳ 明朝" w:hint="eastAsia"/>
                <w:color w:val="000000"/>
              </w:rPr>
              <w:t xml:space="preserve">）　　　　　　　　　　　　　　　　　　</w:t>
            </w:r>
            <w:r w:rsidR="00D60939">
              <w:rPr>
                <w:rFonts w:ascii="ＭＳ 明朝" w:hAnsi="ＭＳ 明朝" w:cs="ＭＳ 明朝" w:hint="eastAsia"/>
                <w:color w:val="000000"/>
              </w:rPr>
              <w:t>印</w:t>
            </w:r>
            <w:bookmarkStart w:id="0" w:name="_GoBack"/>
            <w:bookmarkEnd w:id="0"/>
          </w:p>
          <w:p w:rsidR="00D74102" w:rsidRPr="00603043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ind w:firstLineChars="100" w:firstLine="252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74102">
              <w:rPr>
                <w:rFonts w:ascii="ＭＳ 明朝" w:hAnsi="ＭＳ 明朝" w:cs="ＭＳ 明朝" w:hint="eastAsia"/>
                <w:color w:val="000000"/>
              </w:rPr>
              <w:t>仙台地方裁判所　　　　　　　御中</w:t>
            </w:r>
          </w:p>
          <w:p w:rsidR="00D74102" w:rsidRPr="00D74102" w:rsidRDefault="00D74102" w:rsidP="00603043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74102">
              <w:rPr>
                <w:rFonts w:ascii="ＭＳ 明朝" w:hAnsi="ＭＳ 明朝" w:cs="ＭＳ 明朝"/>
                <w:color w:val="000000"/>
              </w:rPr>
              <w:t xml:space="preserve"> </w:t>
            </w:r>
          </w:p>
        </w:tc>
      </w:tr>
      <w:tr w:rsidR="00D74102" w:rsidRPr="00D74102" w:rsidTr="006F75D0">
        <w:tc>
          <w:tcPr>
            <w:tcW w:w="910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74102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  <w:p w:rsid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  <w:spacing w:val="6"/>
              </w:rPr>
              <w:t xml:space="preserve">　</w:t>
            </w:r>
            <w:r w:rsidRPr="00D74102">
              <w:rPr>
                <w:rFonts w:ascii="ＭＳ 明朝" w:hAnsi="ＭＳ 明朝" w:cs="ＭＳ 明朝" w:hint="eastAsia"/>
                <w:color w:val="000000"/>
              </w:rPr>
              <w:t>上記のとおり証明する。</w:t>
            </w: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74102" w:rsidRPr="00D74102" w:rsidRDefault="00755000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令和</w:t>
            </w:r>
            <w:r w:rsidR="00D74102" w:rsidRPr="00D74102">
              <w:rPr>
                <w:rFonts w:ascii="ＭＳ 明朝" w:hAnsi="ＭＳ 明朝" w:cs="ＭＳ 明朝" w:hint="eastAsia"/>
                <w:color w:val="000000"/>
              </w:rPr>
              <w:t xml:space="preserve">　　年　　月　　日</w:t>
            </w: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74102">
              <w:rPr>
                <w:rFonts w:ascii="ＭＳ 明朝" w:hAnsi="ＭＳ 明朝" w:cs="ＭＳ 明朝" w:hint="eastAsia"/>
                <w:color w:val="000000"/>
              </w:rPr>
              <w:t xml:space="preserve">　　　　　　　　仙台地方裁判所</w:t>
            </w: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74102" w:rsidRP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74102">
              <w:rPr>
                <w:rFonts w:ascii="ＭＳ 明朝" w:hAnsi="ＭＳ 明朝" w:cs="ＭＳ 明朝"/>
                <w:color w:val="000000"/>
              </w:rPr>
              <w:t xml:space="preserve">                </w:t>
            </w:r>
            <w:r w:rsidRPr="00D74102">
              <w:rPr>
                <w:rFonts w:ascii="ＭＳ 明朝" w:hAnsi="ＭＳ 明朝" w:cs="ＭＳ 明朝" w:hint="eastAsia"/>
                <w:color w:val="000000"/>
              </w:rPr>
              <w:t xml:space="preserve">　　裁判所書記官</w:t>
            </w:r>
          </w:p>
          <w:p w:rsidR="00D74102" w:rsidRDefault="00D74102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603043" w:rsidRPr="00D74102" w:rsidRDefault="00603043" w:rsidP="00D7410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</w:tbl>
    <w:p w:rsidR="00D74102" w:rsidRPr="00D74102" w:rsidRDefault="00D74102" w:rsidP="00D74102">
      <w:pPr>
        <w:suppressAutoHyphens/>
        <w:wordWrap w:val="0"/>
        <w:textAlignment w:val="baseline"/>
        <w:rPr>
          <w:rFonts w:ascii="ＭＳ 明朝" w:hAnsi="Times New Roman"/>
          <w:color w:val="000000"/>
          <w:spacing w:val="6"/>
        </w:rPr>
      </w:pPr>
      <w:r w:rsidRPr="00D74102">
        <w:rPr>
          <w:rFonts w:ascii="ＭＳ 明朝" w:hAnsi="ＭＳ 明朝" w:cs="ＭＳ 明朝" w:hint="eastAsia"/>
          <w:color w:val="000000"/>
        </w:rPr>
        <w:t>（証明書用）</w:t>
      </w:r>
    </w:p>
    <w:p w:rsidR="00603043" w:rsidRPr="00DE3A83" w:rsidRDefault="00D74102" w:rsidP="00603043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spacing w:val="6"/>
        </w:rPr>
      </w:pPr>
      <w:r w:rsidRPr="00D74102">
        <w:rPr>
          <w:rFonts w:ascii="ＭＳ 明朝" w:hAnsi="Times New Roman"/>
        </w:rPr>
        <w:br w:type="page"/>
      </w:r>
      <w:r w:rsidR="00603043" w:rsidRPr="00DE3A83">
        <w:rPr>
          <w:rFonts w:ascii="ＭＳ 明朝" w:hAnsi="ＭＳ 明朝" w:cs="ＭＳ 明朝" w:hint="eastAsia"/>
          <w:color w:val="000000"/>
          <w:spacing w:val="2"/>
          <w:sz w:val="30"/>
          <w:szCs w:val="30"/>
        </w:rPr>
        <w:lastRenderedPageBreak/>
        <w:t>注　意　事　項　書</w:t>
      </w:r>
    </w:p>
    <w:p w:rsidR="00603043" w:rsidRPr="00DE3A83" w:rsidRDefault="00603043" w:rsidP="00603043">
      <w:pPr>
        <w:suppressAutoHyphens/>
        <w:wordWrap w:val="0"/>
        <w:textAlignment w:val="baseline"/>
        <w:rPr>
          <w:rFonts w:ascii="ＭＳ 明朝" w:hAnsi="Times New Roman"/>
          <w:color w:val="000000"/>
          <w:spacing w:val="6"/>
        </w:rPr>
      </w:pPr>
    </w:p>
    <w:p w:rsidR="00603043" w:rsidRPr="00DE3A83" w:rsidRDefault="00603043" w:rsidP="00603043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◇　申請書に１５０円分の収入印紙を貼付してください（消印はしないでください。）。</w:t>
      </w:r>
    </w:p>
    <w:p w:rsidR="00603043" w:rsidRPr="00DE3A83" w:rsidRDefault="00603043" w:rsidP="00603043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603043" w:rsidRPr="00DE3A83" w:rsidRDefault="00603043" w:rsidP="00603043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◇　郵送による申請の場合は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切手を貼付した返信用封筒を添付してください。</w:t>
      </w:r>
    </w:p>
    <w:p w:rsidR="00603043" w:rsidRPr="00DE3A83" w:rsidRDefault="00603043" w:rsidP="00603043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603043" w:rsidRDefault="00603043" w:rsidP="00603043">
      <w:pPr>
        <w:suppressAutoHyphens/>
        <w:wordWrap w:val="0"/>
        <w:ind w:left="252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 xml:space="preserve">◇　</w:t>
      </w:r>
      <w:r w:rsidR="006549F1">
        <w:rPr>
          <w:rFonts w:ascii="ＭＳ 明朝" w:hAnsi="ＭＳ 明朝" w:cs="ＭＳ 明朝" w:hint="eastAsia"/>
          <w:color w:val="000000"/>
        </w:rPr>
        <w:t>（</w:t>
      </w:r>
      <w:r w:rsidR="006549F1" w:rsidRPr="00D84183">
        <w:rPr>
          <w:rFonts w:ascii="ＭＳ 明朝" w:hAnsi="ＭＳ 明朝" w:cs="ＭＳ 明朝" w:hint="eastAsia"/>
          <w:color w:val="000000"/>
        </w:rPr>
        <w:t>申請書・裁判所提出用）</w:t>
      </w:r>
      <w:r w:rsidR="006549F1">
        <w:rPr>
          <w:rFonts w:ascii="ＭＳ 明朝" w:hAnsi="ＭＳ 明朝" w:cs="ＭＳ 明朝" w:hint="eastAsia"/>
          <w:color w:val="000000"/>
        </w:rPr>
        <w:t>及び（証明書用）の２枚とも、</w:t>
      </w:r>
      <w:r w:rsidRPr="00DE3A83">
        <w:rPr>
          <w:rFonts w:ascii="ＭＳ 明朝" w:hAnsi="ＭＳ 明朝" w:cs="ＭＳ 明朝" w:hint="eastAsia"/>
          <w:color w:val="000000"/>
        </w:rPr>
        <w:t>事件番号</w:t>
      </w:r>
      <w:r>
        <w:rPr>
          <w:rFonts w:ascii="ＭＳ 明朝" w:hAnsi="ＭＳ 明朝" w:cs="ＭＳ 明朝" w:hint="eastAsia"/>
          <w:color w:val="000000"/>
        </w:rPr>
        <w:t>、破産者の決定時</w:t>
      </w:r>
      <w:r w:rsidRPr="00DE3A83">
        <w:rPr>
          <w:rFonts w:ascii="ＭＳ 明朝" w:hAnsi="ＭＳ 明朝" w:cs="ＭＳ 明朝" w:hint="eastAsia"/>
          <w:color w:val="000000"/>
        </w:rPr>
        <w:t>住所・氏名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申請年月日及び申請者欄を記入し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申請者欄に必ず押印してください。</w:t>
      </w:r>
    </w:p>
    <w:p w:rsidR="00603043" w:rsidRPr="00DE3A83" w:rsidRDefault="00603043" w:rsidP="00603043">
      <w:pPr>
        <w:suppressAutoHyphens/>
        <w:wordWrap w:val="0"/>
        <w:ind w:leftChars="100" w:left="252" w:firstLineChars="100" w:firstLine="252"/>
        <w:textAlignment w:val="baseline"/>
        <w:rPr>
          <w:rFonts w:ascii="ＭＳ 明朝" w:hAnsi="Times New Roman"/>
          <w:color w:val="000000"/>
          <w:spacing w:val="6"/>
        </w:rPr>
      </w:pPr>
      <w:r>
        <w:rPr>
          <w:rFonts w:ascii="ＭＳ 明朝" w:hAnsi="ＭＳ 明朝" w:cs="ＭＳ 明朝" w:hint="eastAsia"/>
          <w:color w:val="000000"/>
        </w:rPr>
        <w:t>※不明な事項については記載する必要はありません。</w:t>
      </w:r>
    </w:p>
    <w:p w:rsidR="00603043" w:rsidRPr="00DE3A83" w:rsidRDefault="00603043" w:rsidP="00603043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F1593D" w:rsidRPr="00DE3A83" w:rsidRDefault="00F1593D" w:rsidP="00F1593D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◇　申請書はＡ４判の用紙を使用して作成し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利害関係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債権を有していることがわかる書類（契約書等）の写しを添付してください。</w:t>
      </w:r>
    </w:p>
    <w:p w:rsidR="00F1593D" w:rsidRPr="00430A4C" w:rsidRDefault="00F1593D" w:rsidP="00F1593D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F1593D" w:rsidRPr="00DE3A83" w:rsidRDefault="00F1593D" w:rsidP="00F1593D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◇　申請者が法人の場合は資格証明書（商業登記事項証明書）を添付してください。</w:t>
      </w:r>
    </w:p>
    <w:p w:rsidR="00F1593D" w:rsidRPr="00DE3A83" w:rsidRDefault="00F1593D" w:rsidP="00F1593D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F1593D" w:rsidRDefault="00F1593D" w:rsidP="00F1593D">
      <w:pPr>
        <w:suppressAutoHyphens/>
        <w:wordWrap w:val="0"/>
        <w:ind w:left="252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>◇　代理人による申請の場合は委任状を添付してください。</w:t>
      </w:r>
    </w:p>
    <w:p w:rsidR="00603043" w:rsidRPr="00F1593D" w:rsidRDefault="00603043" w:rsidP="00603043">
      <w:pPr>
        <w:suppressAutoHyphens/>
        <w:wordWrap w:val="0"/>
        <w:ind w:left="252" w:hanging="252"/>
        <w:textAlignment w:val="baseline"/>
        <w:rPr>
          <w:rFonts w:ascii="ＭＳ 明朝" w:hAnsi="ＭＳ 明朝" w:cs="ＭＳ 明朝"/>
          <w:color w:val="000000"/>
        </w:rPr>
      </w:pPr>
    </w:p>
    <w:p w:rsidR="00603043" w:rsidRPr="00F84219" w:rsidRDefault="00603043" w:rsidP="00603043">
      <w:pPr>
        <w:suppressAutoHyphens/>
        <w:wordWrap w:val="0"/>
        <w:ind w:left="252" w:hangingChars="100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 xml:space="preserve">◇　</w:t>
      </w:r>
      <w:r>
        <w:rPr>
          <w:rFonts w:ascii="Segoe UI Symbol" w:hAnsi="Segoe UI Symbol" w:cs="Segoe UI Symbol" w:hint="eastAsia"/>
          <w:color w:val="000000"/>
        </w:rPr>
        <w:t>申請者が破産者本人の場合に、決定時の</w:t>
      </w:r>
      <w:r w:rsidRPr="00F84219">
        <w:rPr>
          <w:rFonts w:ascii="Segoe UI Symbol" w:hAnsi="Segoe UI Symbol" w:cs="Segoe UI Symbol" w:hint="eastAsia"/>
          <w:color w:val="000000"/>
        </w:rPr>
        <w:t>住所</w:t>
      </w:r>
      <w:r>
        <w:rPr>
          <w:rFonts w:ascii="Segoe UI Symbol" w:hAnsi="Segoe UI Symbol" w:cs="Segoe UI Symbol" w:hint="eastAsia"/>
          <w:color w:val="000000"/>
        </w:rPr>
        <w:t>や氏名と現在の</w:t>
      </w:r>
      <w:r w:rsidRPr="00F84219">
        <w:rPr>
          <w:rFonts w:ascii="Segoe UI Symbol" w:hAnsi="Segoe UI Symbol" w:cs="Segoe UI Symbol" w:hint="eastAsia"/>
          <w:color w:val="000000"/>
        </w:rPr>
        <w:t>住所</w:t>
      </w:r>
      <w:r>
        <w:rPr>
          <w:rFonts w:ascii="Segoe UI Symbol" w:hAnsi="Segoe UI Symbol" w:cs="Segoe UI Symbol" w:hint="eastAsia"/>
          <w:color w:val="000000"/>
        </w:rPr>
        <w:t>や氏名</w:t>
      </w:r>
      <w:r w:rsidRPr="00F84219">
        <w:rPr>
          <w:rFonts w:ascii="Segoe UI Symbol" w:hAnsi="Segoe UI Symbol" w:cs="Segoe UI Symbol" w:hint="eastAsia"/>
          <w:color w:val="000000"/>
        </w:rPr>
        <w:t>が異なるときは、</w:t>
      </w:r>
      <w:r>
        <w:rPr>
          <w:rFonts w:ascii="Segoe UI Symbol" w:hAnsi="Segoe UI Symbol" w:cs="Segoe UI Symbol" w:hint="eastAsia"/>
          <w:color w:val="000000"/>
        </w:rPr>
        <w:t>各</w:t>
      </w:r>
      <w:r w:rsidRPr="00F84219">
        <w:rPr>
          <w:rFonts w:ascii="Segoe UI Symbol" w:hAnsi="Segoe UI Symbol" w:cs="Segoe UI Symbol" w:hint="eastAsia"/>
          <w:color w:val="000000"/>
        </w:rPr>
        <w:t>住所</w:t>
      </w:r>
      <w:r>
        <w:rPr>
          <w:rFonts w:ascii="Segoe UI Symbol" w:hAnsi="Segoe UI Symbol" w:cs="Segoe UI Symbol" w:hint="eastAsia"/>
          <w:color w:val="000000"/>
        </w:rPr>
        <w:t>等</w:t>
      </w:r>
      <w:r w:rsidRPr="00F84219">
        <w:rPr>
          <w:rFonts w:ascii="Segoe UI Symbol" w:hAnsi="Segoe UI Symbol" w:cs="Segoe UI Symbol" w:hint="eastAsia"/>
          <w:color w:val="000000"/>
        </w:rPr>
        <w:t>のつながりを証明する書面（決定時の住所の住民票の除票及び現住所の住民票、又は戸籍附票等）を添付してください。</w:t>
      </w:r>
    </w:p>
    <w:p w:rsidR="00603043" w:rsidRPr="007760B7" w:rsidRDefault="00603043" w:rsidP="00603043">
      <w:pPr>
        <w:suppressAutoHyphens/>
        <w:wordWrap w:val="0"/>
        <w:ind w:left="252" w:hangingChars="100" w:hanging="252"/>
        <w:textAlignment w:val="baseline"/>
        <w:rPr>
          <w:rFonts w:ascii="ＭＳ 明朝" w:hAnsi="ＭＳ 明朝" w:cs="ＭＳ 明朝"/>
          <w:color w:val="000000"/>
        </w:rPr>
      </w:pPr>
    </w:p>
    <w:p w:rsidR="00603043" w:rsidRPr="00F84219" w:rsidRDefault="00603043" w:rsidP="00603043">
      <w:pPr>
        <w:suppressAutoHyphens/>
        <w:wordWrap w:val="0"/>
        <w:ind w:left="252" w:hangingChars="100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 xml:space="preserve">◇　</w:t>
      </w:r>
      <w:r w:rsidRPr="00F84219">
        <w:rPr>
          <w:rFonts w:ascii="Segoe UI Symbol" w:hAnsi="Segoe UI Symbol" w:cs="Segoe UI Symbol" w:hint="eastAsia"/>
          <w:color w:val="000000"/>
        </w:rPr>
        <w:t>窓口においでになる方は、身分を証明するもの（社員証、自動車運転免許証等）及び印鑑を持参してください。</w:t>
      </w:r>
    </w:p>
    <w:p w:rsidR="00603043" w:rsidRPr="00F84219" w:rsidRDefault="00603043" w:rsidP="00603043">
      <w:pPr>
        <w:pStyle w:val="aa"/>
        <w:suppressAutoHyphens/>
        <w:wordWrap w:val="0"/>
        <w:ind w:leftChars="0" w:left="360"/>
        <w:textAlignment w:val="baseline"/>
        <w:rPr>
          <w:rFonts w:ascii="ＭＳ 明朝" w:hAnsi="ＭＳ 明朝" w:cs="ＭＳ 明朝"/>
          <w:color w:val="000000"/>
        </w:rPr>
      </w:pPr>
    </w:p>
    <w:p w:rsidR="001C10EC" w:rsidRPr="00603043" w:rsidRDefault="001C10EC" w:rsidP="00603043">
      <w:pPr>
        <w:suppressAutoHyphens/>
        <w:wordWrap w:val="0"/>
        <w:jc w:val="center"/>
        <w:textAlignment w:val="baseline"/>
        <w:rPr>
          <w:rFonts w:ascii="ＭＳ 明朝" w:hAnsi="ＭＳ 明朝" w:cs="ＭＳ 明朝"/>
          <w:color w:val="000000"/>
        </w:rPr>
      </w:pPr>
    </w:p>
    <w:sectPr w:rsidR="001C10EC" w:rsidRPr="00603043" w:rsidSect="00D74102">
      <w:headerReference w:type="default" r:id="rId7"/>
      <w:pgSz w:w="11906" w:h="16838" w:code="9"/>
      <w:pgMar w:top="1985" w:right="851" w:bottom="1531" w:left="1701" w:header="720" w:footer="720" w:gutter="0"/>
      <w:pgNumType w:start="2"/>
      <w:cols w:space="425"/>
      <w:noEndnote/>
      <w:docGrid w:type="linesAndChars" w:linePitch="391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D4" w:rsidRDefault="006240D4">
      <w:r>
        <w:separator/>
      </w:r>
    </w:p>
  </w:endnote>
  <w:endnote w:type="continuationSeparator" w:id="0">
    <w:p w:rsidR="006240D4" w:rsidRDefault="0062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D4" w:rsidRDefault="006240D4">
      <w:r>
        <w:separator/>
      </w:r>
    </w:p>
  </w:footnote>
  <w:footnote w:type="continuationSeparator" w:id="0">
    <w:p w:rsidR="006240D4" w:rsidRDefault="00624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CB" w:rsidRDefault="000A25CB">
    <w:pPr>
      <w:pStyle w:val="a5"/>
    </w:pPr>
  </w:p>
  <w:p w:rsidR="000A25CB" w:rsidRDefault="000A25CB">
    <w:pPr>
      <w:pStyle w:val="a5"/>
    </w:pPr>
  </w:p>
  <w:p w:rsidR="000A25CB" w:rsidRDefault="000A25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39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F4"/>
    <w:rsid w:val="000169A8"/>
    <w:rsid w:val="000171A8"/>
    <w:rsid w:val="00063847"/>
    <w:rsid w:val="000A25CB"/>
    <w:rsid w:val="00133383"/>
    <w:rsid w:val="001438C7"/>
    <w:rsid w:val="00153D56"/>
    <w:rsid w:val="0019248D"/>
    <w:rsid w:val="001C10EC"/>
    <w:rsid w:val="001D3416"/>
    <w:rsid w:val="00214FAA"/>
    <w:rsid w:val="002958E5"/>
    <w:rsid w:val="002A6090"/>
    <w:rsid w:val="002C3EB4"/>
    <w:rsid w:val="00351739"/>
    <w:rsid w:val="00353D1C"/>
    <w:rsid w:val="003B30E0"/>
    <w:rsid w:val="003D02EA"/>
    <w:rsid w:val="003D3EEF"/>
    <w:rsid w:val="003D7475"/>
    <w:rsid w:val="003E3865"/>
    <w:rsid w:val="00473C95"/>
    <w:rsid w:val="004E2040"/>
    <w:rsid w:val="00504440"/>
    <w:rsid w:val="0055077E"/>
    <w:rsid w:val="005A4447"/>
    <w:rsid w:val="005F7E49"/>
    <w:rsid w:val="00603043"/>
    <w:rsid w:val="006240D4"/>
    <w:rsid w:val="006524D5"/>
    <w:rsid w:val="006549F1"/>
    <w:rsid w:val="00676BB7"/>
    <w:rsid w:val="006C055A"/>
    <w:rsid w:val="006E495E"/>
    <w:rsid w:val="006F0C7D"/>
    <w:rsid w:val="006F75D0"/>
    <w:rsid w:val="00755000"/>
    <w:rsid w:val="00772869"/>
    <w:rsid w:val="00785333"/>
    <w:rsid w:val="00787984"/>
    <w:rsid w:val="007B27B2"/>
    <w:rsid w:val="007B49AB"/>
    <w:rsid w:val="007F4723"/>
    <w:rsid w:val="00821679"/>
    <w:rsid w:val="00855732"/>
    <w:rsid w:val="0094009F"/>
    <w:rsid w:val="0095726E"/>
    <w:rsid w:val="00981308"/>
    <w:rsid w:val="00992E6D"/>
    <w:rsid w:val="009B6021"/>
    <w:rsid w:val="009B6C06"/>
    <w:rsid w:val="009E2BC6"/>
    <w:rsid w:val="00A26A0F"/>
    <w:rsid w:val="00A40739"/>
    <w:rsid w:val="00A553C2"/>
    <w:rsid w:val="00A60E32"/>
    <w:rsid w:val="00A933EB"/>
    <w:rsid w:val="00AB3038"/>
    <w:rsid w:val="00AD451C"/>
    <w:rsid w:val="00BC6DAB"/>
    <w:rsid w:val="00C32989"/>
    <w:rsid w:val="00C37466"/>
    <w:rsid w:val="00C479CF"/>
    <w:rsid w:val="00C65D3F"/>
    <w:rsid w:val="00CE473F"/>
    <w:rsid w:val="00D149F4"/>
    <w:rsid w:val="00D60939"/>
    <w:rsid w:val="00D74102"/>
    <w:rsid w:val="00D94715"/>
    <w:rsid w:val="00E03FBE"/>
    <w:rsid w:val="00E4673B"/>
    <w:rsid w:val="00EA3403"/>
    <w:rsid w:val="00EB6C3C"/>
    <w:rsid w:val="00EE2EDD"/>
    <w:rsid w:val="00F1593D"/>
    <w:rsid w:val="00F32943"/>
    <w:rsid w:val="00F374A0"/>
    <w:rsid w:val="00F5475D"/>
    <w:rsid w:val="00F64EBB"/>
    <w:rsid w:val="00FA6380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035F5"/>
  <w15:chartTrackingRefBased/>
  <w15:docId w15:val="{59925C82-FBFF-497D-A0BD-6369093C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F4"/>
    <w:pPr>
      <w:widowControl w:val="0"/>
      <w:autoSpaceDE w:val="0"/>
      <w:autoSpaceDN w:val="0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9B602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A6380"/>
    <w:pPr>
      <w:jc w:val="center"/>
    </w:pPr>
  </w:style>
  <w:style w:type="paragraph" w:styleId="a4">
    <w:name w:val="Closing"/>
    <w:basedOn w:val="a"/>
    <w:rsid w:val="00FA6380"/>
    <w:pPr>
      <w:jc w:val="right"/>
    </w:pPr>
  </w:style>
  <w:style w:type="paragraph" w:styleId="a5">
    <w:name w:val="header"/>
    <w:basedOn w:val="a"/>
    <w:rsid w:val="000A25C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A25C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A25CB"/>
  </w:style>
  <w:style w:type="character" w:customStyle="1" w:styleId="a8">
    <w:name w:val="書式なし (文字)"/>
    <w:link w:val="a9"/>
    <w:semiHidden/>
    <w:locked/>
    <w:rsid w:val="00EB6C3C"/>
    <w:rPr>
      <w:rFonts w:ascii="ＭＳ ゴシック" w:eastAsia="ＭＳ ゴシック" w:hAnsi="Courier New"/>
      <w:szCs w:val="21"/>
      <w:lang w:bidi="ar-SA"/>
    </w:rPr>
  </w:style>
  <w:style w:type="paragraph" w:styleId="a9">
    <w:name w:val="Plain Text"/>
    <w:basedOn w:val="a"/>
    <w:link w:val="a8"/>
    <w:semiHidden/>
    <w:rsid w:val="00EB6C3C"/>
    <w:pPr>
      <w:autoSpaceDE/>
      <w:autoSpaceDN/>
      <w:jc w:val="left"/>
    </w:pPr>
    <w:rPr>
      <w:rFonts w:ascii="ＭＳ ゴシック" w:eastAsia="ＭＳ ゴシック" w:hAnsi="Courier New"/>
      <w:sz w:val="20"/>
      <w:szCs w:val="21"/>
    </w:rPr>
  </w:style>
  <w:style w:type="paragraph" w:styleId="aa">
    <w:name w:val="List Paragraph"/>
    <w:basedOn w:val="a"/>
    <w:uiPriority w:val="34"/>
    <w:qFormat/>
    <w:rsid w:val="001C10EC"/>
    <w:pPr>
      <w:ind w:leftChars="400" w:left="840"/>
    </w:pPr>
  </w:style>
  <w:style w:type="paragraph" w:styleId="ab">
    <w:name w:val="Balloon Text"/>
    <w:basedOn w:val="a"/>
    <w:link w:val="ac"/>
    <w:rsid w:val="003D0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D02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1A0C8-432C-40CD-8687-15CEA704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最高裁判所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cp:lastModifiedBy>佐藤　陽子</cp:lastModifiedBy>
  <cp:revision>21</cp:revision>
  <cp:lastPrinted>2023-12-28T00:41:00Z</cp:lastPrinted>
  <dcterms:created xsi:type="dcterms:W3CDTF">2023-12-21T06:09:00Z</dcterms:created>
  <dcterms:modified xsi:type="dcterms:W3CDTF">2024-02-07T05:38:00Z</dcterms:modified>
</cp:coreProperties>
</file>