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B25452" w:rsidRPr="00B25452" w:rsidTr="001556F5">
        <w:trPr>
          <w:trHeight w:val="983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Default="007D24D0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A1540E" w:rsidRPr="00A1540E" w:rsidRDefault="00A1540E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B25452" w:rsidRPr="00B25452"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１５０円</w:t>
            </w:r>
          </w:p>
          <w:p w:rsid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B25452" w:rsidRPr="00B25452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25452" w:rsidRPr="00B25452" w:rsidRDefault="00B25452" w:rsidP="00B25452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25452" w:rsidRPr="00B25452" w:rsidRDefault="00B25452" w:rsidP="00B25452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B25452" w:rsidRPr="00B25452" w:rsidTr="00B25452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overflowPunct w:val="0"/>
              <w:adjustRightInd w:val="0"/>
              <w:spacing w:line="38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同時破産廃止決定確定証明申請書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="004B5C23">
              <w:rPr>
                <w:rFonts w:ascii="ＭＳ 明朝" w:hAnsi="ＭＳ 明朝" w:cs="ＭＳ 明朝" w:hint="eastAsia"/>
                <w:color w:val="000000"/>
              </w:rPr>
              <w:t xml:space="preserve">　（決定時住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4B5C23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上記の者に対する破産手続開始・破産手続廃止決定が、</w:t>
            </w:r>
            <w:r w:rsidR="007D24D0"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　</w:t>
            </w:r>
            <w:r w:rsidR="00076128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>日確定したことを証明してください。</w:t>
            </w:r>
          </w:p>
          <w:p w:rsidR="00A1540E" w:rsidRPr="0029589C" w:rsidRDefault="00A1540E" w:rsidP="00A1540E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A1540E" w:rsidRPr="00DE3A83" w:rsidRDefault="00A1540E" w:rsidP="00A1540E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</w:p>
          <w:p w:rsidR="004B5C23" w:rsidRDefault="004B5C23" w:rsidP="004B5C2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4B5C23" w:rsidRDefault="004B5C23" w:rsidP="004B5C2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4B5C23" w:rsidRDefault="004B5C23" w:rsidP="004B5C2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430A4C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430A4C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CE298A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4B5C23" w:rsidRDefault="004B5C23" w:rsidP="004B5C2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4B5C23" w:rsidRPr="00DE3A83" w:rsidRDefault="004B5C23" w:rsidP="004B5C2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 　　　　　　（電話番号）</w:t>
            </w:r>
          </w:p>
          <w:p w:rsidR="004B5C23" w:rsidRDefault="004B5C23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B25452" w:rsidRPr="00B25452" w:rsidRDefault="00B25452" w:rsidP="004B5C23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B25452" w:rsidRPr="00B25452" w:rsidTr="00B25452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055229">
            <w:pPr>
              <w:suppressAutoHyphens/>
              <w:kinsoku w:val="0"/>
              <w:overflowPunct w:val="0"/>
              <w:adjustRightInd w:val="0"/>
              <w:spacing w:line="38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上記証明書１通を正に受領しました。</w:t>
            </w:r>
          </w:p>
          <w:p w:rsidR="00B25452" w:rsidRPr="00B25452" w:rsidRDefault="007D24D0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B25452" w:rsidRPr="004B5C23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CE298A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4B5C23" w:rsidRPr="00B25452" w:rsidRDefault="004B5C23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4B5C23" w:rsidRDefault="00B25452" w:rsidP="00B25452">
      <w:pPr>
        <w:suppressAutoHyphens/>
        <w:wordWrap w:val="0"/>
        <w:textAlignment w:val="baseline"/>
        <w:rPr>
          <w:rFonts w:ascii="ＭＳ 明朝" w:hAnsi="ＭＳ 明朝" w:cs="ＭＳ 明朝"/>
          <w:color w:val="000000"/>
        </w:rPr>
      </w:pPr>
      <w:r w:rsidRPr="00B25452">
        <w:rPr>
          <w:rFonts w:ascii="ＭＳ 明朝" w:hAnsi="ＭＳ 明朝" w:cs="ＭＳ 明朝" w:hint="eastAsia"/>
          <w:color w:val="000000"/>
        </w:rPr>
        <w:t>（申請書・裁判所提出用）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1"/>
      </w:tblGrid>
      <w:tr w:rsidR="00B25452" w:rsidRPr="00B25452" w:rsidTr="001556F5">
        <w:trPr>
          <w:trHeight w:val="7503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7D24D0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overflowPunct w:val="0"/>
              <w:adjustRightInd w:val="0"/>
              <w:spacing w:line="38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同時破産廃止決定確定証明申請書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="004B5C23">
              <w:rPr>
                <w:rFonts w:ascii="ＭＳ 明朝" w:hAnsi="ＭＳ 明朝" w:cs="ＭＳ 明朝" w:hint="eastAsia"/>
                <w:color w:val="000000"/>
              </w:rPr>
              <w:t xml:space="preserve">　（決定時住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　　　　　　　　（破産者）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上記の者に対する破産手続開</w:t>
            </w:r>
            <w:r w:rsidR="004B5C23">
              <w:rPr>
                <w:rFonts w:ascii="ＭＳ 明朝" w:hAnsi="ＭＳ 明朝" w:cs="ＭＳ 明朝" w:hint="eastAsia"/>
                <w:color w:val="000000"/>
              </w:rPr>
              <w:t>始・破産手続廃止決定が、</w:t>
            </w:r>
            <w:r w:rsidR="007D24D0">
              <w:rPr>
                <w:rFonts w:ascii="ＭＳ 明朝" w:hAnsi="ＭＳ 明朝" w:cs="ＭＳ 明朝" w:hint="eastAsia"/>
                <w:color w:val="000000"/>
              </w:rPr>
              <w:t>令和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　</w:t>
            </w:r>
            <w:r w:rsidR="00076128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日確定したことを証明してください。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4B5C23" w:rsidRPr="00B25452" w:rsidRDefault="007D24D0" w:rsidP="004B5C23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ind w:firstLineChars="200" w:firstLine="504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4B5C23">
              <w:rPr>
                <w:rFonts w:ascii="ＭＳ 明朝" w:hAnsi="ＭＳ 明朝" w:cs="ＭＳ 明朝" w:hint="eastAsia"/>
                <w:color w:val="000000"/>
              </w:rPr>
              <w:t>令和</w:t>
            </w:r>
            <w:r w:rsidR="004B5C23"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4B5C23" w:rsidRPr="00B25452" w:rsidRDefault="004B5C23" w:rsidP="004B5C23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</w:p>
          <w:p w:rsidR="004B5C23" w:rsidRDefault="004B5C23" w:rsidP="004B5C2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4B5C23" w:rsidRDefault="004B5C23" w:rsidP="004B5C2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4B5C23" w:rsidRDefault="004B5C23" w:rsidP="004B5C23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Pr="00430A4C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Pr="00430A4C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CE298A">
              <w:rPr>
                <w:rFonts w:ascii="ＭＳ 明朝" w:hAnsi="Times New Roman" w:cs="ＭＳ 明朝" w:hint="eastAsia"/>
                <w:color w:val="000000"/>
              </w:rPr>
              <w:t>印</w:t>
            </w:r>
            <w:bookmarkStart w:id="0" w:name="_GoBack"/>
            <w:bookmarkEnd w:id="0"/>
          </w:p>
          <w:p w:rsidR="001556F5" w:rsidRDefault="001556F5" w:rsidP="001556F5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1556F5" w:rsidRPr="00B25452" w:rsidRDefault="001556F5" w:rsidP="001556F5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1556F5" w:rsidRPr="001556F5" w:rsidRDefault="001556F5" w:rsidP="004B5C23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ind w:firstLineChars="100" w:firstLine="252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</w:tc>
      </w:tr>
      <w:tr w:rsidR="00B25452" w:rsidRPr="00B25452" w:rsidTr="00B25452">
        <w:tc>
          <w:tcPr>
            <w:tcW w:w="9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:rsid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>上記のとおり証明する。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7D24D0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B25452" w:rsidRPr="00B25452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　　　　　　仙台地方裁判所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19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B25452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Pr="00B25452">
              <w:rPr>
                <w:rFonts w:ascii="ＭＳ 明朝" w:hAnsi="ＭＳ 明朝" w:cs="ＭＳ 明朝" w:hint="eastAsia"/>
                <w:color w:val="000000"/>
              </w:rPr>
              <w:t xml:space="preserve">　　裁判所書記官</w:t>
            </w:r>
          </w:p>
          <w:p w:rsidR="00B25452" w:rsidRPr="00B25452" w:rsidRDefault="00B25452" w:rsidP="00B25452">
            <w:pPr>
              <w:suppressAutoHyphens/>
              <w:kinsoku w:val="0"/>
              <w:wordWrap w:val="0"/>
              <w:overflowPunct w:val="0"/>
              <w:adjustRightInd w:val="0"/>
              <w:spacing w:line="3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B25452" w:rsidRPr="00B25452" w:rsidRDefault="00B25452" w:rsidP="00B25452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B25452">
        <w:rPr>
          <w:rFonts w:ascii="ＭＳ 明朝" w:hAnsi="ＭＳ 明朝" w:cs="ＭＳ 明朝" w:hint="eastAsia"/>
          <w:color w:val="000000"/>
        </w:rPr>
        <w:t>（証明書用）</w:t>
      </w:r>
    </w:p>
    <w:p w:rsidR="004B5C23" w:rsidRPr="00DE3A83" w:rsidRDefault="00B25452" w:rsidP="004B5C2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B25452">
        <w:rPr>
          <w:rFonts w:ascii="ＭＳ 明朝" w:hAnsi="Times New Roman"/>
        </w:rPr>
        <w:br w:type="page"/>
      </w:r>
      <w:r w:rsidR="004B5C23"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4B5C23" w:rsidRPr="00DE3A83" w:rsidRDefault="004B5C23" w:rsidP="004B5C23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4B5C23" w:rsidRPr="00DE3A83" w:rsidRDefault="004B5C23" w:rsidP="004B5C2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申請書に１５０円分の収入印紙を貼付してください（消印はしないでください。）。</w:t>
      </w:r>
    </w:p>
    <w:p w:rsidR="004B5C23" w:rsidRPr="00DE3A83" w:rsidRDefault="004B5C23" w:rsidP="004B5C2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4B5C23" w:rsidRPr="00DE3A83" w:rsidRDefault="004B5C23" w:rsidP="004B5C2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</w:p>
    <w:p w:rsidR="004B5C23" w:rsidRPr="00DE3A83" w:rsidRDefault="004B5C23" w:rsidP="004B5C2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4B5C23" w:rsidRDefault="004B5C23" w:rsidP="004B5C23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="00853B4C">
        <w:rPr>
          <w:rFonts w:ascii="ＭＳ 明朝" w:hAnsi="ＭＳ 明朝" w:cs="ＭＳ 明朝" w:hint="eastAsia"/>
          <w:color w:val="000000"/>
        </w:rPr>
        <w:t>（</w:t>
      </w:r>
      <w:r w:rsidR="00853B4C" w:rsidRPr="00D84183">
        <w:rPr>
          <w:rFonts w:ascii="ＭＳ 明朝" w:hAnsi="ＭＳ 明朝" w:cs="ＭＳ 明朝" w:hint="eastAsia"/>
          <w:color w:val="000000"/>
        </w:rPr>
        <w:t>申請書・裁判所提出用）</w:t>
      </w:r>
      <w:r w:rsidR="00853B4C">
        <w:rPr>
          <w:rFonts w:ascii="ＭＳ 明朝" w:hAnsi="ＭＳ 明朝" w:cs="ＭＳ 明朝" w:hint="eastAsia"/>
          <w:color w:val="000000"/>
        </w:rPr>
        <w:t>及び（証明書用）の２枚とも、</w:t>
      </w:r>
      <w:r w:rsidRPr="00DE3A83">
        <w:rPr>
          <w:rFonts w:ascii="ＭＳ 明朝" w:hAnsi="ＭＳ 明朝" w:cs="ＭＳ 明朝" w:hint="eastAsia"/>
          <w:color w:val="000000"/>
        </w:rPr>
        <w:t>事件番号</w:t>
      </w:r>
      <w:r>
        <w:rPr>
          <w:rFonts w:ascii="ＭＳ 明朝" w:hAnsi="ＭＳ 明朝" w:cs="ＭＳ 明朝" w:hint="eastAsia"/>
          <w:color w:val="000000"/>
        </w:rPr>
        <w:t>、破産者の決定時</w:t>
      </w:r>
      <w:r w:rsidRPr="00DE3A83">
        <w:rPr>
          <w:rFonts w:ascii="ＭＳ 明朝" w:hAnsi="ＭＳ 明朝" w:cs="ＭＳ 明朝" w:hint="eastAsia"/>
          <w:color w:val="000000"/>
        </w:rPr>
        <w:t>住所・氏名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4B5C23" w:rsidRPr="00DE3A83" w:rsidRDefault="004B5C23" w:rsidP="004B5C23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※不明な事項については記載する必要はありません。</w:t>
      </w:r>
    </w:p>
    <w:p w:rsidR="004B5C23" w:rsidRPr="00DE3A83" w:rsidRDefault="004B5C23" w:rsidP="004B5C2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7D6BFD" w:rsidRPr="00DE3A83" w:rsidRDefault="007D6BFD" w:rsidP="007D6BF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7D6BFD" w:rsidRPr="00430A4C" w:rsidRDefault="007D6BFD" w:rsidP="007D6BF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7D6BFD" w:rsidRPr="00DE3A83" w:rsidRDefault="007D6BFD" w:rsidP="007D6BF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7D6BFD" w:rsidRPr="00DE3A83" w:rsidRDefault="007D6BFD" w:rsidP="007D6BFD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7D6BFD" w:rsidRDefault="007D6BFD" w:rsidP="007D6BFD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4B5C23" w:rsidRPr="007D6BFD" w:rsidRDefault="004B5C23" w:rsidP="004B5C23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4B5C23" w:rsidRPr="00F84219" w:rsidRDefault="004B5C23" w:rsidP="004B5C23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>
        <w:rPr>
          <w:rFonts w:ascii="Segoe UI Symbol" w:hAnsi="Segoe UI Symbol" w:cs="Segoe UI Symbol" w:hint="eastAsia"/>
          <w:color w:val="000000"/>
        </w:rPr>
        <w:t>申請者が破産者本人の場合に、決定時の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や氏名</w:t>
      </w:r>
      <w:r w:rsidRPr="00F84219">
        <w:rPr>
          <w:rFonts w:ascii="Segoe UI Symbol" w:hAnsi="Segoe UI Symbol" w:cs="Segoe UI Symbol" w:hint="eastAsia"/>
          <w:color w:val="000000"/>
        </w:rPr>
        <w:t>が異なるときは、</w:t>
      </w:r>
      <w:r>
        <w:rPr>
          <w:rFonts w:ascii="Segoe UI Symbol" w:hAnsi="Segoe UI Symbol" w:cs="Segoe UI Symbol" w:hint="eastAsia"/>
          <w:color w:val="000000"/>
        </w:rPr>
        <w:t>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4B5C23" w:rsidRPr="007760B7" w:rsidRDefault="004B5C23" w:rsidP="004B5C23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4B5C23" w:rsidRPr="00F84219" w:rsidRDefault="004B5C23" w:rsidP="004B5C23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p w:rsidR="00351739" w:rsidRPr="004B5C23" w:rsidRDefault="00351739" w:rsidP="004B5C23">
      <w:pPr>
        <w:suppressAutoHyphens/>
        <w:wordWrap w:val="0"/>
        <w:textAlignment w:val="baseline"/>
        <w:rPr>
          <w:rFonts w:ascii="ＭＳ 明朝" w:hAnsi="ＭＳ 明朝" w:cs="ＭＳ 明朝"/>
          <w:color w:val="000000"/>
        </w:rPr>
      </w:pPr>
    </w:p>
    <w:sectPr w:rsidR="00351739" w:rsidRPr="004B5C23" w:rsidSect="00B25452">
      <w:headerReference w:type="default" r:id="rId7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E4" w:rsidRDefault="00DB24E4">
      <w:r>
        <w:separator/>
      </w:r>
    </w:p>
  </w:endnote>
  <w:endnote w:type="continuationSeparator" w:id="0">
    <w:p w:rsidR="00DB24E4" w:rsidRDefault="00DB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E4" w:rsidRDefault="00DB24E4">
      <w:r>
        <w:separator/>
      </w:r>
    </w:p>
  </w:footnote>
  <w:footnote w:type="continuationSeparator" w:id="0">
    <w:p w:rsidR="00DB24E4" w:rsidRDefault="00DB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B" w:rsidRDefault="000A25CB">
    <w:pPr>
      <w:pStyle w:val="a5"/>
    </w:pPr>
  </w:p>
  <w:p w:rsidR="000A25CB" w:rsidRDefault="000A25CB">
    <w:pPr>
      <w:pStyle w:val="a5"/>
    </w:pPr>
  </w:p>
  <w:p w:rsidR="000A25CB" w:rsidRDefault="000A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69A8"/>
    <w:rsid w:val="000171A8"/>
    <w:rsid w:val="00040034"/>
    <w:rsid w:val="00055229"/>
    <w:rsid w:val="00076128"/>
    <w:rsid w:val="000A25CB"/>
    <w:rsid w:val="000B7E20"/>
    <w:rsid w:val="00133383"/>
    <w:rsid w:val="001438C7"/>
    <w:rsid w:val="001556F5"/>
    <w:rsid w:val="00170084"/>
    <w:rsid w:val="0019248D"/>
    <w:rsid w:val="001D3416"/>
    <w:rsid w:val="00285948"/>
    <w:rsid w:val="002C3EB4"/>
    <w:rsid w:val="0034275E"/>
    <w:rsid w:val="00351739"/>
    <w:rsid w:val="003752EC"/>
    <w:rsid w:val="003B30E0"/>
    <w:rsid w:val="003D3EEF"/>
    <w:rsid w:val="00464826"/>
    <w:rsid w:val="004B5C23"/>
    <w:rsid w:val="004D4747"/>
    <w:rsid w:val="00504440"/>
    <w:rsid w:val="00522DA1"/>
    <w:rsid w:val="0054754A"/>
    <w:rsid w:val="005C7EF6"/>
    <w:rsid w:val="006C055A"/>
    <w:rsid w:val="006E1A75"/>
    <w:rsid w:val="006F0C7D"/>
    <w:rsid w:val="00707B14"/>
    <w:rsid w:val="00772869"/>
    <w:rsid w:val="00785333"/>
    <w:rsid w:val="007B27B2"/>
    <w:rsid w:val="007B49AB"/>
    <w:rsid w:val="007D24D0"/>
    <w:rsid w:val="007D6BFD"/>
    <w:rsid w:val="007F4723"/>
    <w:rsid w:val="00813CB9"/>
    <w:rsid w:val="00821679"/>
    <w:rsid w:val="00827D4C"/>
    <w:rsid w:val="00853B4C"/>
    <w:rsid w:val="008E0A3D"/>
    <w:rsid w:val="0094009F"/>
    <w:rsid w:val="009B6021"/>
    <w:rsid w:val="009B6C06"/>
    <w:rsid w:val="009E2BC6"/>
    <w:rsid w:val="00A1540E"/>
    <w:rsid w:val="00A40739"/>
    <w:rsid w:val="00A553C2"/>
    <w:rsid w:val="00A81B50"/>
    <w:rsid w:val="00AB21A8"/>
    <w:rsid w:val="00B25452"/>
    <w:rsid w:val="00B40E75"/>
    <w:rsid w:val="00C32989"/>
    <w:rsid w:val="00C479CF"/>
    <w:rsid w:val="00C504F8"/>
    <w:rsid w:val="00C65D3F"/>
    <w:rsid w:val="00CE298A"/>
    <w:rsid w:val="00CE473F"/>
    <w:rsid w:val="00CE4EE3"/>
    <w:rsid w:val="00D149F4"/>
    <w:rsid w:val="00DB24E4"/>
    <w:rsid w:val="00E4673B"/>
    <w:rsid w:val="00EA3403"/>
    <w:rsid w:val="00EB6C3C"/>
    <w:rsid w:val="00EE2EDD"/>
    <w:rsid w:val="00F300F9"/>
    <w:rsid w:val="00F32943"/>
    <w:rsid w:val="00F5475D"/>
    <w:rsid w:val="00FA6380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A6CC9"/>
  <w15:chartTrackingRefBased/>
  <w15:docId w15:val="{392723EE-35D0-49C7-82BE-F287A787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List Paragraph"/>
    <w:basedOn w:val="a"/>
    <w:uiPriority w:val="34"/>
    <w:qFormat/>
    <w:rsid w:val="00A81B50"/>
    <w:pPr>
      <w:ind w:leftChars="400" w:left="840"/>
    </w:pPr>
  </w:style>
  <w:style w:type="paragraph" w:styleId="ab">
    <w:name w:val="Balloon Text"/>
    <w:basedOn w:val="a"/>
    <w:link w:val="ac"/>
    <w:rsid w:val="00B40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40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CF39B-5F6F-4113-B14B-ADDA2A79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佐藤　陽子</cp:lastModifiedBy>
  <cp:revision>18</cp:revision>
  <cp:lastPrinted>2024-01-12T06:48:00Z</cp:lastPrinted>
  <dcterms:created xsi:type="dcterms:W3CDTF">2023-12-21T06:08:00Z</dcterms:created>
  <dcterms:modified xsi:type="dcterms:W3CDTF">2024-02-07T05:39:00Z</dcterms:modified>
</cp:coreProperties>
</file>