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B19" w:rsidRPr="00A55B19" w:rsidRDefault="00A55B19" w:rsidP="00A55B19">
      <w:pPr>
        <w:jc w:val="center"/>
        <w:rPr>
          <w:sz w:val="28"/>
          <w:szCs w:val="28"/>
        </w:rPr>
      </w:pPr>
      <w:bookmarkStart w:id="0" w:name="_GoBack"/>
      <w:bookmarkEnd w:id="0"/>
      <w:r w:rsidRPr="00A55B19">
        <w:rPr>
          <w:rFonts w:hint="eastAsia"/>
          <w:sz w:val="28"/>
          <w:szCs w:val="28"/>
        </w:rPr>
        <w:t>委　　　任　　　状</w:t>
      </w:r>
    </w:p>
    <w:p w:rsidR="00A55B19" w:rsidRDefault="00A55B19" w:rsidP="00A55B19"/>
    <w:p w:rsidR="00A55B19" w:rsidRPr="00A55B19" w:rsidRDefault="00A55B19" w:rsidP="00A55B19">
      <w:r w:rsidRPr="00A55B19">
        <w:rPr>
          <w:rFonts w:hint="eastAsia"/>
        </w:rPr>
        <w:t xml:space="preserve">　代理人の表示　　住　所</w:t>
      </w:r>
      <w:r w:rsidR="00C10ABB">
        <w:rPr>
          <w:rFonts w:hint="eastAsia"/>
        </w:rPr>
        <w:t xml:space="preserve">　</w:t>
      </w:r>
    </w:p>
    <w:p w:rsidR="00A55B19" w:rsidRPr="00A55B19" w:rsidRDefault="00A55B19" w:rsidP="00A55B19">
      <w:r w:rsidRPr="00A55B19">
        <w:rPr>
          <w:rFonts w:hint="eastAsia"/>
        </w:rPr>
        <w:t xml:space="preserve">　</w:t>
      </w:r>
      <w:r w:rsidRPr="00A55B19">
        <w:t xml:space="preserve"> </w:t>
      </w:r>
      <w:r w:rsidRPr="00A55B19">
        <w:rPr>
          <w:rFonts w:hint="eastAsia"/>
        </w:rPr>
        <w:t xml:space="preserve">　</w:t>
      </w:r>
    </w:p>
    <w:p w:rsidR="00A55B19" w:rsidRPr="00A55B19" w:rsidRDefault="00A55B19" w:rsidP="00A55B19">
      <w:r w:rsidRPr="00A55B19">
        <w:t xml:space="preserve">                  </w:t>
      </w:r>
      <w:r w:rsidRPr="00A55B19">
        <w:rPr>
          <w:rFonts w:hint="eastAsia"/>
        </w:rPr>
        <w:t>氏　名</w:t>
      </w:r>
    </w:p>
    <w:p w:rsidR="00313560" w:rsidRDefault="00313560" w:rsidP="00313560">
      <w:pPr>
        <w:ind w:firstLineChars="100" w:firstLine="234"/>
      </w:pPr>
    </w:p>
    <w:p w:rsidR="00A55B19" w:rsidRPr="00A55B19" w:rsidRDefault="00A55B19" w:rsidP="00313560">
      <w:pPr>
        <w:ind w:firstLineChars="100" w:firstLine="234"/>
      </w:pPr>
      <w:r w:rsidRPr="00A55B19">
        <w:t xml:space="preserve">                </w:t>
      </w:r>
      <w:r w:rsidRPr="00A55B19">
        <w:rPr>
          <w:rFonts w:hint="eastAsia"/>
        </w:rPr>
        <w:t>（委任者との関係）</w:t>
      </w:r>
    </w:p>
    <w:p w:rsidR="00A55B19" w:rsidRPr="00A55B19" w:rsidRDefault="00A55B19" w:rsidP="00A55B19"/>
    <w:p w:rsidR="00A55B19" w:rsidRPr="00A55B19" w:rsidRDefault="00A55B19" w:rsidP="00A55B19">
      <w:r w:rsidRPr="00A55B19">
        <w:rPr>
          <w:rFonts w:hint="eastAsia"/>
        </w:rPr>
        <w:t xml:space="preserve">　上記の者を代理人と定め</w:t>
      </w:r>
      <w:r w:rsidR="00752304">
        <w:rPr>
          <w:rFonts w:hint="eastAsia"/>
        </w:rPr>
        <w:t>、</w:t>
      </w:r>
      <w:r w:rsidRPr="00A55B19">
        <w:rPr>
          <w:rFonts w:hint="eastAsia"/>
        </w:rPr>
        <w:t>下記の事項を委任します。</w:t>
      </w:r>
    </w:p>
    <w:p w:rsidR="00A55B19" w:rsidRPr="00A55B19" w:rsidRDefault="00A55B19" w:rsidP="00A55B19">
      <w:pPr>
        <w:jc w:val="center"/>
      </w:pPr>
      <w:r w:rsidRPr="00A55B19">
        <w:rPr>
          <w:rFonts w:hint="eastAsia"/>
        </w:rPr>
        <w:t>記</w:t>
      </w:r>
    </w:p>
    <w:p w:rsidR="00A55B19" w:rsidRPr="00A55B19" w:rsidRDefault="00A55B19" w:rsidP="00A55B19"/>
    <w:p w:rsidR="00881982" w:rsidRDefault="00A55B19" w:rsidP="00A55B19">
      <w:pPr>
        <w:ind w:left="234" w:hangingChars="100" w:hanging="234"/>
      </w:pPr>
      <w:r w:rsidRPr="00A55B19">
        <w:rPr>
          <w:rFonts w:hint="eastAsia"/>
        </w:rPr>
        <w:t xml:space="preserve">　　</w:t>
      </w:r>
      <w:r w:rsidR="00881982">
        <w:rPr>
          <w:rFonts w:hint="eastAsia"/>
        </w:rPr>
        <w:t>破産者　　　　　　　　　　　　　　　　　に対する</w:t>
      </w:r>
    </w:p>
    <w:p w:rsidR="00881982" w:rsidRPr="00881982" w:rsidRDefault="00881982" w:rsidP="00A55B19">
      <w:pPr>
        <w:ind w:left="234" w:hangingChars="100" w:hanging="234"/>
      </w:pPr>
    </w:p>
    <w:p w:rsidR="00A55B19" w:rsidRDefault="00A55B19" w:rsidP="00881982">
      <w:pPr>
        <w:ind w:leftChars="100" w:left="234" w:firstLineChars="100" w:firstLine="234"/>
      </w:pPr>
      <w:r w:rsidRPr="00A55B19">
        <w:rPr>
          <w:rFonts w:hint="eastAsia"/>
        </w:rPr>
        <w:t xml:space="preserve">仙台地方裁判所　</w:t>
      </w:r>
      <w:r w:rsidR="00565E7C">
        <w:rPr>
          <w:rFonts w:hint="eastAsia"/>
        </w:rPr>
        <w:t>令和</w:t>
      </w:r>
      <w:r w:rsidRPr="00A55B19">
        <w:rPr>
          <w:rFonts w:hint="eastAsia"/>
        </w:rPr>
        <w:t xml:space="preserve">　　　年（フ）第　　　　　号</w:t>
      </w:r>
      <w:r w:rsidR="00313560">
        <w:rPr>
          <w:rFonts w:hint="eastAsia"/>
        </w:rPr>
        <w:t>破産</w:t>
      </w:r>
      <w:r w:rsidRPr="00A55B19">
        <w:rPr>
          <w:rFonts w:hint="eastAsia"/>
        </w:rPr>
        <w:t>事件に関する下記の権限</w:t>
      </w:r>
    </w:p>
    <w:p w:rsidR="00A55B19" w:rsidRPr="00565E7C" w:rsidRDefault="00A55B19" w:rsidP="00A55B19">
      <w:pPr>
        <w:ind w:left="234" w:hangingChars="100" w:hanging="234"/>
      </w:pPr>
    </w:p>
    <w:p w:rsidR="00A55B19" w:rsidRPr="00A55B19" w:rsidRDefault="00A55B19" w:rsidP="00A55B19">
      <w:r w:rsidRPr="00A55B19">
        <w:rPr>
          <w:rFonts w:hint="eastAsia"/>
        </w:rPr>
        <w:t xml:space="preserve">　　　□　債権届出</w:t>
      </w:r>
      <w:r w:rsidR="00313560">
        <w:rPr>
          <w:rFonts w:hint="eastAsia"/>
        </w:rPr>
        <w:t>、変更、取下げ</w:t>
      </w:r>
      <w:r w:rsidRPr="00A55B19">
        <w:rPr>
          <w:rFonts w:hint="eastAsia"/>
        </w:rPr>
        <w:t>に関する権限</w:t>
      </w:r>
      <w:r>
        <w:rPr>
          <w:rFonts w:hint="eastAsia"/>
        </w:rPr>
        <w:t>（※１）</w:t>
      </w:r>
    </w:p>
    <w:p w:rsidR="00A55B19" w:rsidRPr="00A55B19" w:rsidRDefault="00A55B19" w:rsidP="00313560">
      <w:r w:rsidRPr="00A55B19">
        <w:t xml:space="preserve">  </w:t>
      </w:r>
      <w:r>
        <w:rPr>
          <w:rFonts w:hint="eastAsia"/>
        </w:rPr>
        <w:t xml:space="preserve">　　□　債権者集会</w:t>
      </w:r>
      <w:r w:rsidR="00752304">
        <w:rPr>
          <w:rFonts w:hint="eastAsia"/>
        </w:rPr>
        <w:t>、</w:t>
      </w:r>
      <w:r>
        <w:rPr>
          <w:rFonts w:hint="eastAsia"/>
        </w:rPr>
        <w:t>債権調査期日に出席</w:t>
      </w:r>
      <w:r w:rsidR="00313560">
        <w:rPr>
          <w:rFonts w:hint="eastAsia"/>
        </w:rPr>
        <w:t>し、議決権等を行使</w:t>
      </w:r>
      <w:r>
        <w:rPr>
          <w:rFonts w:hint="eastAsia"/>
        </w:rPr>
        <w:t>する権限（※２）</w:t>
      </w:r>
    </w:p>
    <w:p w:rsidR="00A55B19" w:rsidRDefault="00A55B19" w:rsidP="00313560">
      <w:r w:rsidRPr="00A55B19">
        <w:rPr>
          <w:rFonts w:hint="eastAsia"/>
        </w:rPr>
        <w:t xml:space="preserve">　　　□　</w:t>
      </w:r>
      <w:r w:rsidR="00313560">
        <w:rPr>
          <w:rFonts w:hint="eastAsia"/>
        </w:rPr>
        <w:t>配当金の受領、その他事件終結までの一切の行為</w:t>
      </w:r>
    </w:p>
    <w:p w:rsidR="00313560" w:rsidRPr="00A55B19" w:rsidRDefault="00313560" w:rsidP="00A55B19">
      <w:pPr>
        <w:ind w:firstLineChars="300" w:firstLine="702"/>
      </w:pPr>
      <w:r>
        <w:rPr>
          <w:rFonts w:hint="eastAsia"/>
        </w:rPr>
        <w:t>□</w:t>
      </w:r>
    </w:p>
    <w:p w:rsidR="00A55B19" w:rsidRPr="00A55B19" w:rsidRDefault="00A55B19" w:rsidP="00A55B19"/>
    <w:p w:rsidR="00A55B19" w:rsidRPr="00A55B19" w:rsidRDefault="00A55B19" w:rsidP="00A55B19">
      <w:r w:rsidRPr="00A55B19">
        <w:t xml:space="preserve">          </w:t>
      </w:r>
      <w:r w:rsidR="00565E7C">
        <w:rPr>
          <w:rFonts w:hint="eastAsia"/>
        </w:rPr>
        <w:t>令和</w:t>
      </w:r>
      <w:r w:rsidRPr="00A55B19">
        <w:rPr>
          <w:rFonts w:hint="eastAsia"/>
        </w:rPr>
        <w:t xml:space="preserve">　　　年　　　月　　　日</w:t>
      </w:r>
    </w:p>
    <w:p w:rsidR="00A55B19" w:rsidRPr="00313560" w:rsidRDefault="00A55B19" w:rsidP="00A55B19"/>
    <w:p w:rsidR="00A55B19" w:rsidRPr="00A55B19" w:rsidRDefault="00A55B19" w:rsidP="00A55B19">
      <w:r w:rsidRPr="00A55B19">
        <w:rPr>
          <w:rFonts w:hint="eastAsia"/>
        </w:rPr>
        <w:t xml:space="preserve">　　　　　　　　　　　住　所</w:t>
      </w:r>
    </w:p>
    <w:p w:rsidR="00A55B19" w:rsidRDefault="00A55B19" w:rsidP="00A55B19"/>
    <w:p w:rsidR="00A55B19" w:rsidRPr="00A55B19" w:rsidRDefault="00A55B19" w:rsidP="00A55B19">
      <w:r w:rsidRPr="00A55B19">
        <w:t xml:space="preserve">                      </w:t>
      </w:r>
      <w:r w:rsidRPr="00A55B19">
        <w:rPr>
          <w:rFonts w:hint="eastAsia"/>
        </w:rPr>
        <w:t>氏　名</w:t>
      </w:r>
      <w:r w:rsidRPr="00A55B19">
        <w:t xml:space="preserve">                                         </w:t>
      </w:r>
      <w:r w:rsidR="00096FD7">
        <w:rPr>
          <w:rFonts w:hint="eastAsia"/>
        </w:rPr>
        <w:t>印</w:t>
      </w:r>
    </w:p>
    <w:p w:rsidR="00A55B19" w:rsidRPr="00A55B19" w:rsidRDefault="00A55B19" w:rsidP="00A55B19"/>
    <w:p w:rsidR="00A55B19" w:rsidRDefault="00A55B19" w:rsidP="00CE473F">
      <w:r w:rsidRPr="00A55B19">
        <w:t xml:space="preserve"> </w:t>
      </w:r>
      <w:r w:rsidRPr="00A55B19">
        <w:rPr>
          <w:rFonts w:hint="eastAsia"/>
        </w:rPr>
        <w:t>（会社等の場合は</w:t>
      </w:r>
      <w:r w:rsidR="00752304">
        <w:rPr>
          <w:rFonts w:hint="eastAsia"/>
        </w:rPr>
        <w:t>、</w:t>
      </w:r>
      <w:r w:rsidRPr="00A55B19">
        <w:rPr>
          <w:rFonts w:hint="eastAsia"/>
        </w:rPr>
        <w:t>会社名</w:t>
      </w:r>
      <w:r w:rsidR="00752304">
        <w:rPr>
          <w:rFonts w:hint="eastAsia"/>
        </w:rPr>
        <w:t>、</w:t>
      </w:r>
      <w:r w:rsidRPr="00A55B19">
        <w:rPr>
          <w:rFonts w:hint="eastAsia"/>
        </w:rPr>
        <w:t>代表者代表取締役等の肩書き及び氏名を記載のこと）</w:t>
      </w:r>
    </w:p>
    <w:p w:rsidR="00313560" w:rsidRDefault="00313560" w:rsidP="00CE473F">
      <w:r>
        <w:rPr>
          <w:rFonts w:hint="eastAsia"/>
        </w:rPr>
        <w:t xml:space="preserve">　</w:t>
      </w:r>
    </w:p>
    <w:p w:rsidR="00313560" w:rsidRDefault="00313560" w:rsidP="00313560">
      <w:pPr>
        <w:ind w:firstLineChars="100" w:firstLine="234"/>
      </w:pPr>
      <w:r>
        <w:rPr>
          <w:rFonts w:hint="eastAsia"/>
        </w:rPr>
        <w:t xml:space="preserve">　添付書類　□資格証明書　□社員証明書</w:t>
      </w:r>
    </w:p>
    <w:p w:rsidR="00313560" w:rsidRDefault="00313560" w:rsidP="00CE473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4"/>
      </w:tblGrid>
      <w:tr w:rsidR="00A55B19" w:rsidTr="00313560">
        <w:trPr>
          <w:trHeight w:val="1490"/>
        </w:trPr>
        <w:tc>
          <w:tcPr>
            <w:tcW w:w="9498" w:type="dxa"/>
            <w:tcBorders>
              <w:top w:val="dotDotDash" w:sz="12" w:space="0" w:color="auto"/>
              <w:left w:val="dotDotDash" w:sz="12" w:space="0" w:color="auto"/>
              <w:bottom w:val="dotDotDash" w:sz="12" w:space="0" w:color="auto"/>
              <w:right w:val="dotDotDash" w:sz="12" w:space="0" w:color="auto"/>
            </w:tcBorders>
          </w:tcPr>
          <w:p w:rsidR="00C10ABB" w:rsidRDefault="00C10ABB" w:rsidP="00CE473F"/>
          <w:p w:rsidR="00A55B19" w:rsidRDefault="00A55B19" w:rsidP="00CE473F">
            <w:r>
              <w:rPr>
                <w:rFonts w:hint="eastAsia"/>
              </w:rPr>
              <w:t xml:space="preserve">　（注）　</w:t>
            </w:r>
            <w:r w:rsidR="00C10ABB">
              <w:rPr>
                <w:rFonts w:hint="eastAsia"/>
              </w:rPr>
              <w:t>※１</w:t>
            </w:r>
            <w:r>
              <w:rPr>
                <w:rFonts w:hint="eastAsia"/>
              </w:rPr>
              <w:t xml:space="preserve">　債権届出書を代理人名義で作成する場合</w:t>
            </w:r>
            <w:r w:rsidR="00C10ABB">
              <w:rPr>
                <w:rFonts w:hint="eastAsia"/>
              </w:rPr>
              <w:t>にチェックする。</w:t>
            </w:r>
          </w:p>
          <w:p w:rsidR="00A55B19" w:rsidRDefault="00A55B19" w:rsidP="00CE473F">
            <w:r>
              <w:rPr>
                <w:rFonts w:hint="eastAsia"/>
              </w:rPr>
              <w:t xml:space="preserve">　　　　　</w:t>
            </w:r>
            <w:r w:rsidR="00C10ABB">
              <w:rPr>
                <w:rFonts w:hint="eastAsia"/>
              </w:rPr>
              <w:t>※２</w:t>
            </w:r>
            <w:r>
              <w:rPr>
                <w:rFonts w:hint="eastAsia"/>
              </w:rPr>
              <w:t xml:space="preserve">　債権者集会等の期日に代理人が出席する場合</w:t>
            </w:r>
            <w:r w:rsidR="00C10ABB">
              <w:rPr>
                <w:rFonts w:hint="eastAsia"/>
              </w:rPr>
              <w:t>にチェックする。</w:t>
            </w:r>
          </w:p>
          <w:p w:rsidR="00A55B19" w:rsidRDefault="00A55B19" w:rsidP="00E82006">
            <w:r>
              <w:rPr>
                <w:rFonts w:hint="eastAsia"/>
              </w:rPr>
              <w:t xml:space="preserve">　　　　　</w:t>
            </w:r>
          </w:p>
        </w:tc>
      </w:tr>
    </w:tbl>
    <w:p w:rsidR="00A55B19" w:rsidRPr="00A55B19" w:rsidRDefault="00A55B19" w:rsidP="00A55B19"/>
    <w:sectPr w:rsidR="00A55B19" w:rsidRPr="00A55B19" w:rsidSect="00313560">
      <w:headerReference w:type="default" r:id="rId6"/>
      <w:pgSz w:w="11906" w:h="16838" w:code="9"/>
      <w:pgMar w:top="1701" w:right="851" w:bottom="1134" w:left="1701" w:header="720" w:footer="720" w:gutter="0"/>
      <w:pgNumType w:start="2"/>
      <w:cols w:space="425"/>
      <w:noEndnote/>
      <w:docGrid w:type="linesAndChars" w:linePitch="380" w:charSpace="-1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194A" w:rsidRDefault="0031194A">
      <w:r>
        <w:separator/>
      </w:r>
    </w:p>
  </w:endnote>
  <w:endnote w:type="continuationSeparator" w:id="0">
    <w:p w:rsidR="0031194A" w:rsidRDefault="00311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194A" w:rsidRDefault="0031194A">
      <w:r>
        <w:separator/>
      </w:r>
    </w:p>
  </w:footnote>
  <w:footnote w:type="continuationSeparator" w:id="0">
    <w:p w:rsidR="0031194A" w:rsidRDefault="003119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5CB" w:rsidRDefault="000A25CB">
    <w:pPr>
      <w:pStyle w:val="a5"/>
    </w:pPr>
  </w:p>
  <w:p w:rsidR="000A25CB" w:rsidRDefault="000A25C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7"/>
  <w:drawingGridVerticalSpacing w:val="190"/>
  <w:displayHorizontalDrawingGridEvery w:val="0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9F4"/>
    <w:rsid w:val="000169A8"/>
    <w:rsid w:val="000171A8"/>
    <w:rsid w:val="00073FAA"/>
    <w:rsid w:val="00085920"/>
    <w:rsid w:val="00096FD7"/>
    <w:rsid w:val="000A25CB"/>
    <w:rsid w:val="00102697"/>
    <w:rsid w:val="001438C7"/>
    <w:rsid w:val="00177898"/>
    <w:rsid w:val="0019248D"/>
    <w:rsid w:val="001D3416"/>
    <w:rsid w:val="002C3EB4"/>
    <w:rsid w:val="0031194A"/>
    <w:rsid w:val="00313560"/>
    <w:rsid w:val="003B30E0"/>
    <w:rsid w:val="003D3EEF"/>
    <w:rsid w:val="003E0D76"/>
    <w:rsid w:val="003F1050"/>
    <w:rsid w:val="00467EAD"/>
    <w:rsid w:val="004C57E7"/>
    <w:rsid w:val="00504440"/>
    <w:rsid w:val="00565E7C"/>
    <w:rsid w:val="006F0C7D"/>
    <w:rsid w:val="00747F27"/>
    <w:rsid w:val="00752304"/>
    <w:rsid w:val="00772869"/>
    <w:rsid w:val="00781A0A"/>
    <w:rsid w:val="00785333"/>
    <w:rsid w:val="007B27B2"/>
    <w:rsid w:val="007B49AB"/>
    <w:rsid w:val="007B75CE"/>
    <w:rsid w:val="007F4723"/>
    <w:rsid w:val="008008CC"/>
    <w:rsid w:val="00821679"/>
    <w:rsid w:val="00881982"/>
    <w:rsid w:val="0094009F"/>
    <w:rsid w:val="009B6021"/>
    <w:rsid w:val="009B6C06"/>
    <w:rsid w:val="009E2BC6"/>
    <w:rsid w:val="009F17D5"/>
    <w:rsid w:val="00A0749C"/>
    <w:rsid w:val="00A40739"/>
    <w:rsid w:val="00A553C2"/>
    <w:rsid w:val="00A55B19"/>
    <w:rsid w:val="00C10ABB"/>
    <w:rsid w:val="00C479CF"/>
    <w:rsid w:val="00C65D3F"/>
    <w:rsid w:val="00C73535"/>
    <w:rsid w:val="00CE473F"/>
    <w:rsid w:val="00D149F4"/>
    <w:rsid w:val="00DB1A3D"/>
    <w:rsid w:val="00E4673B"/>
    <w:rsid w:val="00E82006"/>
    <w:rsid w:val="00EA3403"/>
    <w:rsid w:val="00EB6C3C"/>
    <w:rsid w:val="00EE2EDD"/>
    <w:rsid w:val="00EF318F"/>
    <w:rsid w:val="00F32943"/>
    <w:rsid w:val="00F37E1D"/>
    <w:rsid w:val="00F5475D"/>
    <w:rsid w:val="00FA6380"/>
    <w:rsid w:val="00FA6AC3"/>
    <w:rsid w:val="00FF0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5D6551D-5EC5-4E32-B6C8-C3A6E5315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49F4"/>
    <w:pPr>
      <w:widowControl w:val="0"/>
      <w:autoSpaceDE w:val="0"/>
      <w:autoSpaceDN w:val="0"/>
      <w:jc w:val="both"/>
    </w:pPr>
    <w:rPr>
      <w:sz w:val="24"/>
      <w:szCs w:val="24"/>
    </w:rPr>
  </w:style>
  <w:style w:type="paragraph" w:styleId="3">
    <w:name w:val="heading 3"/>
    <w:basedOn w:val="a"/>
    <w:next w:val="a"/>
    <w:qFormat/>
    <w:rsid w:val="009B6021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FA6380"/>
    <w:pPr>
      <w:jc w:val="center"/>
    </w:pPr>
  </w:style>
  <w:style w:type="paragraph" w:styleId="a4">
    <w:name w:val="Closing"/>
    <w:basedOn w:val="a"/>
    <w:rsid w:val="00FA6380"/>
    <w:pPr>
      <w:jc w:val="right"/>
    </w:pPr>
  </w:style>
  <w:style w:type="paragraph" w:styleId="a5">
    <w:name w:val="header"/>
    <w:basedOn w:val="a"/>
    <w:rsid w:val="000A25CB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0A25CB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0A25CB"/>
  </w:style>
  <w:style w:type="character" w:customStyle="1" w:styleId="a8">
    <w:name w:val="書式なし (文字)"/>
    <w:link w:val="a9"/>
    <w:semiHidden/>
    <w:locked/>
    <w:rsid w:val="00EB6C3C"/>
    <w:rPr>
      <w:rFonts w:ascii="ＭＳ ゴシック" w:eastAsia="ＭＳ ゴシック" w:hAnsi="Courier New"/>
      <w:szCs w:val="21"/>
      <w:lang w:bidi="ar-SA"/>
    </w:rPr>
  </w:style>
  <w:style w:type="paragraph" w:styleId="a9">
    <w:name w:val="Plain Text"/>
    <w:basedOn w:val="a"/>
    <w:link w:val="a8"/>
    <w:semiHidden/>
    <w:rsid w:val="00EB6C3C"/>
    <w:pPr>
      <w:autoSpaceDE/>
      <w:autoSpaceDN/>
      <w:jc w:val="left"/>
    </w:pPr>
    <w:rPr>
      <w:rFonts w:ascii="ＭＳ ゴシック" w:eastAsia="ＭＳ ゴシック" w:hAnsi="Courier New"/>
      <w:sz w:val="20"/>
      <w:szCs w:val="21"/>
    </w:rPr>
  </w:style>
  <w:style w:type="table" w:styleId="aa">
    <w:name w:val="Table Grid"/>
    <w:basedOn w:val="a1"/>
    <w:rsid w:val="00A55B19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1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　　任　　　状</vt:lpstr>
      <vt:lpstr>委　　　任　　　状</vt:lpstr>
    </vt:vector>
  </TitlesOfParts>
  <Company> </Company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　　任　　　状</dc:title>
  <dc:subject/>
  <dc:creator>最高裁判所</dc:creator>
  <cp:keywords/>
  <dc:description/>
  <cp:lastModifiedBy>佐藤　陽子</cp:lastModifiedBy>
  <cp:revision>7</cp:revision>
  <cp:lastPrinted>2021-03-02T04:49:00Z</cp:lastPrinted>
  <dcterms:created xsi:type="dcterms:W3CDTF">2023-12-21T06:07:00Z</dcterms:created>
  <dcterms:modified xsi:type="dcterms:W3CDTF">2024-02-07T05:42:00Z</dcterms:modified>
</cp:coreProperties>
</file>