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FB" w:rsidRPr="002B476A" w:rsidRDefault="0091177D" w:rsidP="0091177D">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【仙台地裁】</w:t>
      </w:r>
      <w:r w:rsidR="002B476A" w:rsidRPr="002B476A">
        <w:rPr>
          <w:rFonts w:ascii="HG丸ｺﾞｼｯｸM-PRO" w:eastAsia="HG丸ｺﾞｼｯｸM-PRO" w:hAnsi="HG丸ｺﾞｼｯｸM-PRO" w:hint="eastAsia"/>
          <w:b/>
          <w:sz w:val="28"/>
        </w:rPr>
        <w:t>裁判員制度１５周年企画キャッチフレーズ</w:t>
      </w:r>
      <w:r w:rsidR="0003706A" w:rsidRPr="002B476A">
        <w:rPr>
          <w:rFonts w:ascii="HG丸ｺﾞｼｯｸM-PRO" w:eastAsia="HG丸ｺﾞｼｯｸM-PRO" w:hAnsi="HG丸ｺﾞｼｯｸM-PRO" w:hint="eastAsia"/>
          <w:b/>
          <w:sz w:val="28"/>
        </w:rPr>
        <w:t>応募用紙</w:t>
      </w:r>
    </w:p>
    <w:p w:rsidR="002B476A" w:rsidRDefault="002B476A">
      <w:pPr>
        <w:rPr>
          <w:rFonts w:ascii="ＭＳ 明朝" w:eastAsia="ＭＳ 明朝"/>
          <w:sz w:val="24"/>
        </w:rPr>
      </w:pPr>
    </w:p>
    <w:tbl>
      <w:tblPr>
        <w:tblStyle w:val="a7"/>
        <w:tblW w:w="0" w:type="auto"/>
        <w:tblLook w:val="04A0" w:firstRow="1" w:lastRow="0" w:firstColumn="1" w:lastColumn="0" w:noHBand="0" w:noVBand="1"/>
      </w:tblPr>
      <w:tblGrid>
        <w:gridCol w:w="3539"/>
        <w:gridCol w:w="5805"/>
      </w:tblGrid>
      <w:tr w:rsidR="002B476A" w:rsidTr="005C0C7D">
        <w:trPr>
          <w:trHeight w:val="1791"/>
        </w:trPr>
        <w:tc>
          <w:tcPr>
            <w:tcW w:w="3539" w:type="dxa"/>
          </w:tcPr>
          <w:p w:rsidR="002B476A" w:rsidRDefault="002B476A">
            <w:pPr>
              <w:rPr>
                <w:rFonts w:ascii="HG丸ｺﾞｼｯｸM-PRO" w:eastAsia="HG丸ｺﾞｼｯｸM-PRO" w:hAnsi="HG丸ｺﾞｼｯｸM-PRO"/>
                <w:sz w:val="22"/>
              </w:rPr>
            </w:pPr>
          </w:p>
          <w:p w:rsidR="002B476A" w:rsidRPr="002B476A" w:rsidRDefault="002B476A">
            <w:pPr>
              <w:rPr>
                <w:rFonts w:ascii="HG丸ｺﾞｼｯｸM-PRO" w:eastAsia="HG丸ｺﾞｼｯｸM-PRO" w:hAnsi="HG丸ｺﾞｼｯｸM-PRO"/>
                <w:sz w:val="22"/>
              </w:rPr>
            </w:pPr>
            <w:r w:rsidRPr="002B476A">
              <w:rPr>
                <w:rFonts w:ascii="HG丸ｺﾞｼｯｸM-PRO" w:eastAsia="HG丸ｺﾞｼｯｸM-PRO" w:hAnsi="HG丸ｺﾞｼｯｸM-PRO" w:hint="eastAsia"/>
                <w:sz w:val="22"/>
              </w:rPr>
              <w:t>【必須】キャッチフレーズ</w:t>
            </w:r>
          </w:p>
        </w:tc>
        <w:tc>
          <w:tcPr>
            <w:tcW w:w="5805" w:type="dxa"/>
          </w:tcPr>
          <w:p w:rsidR="002B476A" w:rsidRDefault="002B476A">
            <w:pPr>
              <w:rPr>
                <w:rFonts w:ascii="ＭＳ 明朝" w:eastAsia="ＭＳ 明朝"/>
                <w:sz w:val="24"/>
              </w:rPr>
            </w:pPr>
          </w:p>
        </w:tc>
      </w:tr>
      <w:tr w:rsidR="002B476A" w:rsidTr="002B476A">
        <w:tc>
          <w:tcPr>
            <w:tcW w:w="3539" w:type="dxa"/>
          </w:tcPr>
          <w:p w:rsidR="002B476A" w:rsidRPr="002B476A" w:rsidRDefault="002B476A">
            <w:pPr>
              <w:rPr>
                <w:rFonts w:ascii="HG丸ｺﾞｼｯｸM-PRO" w:eastAsia="HG丸ｺﾞｼｯｸM-PRO" w:hAnsi="HG丸ｺﾞｼｯｸM-PRO"/>
                <w:sz w:val="22"/>
              </w:rPr>
            </w:pPr>
            <w:r w:rsidRPr="002B476A">
              <w:rPr>
                <w:rFonts w:ascii="HG丸ｺﾞｼｯｸM-PRO" w:eastAsia="HG丸ｺﾞｼｯｸM-PRO" w:hAnsi="HG丸ｺﾞｼｯｸM-PRO" w:hint="eastAsia"/>
                <w:sz w:val="22"/>
              </w:rPr>
              <w:t>【任意】キャッチフレーズを作成した際のエピソードや作品に関する説明等があれば御記入ください</w:t>
            </w:r>
          </w:p>
        </w:tc>
        <w:tc>
          <w:tcPr>
            <w:tcW w:w="5805" w:type="dxa"/>
          </w:tcPr>
          <w:p w:rsidR="002B476A" w:rsidRDefault="002B476A">
            <w:pPr>
              <w:rPr>
                <w:rFonts w:ascii="ＭＳ 明朝" w:eastAsia="ＭＳ 明朝"/>
                <w:sz w:val="24"/>
              </w:rPr>
            </w:pPr>
          </w:p>
        </w:tc>
      </w:tr>
      <w:tr w:rsidR="002B476A" w:rsidTr="002B476A">
        <w:tc>
          <w:tcPr>
            <w:tcW w:w="3539" w:type="dxa"/>
          </w:tcPr>
          <w:p w:rsidR="002B476A" w:rsidRPr="002B476A" w:rsidRDefault="009D42F4" w:rsidP="005C0C7D">
            <w:pPr>
              <w:ind w:left="786" w:hangingChars="300" w:hanging="786"/>
              <w:rPr>
                <w:rFonts w:ascii="HG丸ｺﾞｼｯｸM-PRO" w:eastAsia="HG丸ｺﾞｼｯｸM-PRO" w:hAnsi="HG丸ｺﾞｼｯｸM-PRO"/>
                <w:sz w:val="22"/>
              </w:rPr>
            </w:pPr>
            <w:r>
              <w:rPr>
                <w:rFonts w:ascii="HG丸ｺﾞｼｯｸM-PRO" w:eastAsia="HG丸ｺﾞｼｯｸM-PRO" w:hAnsi="HG丸ｺﾞｼｯｸM-PRO" w:hint="eastAsia"/>
                <w:sz w:val="22"/>
              </w:rPr>
              <w:t>【任意</w:t>
            </w:r>
            <w:bookmarkStart w:id="0" w:name="_GoBack"/>
            <w:bookmarkEnd w:id="0"/>
            <w:r w:rsidR="002B476A" w:rsidRPr="002B476A">
              <w:rPr>
                <w:rFonts w:ascii="HG丸ｺﾞｼｯｸM-PRO" w:eastAsia="HG丸ｺﾞｼｯｸM-PRO" w:hAnsi="HG丸ｺﾞｼｯｸM-PRO" w:hint="eastAsia"/>
                <w:sz w:val="22"/>
              </w:rPr>
              <w:t>】ハンドルネーム</w:t>
            </w:r>
            <w:r w:rsidR="005C0C7D">
              <w:rPr>
                <w:rFonts w:ascii="HG丸ｺﾞｼｯｸM-PRO" w:eastAsia="HG丸ｺﾞｼｯｸM-PRO" w:hAnsi="HG丸ｺﾞｼｯｸM-PRO" w:hint="eastAsia"/>
                <w:sz w:val="22"/>
              </w:rPr>
              <w:t>又は氏名</w:t>
            </w:r>
          </w:p>
          <w:p w:rsidR="002B476A" w:rsidRPr="002B476A" w:rsidRDefault="002B476A">
            <w:pPr>
              <w:rPr>
                <w:rFonts w:ascii="HG丸ｺﾞｼｯｸM-PRO" w:eastAsia="HG丸ｺﾞｼｯｸM-PRO" w:hAnsi="HG丸ｺﾞｼｯｸM-PRO"/>
                <w:sz w:val="22"/>
              </w:rPr>
            </w:pPr>
            <w:r w:rsidRPr="002B476A">
              <w:rPr>
                <w:rFonts w:ascii="HG丸ｺﾞｼｯｸM-PRO" w:eastAsia="HG丸ｺﾞｼｯｸM-PRO" w:hAnsi="HG丸ｺﾞｼｯｸM-PRO" w:hint="eastAsia"/>
                <w:sz w:val="22"/>
              </w:rPr>
              <w:t>※受賞作品の発表時に公表いたします。</w:t>
            </w:r>
          </w:p>
        </w:tc>
        <w:tc>
          <w:tcPr>
            <w:tcW w:w="5805" w:type="dxa"/>
          </w:tcPr>
          <w:p w:rsidR="002B476A" w:rsidRDefault="002B476A">
            <w:pPr>
              <w:rPr>
                <w:rFonts w:ascii="ＭＳ 明朝" w:eastAsia="ＭＳ 明朝"/>
                <w:sz w:val="24"/>
              </w:rPr>
            </w:pPr>
          </w:p>
        </w:tc>
      </w:tr>
      <w:tr w:rsidR="002B476A" w:rsidTr="002B476A">
        <w:tc>
          <w:tcPr>
            <w:tcW w:w="3539" w:type="dxa"/>
          </w:tcPr>
          <w:p w:rsidR="002B476A" w:rsidRPr="002B476A" w:rsidRDefault="002B476A" w:rsidP="002B476A">
            <w:pPr>
              <w:rPr>
                <w:rFonts w:ascii="HG丸ｺﾞｼｯｸM-PRO" w:eastAsia="HG丸ｺﾞｼｯｸM-PRO" w:hAnsi="HG丸ｺﾞｼｯｸM-PRO"/>
                <w:sz w:val="22"/>
              </w:rPr>
            </w:pPr>
            <w:r w:rsidRPr="002B476A">
              <w:rPr>
                <w:rFonts w:ascii="HG丸ｺﾞｼｯｸM-PRO" w:eastAsia="HG丸ｺﾞｼｯｸM-PRO" w:hAnsi="HG丸ｺﾞｼｯｸM-PRO" w:hint="eastAsia"/>
                <w:sz w:val="22"/>
              </w:rPr>
              <w:t>【任意】職業（学校名・学年）</w:t>
            </w:r>
          </w:p>
          <w:p w:rsidR="002B476A" w:rsidRPr="002B476A" w:rsidRDefault="002B476A">
            <w:pPr>
              <w:rPr>
                <w:rFonts w:ascii="HG丸ｺﾞｼｯｸM-PRO" w:eastAsia="HG丸ｺﾞｼｯｸM-PRO" w:hAnsi="HG丸ｺﾞｼｯｸM-PRO"/>
                <w:sz w:val="22"/>
              </w:rPr>
            </w:pPr>
            <w:r w:rsidRPr="002B476A">
              <w:rPr>
                <w:rFonts w:ascii="HG丸ｺﾞｼｯｸM-PRO" w:eastAsia="HG丸ｺﾞｼｯｸM-PRO" w:hAnsi="HG丸ｺﾞｼｯｸM-PRO" w:hint="eastAsia"/>
                <w:sz w:val="22"/>
              </w:rPr>
              <w:t>※受賞作品の発表時に公表いたします。</w:t>
            </w:r>
          </w:p>
        </w:tc>
        <w:tc>
          <w:tcPr>
            <w:tcW w:w="5805" w:type="dxa"/>
          </w:tcPr>
          <w:p w:rsidR="002B476A" w:rsidRDefault="002B476A">
            <w:pPr>
              <w:rPr>
                <w:rFonts w:ascii="ＭＳ 明朝" w:eastAsia="ＭＳ 明朝"/>
                <w:sz w:val="24"/>
              </w:rPr>
            </w:pPr>
          </w:p>
        </w:tc>
      </w:tr>
      <w:tr w:rsidR="002B476A" w:rsidTr="002B476A">
        <w:tc>
          <w:tcPr>
            <w:tcW w:w="3539" w:type="dxa"/>
          </w:tcPr>
          <w:p w:rsidR="002B476A" w:rsidRPr="002B476A" w:rsidRDefault="002B476A" w:rsidP="002B476A">
            <w:pPr>
              <w:rPr>
                <w:rFonts w:ascii="HG丸ｺﾞｼｯｸM-PRO" w:eastAsia="HG丸ｺﾞｼｯｸM-PRO" w:hAnsi="HG丸ｺﾞｼｯｸM-PRO"/>
                <w:sz w:val="22"/>
              </w:rPr>
            </w:pPr>
            <w:r w:rsidRPr="002B476A">
              <w:rPr>
                <w:rFonts w:ascii="HG丸ｺﾞｼｯｸM-PRO" w:eastAsia="HG丸ｺﾞｼｯｸM-PRO" w:hAnsi="HG丸ｺﾞｼｯｸM-PRO" w:hint="eastAsia"/>
                <w:sz w:val="22"/>
              </w:rPr>
              <w:t>【任意】連絡先電話番号</w:t>
            </w:r>
          </w:p>
          <w:p w:rsidR="002B476A" w:rsidRPr="002B476A" w:rsidRDefault="002B476A">
            <w:pPr>
              <w:rPr>
                <w:rFonts w:ascii="HG丸ｺﾞｼｯｸM-PRO" w:eastAsia="HG丸ｺﾞｼｯｸM-PRO" w:hAnsi="HG丸ｺﾞｼｯｸM-PRO"/>
                <w:sz w:val="22"/>
              </w:rPr>
            </w:pPr>
            <w:r w:rsidRPr="002B476A">
              <w:rPr>
                <w:rFonts w:ascii="HG丸ｺﾞｼｯｸM-PRO" w:eastAsia="HG丸ｺﾞｼｯｸM-PRO" w:hAnsi="HG丸ｺﾞｼｯｸM-PRO" w:hint="eastAsia"/>
                <w:sz w:val="22"/>
              </w:rPr>
              <w:t>※受賞された際に、御連絡差し上げます。</w:t>
            </w:r>
          </w:p>
        </w:tc>
        <w:tc>
          <w:tcPr>
            <w:tcW w:w="5805" w:type="dxa"/>
          </w:tcPr>
          <w:p w:rsidR="002B476A" w:rsidRDefault="002B476A">
            <w:pPr>
              <w:rPr>
                <w:rFonts w:ascii="ＭＳ 明朝" w:eastAsia="ＭＳ 明朝"/>
                <w:sz w:val="24"/>
              </w:rPr>
            </w:pPr>
          </w:p>
        </w:tc>
      </w:tr>
    </w:tbl>
    <w:p w:rsidR="000D5754" w:rsidRDefault="0003706A" w:rsidP="000D5754">
      <w:pPr>
        <w:pStyle w:val="aa"/>
        <w:numPr>
          <w:ilvl w:val="0"/>
          <w:numId w:val="1"/>
        </w:numPr>
        <w:ind w:leftChars="0"/>
        <w:rPr>
          <w:rFonts w:ascii="HG丸ｺﾞｼｯｸM-PRO" w:eastAsia="HG丸ｺﾞｼｯｸM-PRO" w:hAnsi="HG丸ｺﾞｼｯｸM-PRO"/>
          <w:sz w:val="22"/>
        </w:rPr>
      </w:pPr>
      <w:r w:rsidRPr="000D5754">
        <w:rPr>
          <w:rFonts w:ascii="HG丸ｺﾞｼｯｸM-PRO" w:eastAsia="HG丸ｺﾞｼｯｸM-PRO" w:hAnsi="HG丸ｺﾞｼｯｸM-PRO" w:hint="eastAsia"/>
          <w:sz w:val="22"/>
        </w:rPr>
        <w:t>応募者の個人情報については</w:t>
      </w:r>
      <w:r w:rsidR="002B476A" w:rsidRPr="000D5754">
        <w:rPr>
          <w:rFonts w:ascii="HG丸ｺﾞｼｯｸM-PRO" w:eastAsia="HG丸ｺﾞｼｯｸM-PRO" w:hAnsi="HG丸ｺﾞｼｯｸM-PRO" w:hint="eastAsia"/>
          <w:sz w:val="22"/>
        </w:rPr>
        <w:t>、</w:t>
      </w:r>
      <w:r w:rsidRPr="000D5754">
        <w:rPr>
          <w:rFonts w:ascii="HG丸ｺﾞｼｯｸM-PRO" w:eastAsia="HG丸ｺﾞｼｯｸM-PRO" w:hAnsi="HG丸ｺﾞｼｯｸM-PRO" w:hint="eastAsia"/>
          <w:sz w:val="22"/>
        </w:rPr>
        <w:t>本募集事業以外には使用しません。</w:t>
      </w:r>
    </w:p>
    <w:p w:rsidR="000D5754" w:rsidRDefault="0003706A" w:rsidP="000D5754">
      <w:pPr>
        <w:pStyle w:val="aa"/>
        <w:numPr>
          <w:ilvl w:val="0"/>
          <w:numId w:val="1"/>
        </w:numPr>
        <w:ind w:leftChars="0"/>
        <w:rPr>
          <w:rFonts w:ascii="HG丸ｺﾞｼｯｸM-PRO" w:eastAsia="HG丸ｺﾞｼｯｸM-PRO" w:hAnsi="HG丸ｺﾞｼｯｸM-PRO"/>
          <w:sz w:val="22"/>
        </w:rPr>
      </w:pPr>
      <w:r w:rsidRPr="000D5754">
        <w:rPr>
          <w:rFonts w:ascii="HG丸ｺﾞｼｯｸM-PRO" w:eastAsia="HG丸ｺﾞｼｯｸM-PRO" w:hAnsi="HG丸ｺﾞｼｯｸM-PRO" w:hint="eastAsia"/>
          <w:sz w:val="22"/>
        </w:rPr>
        <w:t>入賞作品の著作権等の一切の権利は</w:t>
      </w:r>
      <w:r w:rsidR="002B476A" w:rsidRPr="000D5754">
        <w:rPr>
          <w:rFonts w:ascii="HG丸ｺﾞｼｯｸM-PRO" w:eastAsia="HG丸ｺﾞｼｯｸM-PRO" w:hAnsi="HG丸ｺﾞｼｯｸM-PRO" w:hint="eastAsia"/>
          <w:sz w:val="22"/>
        </w:rPr>
        <w:t>、</w:t>
      </w:r>
      <w:r w:rsidRPr="000D5754">
        <w:rPr>
          <w:rFonts w:ascii="HG丸ｺﾞｼｯｸM-PRO" w:eastAsia="HG丸ｺﾞｼｯｸM-PRO" w:hAnsi="HG丸ｺﾞｼｯｸM-PRO" w:hint="eastAsia"/>
          <w:sz w:val="22"/>
        </w:rPr>
        <w:t>裁判所に帰属します。</w:t>
      </w:r>
    </w:p>
    <w:p w:rsidR="000941AA" w:rsidRDefault="0003706A" w:rsidP="000941AA">
      <w:pPr>
        <w:pStyle w:val="aa"/>
        <w:numPr>
          <w:ilvl w:val="0"/>
          <w:numId w:val="1"/>
        </w:numPr>
        <w:ind w:leftChars="0"/>
        <w:rPr>
          <w:rFonts w:ascii="HG丸ｺﾞｼｯｸM-PRO" w:eastAsia="HG丸ｺﾞｼｯｸM-PRO" w:hAnsi="HG丸ｺﾞｼｯｸM-PRO"/>
          <w:sz w:val="22"/>
        </w:rPr>
      </w:pPr>
      <w:r w:rsidRPr="000D5754">
        <w:rPr>
          <w:rFonts w:ascii="HG丸ｺﾞｼｯｸM-PRO" w:eastAsia="HG丸ｺﾞｼｯｸM-PRO" w:hAnsi="HG丸ｺﾞｼｯｸM-PRO" w:hint="eastAsia"/>
          <w:sz w:val="22"/>
        </w:rPr>
        <w:t>自作かつ未発表のキャッチフレーズに限ります。他のキャッチフレーズの模倣・類似と認められた場合には</w:t>
      </w:r>
      <w:r w:rsidR="002B476A" w:rsidRPr="000D5754">
        <w:rPr>
          <w:rFonts w:ascii="HG丸ｺﾞｼｯｸM-PRO" w:eastAsia="HG丸ｺﾞｼｯｸM-PRO" w:hAnsi="HG丸ｺﾞｼｯｸM-PRO" w:hint="eastAsia"/>
          <w:sz w:val="22"/>
        </w:rPr>
        <w:t>、</w:t>
      </w:r>
      <w:r w:rsidRPr="000D5754">
        <w:rPr>
          <w:rFonts w:ascii="HG丸ｺﾞｼｯｸM-PRO" w:eastAsia="HG丸ｺﾞｼｯｸM-PRO" w:hAnsi="HG丸ｺﾞｼｯｸM-PRO" w:hint="eastAsia"/>
          <w:sz w:val="22"/>
        </w:rPr>
        <w:t>入賞後であっても取り消す場合があります。</w:t>
      </w:r>
    </w:p>
    <w:p w:rsidR="000941AA" w:rsidRPr="000941AA" w:rsidRDefault="000941AA" w:rsidP="000941AA">
      <w:pPr>
        <w:pStyle w:val="aa"/>
        <w:numPr>
          <w:ilvl w:val="0"/>
          <w:numId w:val="1"/>
        </w:numPr>
        <w:ind w:leftChars="0"/>
        <w:rPr>
          <w:rFonts w:ascii="HG丸ｺﾞｼｯｸM-PRO" w:eastAsia="HG丸ｺﾞｼｯｸM-PRO" w:hAnsi="HG丸ｺﾞｼｯｸM-PRO"/>
          <w:sz w:val="22"/>
        </w:rPr>
      </w:pPr>
      <w:r w:rsidRPr="000941AA">
        <w:rPr>
          <w:rFonts w:ascii="HG丸ｺﾞｼｯｸM-PRO" w:eastAsia="HG丸ｺﾞｼｯｸM-PRO" w:hAnsi="HG丸ｺﾞｼｯｸM-PRO" w:hint="eastAsia"/>
          <w:sz w:val="22"/>
        </w:rPr>
        <w:t>入賞したキャッチフレーズは、裁判員制度の周知・広報に活用させていただきます。</w:t>
      </w:r>
    </w:p>
    <w:p w:rsidR="000D5754" w:rsidRDefault="0003706A" w:rsidP="000D5754">
      <w:pPr>
        <w:pStyle w:val="aa"/>
        <w:numPr>
          <w:ilvl w:val="0"/>
          <w:numId w:val="1"/>
        </w:numPr>
        <w:ind w:leftChars="0"/>
        <w:rPr>
          <w:rFonts w:ascii="HG丸ｺﾞｼｯｸM-PRO" w:eastAsia="HG丸ｺﾞｼｯｸM-PRO" w:hAnsi="HG丸ｺﾞｼｯｸM-PRO"/>
          <w:sz w:val="22"/>
        </w:rPr>
      </w:pPr>
      <w:r w:rsidRPr="000D5754">
        <w:rPr>
          <w:rFonts w:ascii="HG丸ｺﾞｼｯｸM-PRO" w:eastAsia="HG丸ｺﾞｼｯｸM-PRO" w:hAnsi="HG丸ｺﾞｼｯｸM-PRO" w:hint="eastAsia"/>
          <w:sz w:val="22"/>
        </w:rPr>
        <w:t>入賞作品の活用に当たっては必要に応じて表現を修正することがあります。</w:t>
      </w:r>
    </w:p>
    <w:p w:rsidR="0003706A" w:rsidRDefault="0003706A" w:rsidP="000D5754">
      <w:pPr>
        <w:pStyle w:val="aa"/>
        <w:numPr>
          <w:ilvl w:val="0"/>
          <w:numId w:val="1"/>
        </w:numPr>
        <w:ind w:leftChars="0"/>
        <w:rPr>
          <w:rFonts w:ascii="HG丸ｺﾞｼｯｸM-PRO" w:eastAsia="HG丸ｺﾞｼｯｸM-PRO" w:hAnsi="HG丸ｺﾞｼｯｸM-PRO"/>
          <w:sz w:val="22"/>
        </w:rPr>
      </w:pPr>
      <w:r w:rsidRPr="000D5754">
        <w:rPr>
          <w:rFonts w:ascii="HG丸ｺﾞｼｯｸM-PRO" w:eastAsia="HG丸ｺﾞｼｯｸM-PRO" w:hAnsi="HG丸ｺﾞｼｯｸM-PRO" w:hint="eastAsia"/>
          <w:sz w:val="22"/>
        </w:rPr>
        <w:t>キャッチフレーズの作成と応募にかかる費用は応募者の負担とし</w:t>
      </w:r>
      <w:r w:rsidR="002B476A" w:rsidRPr="000D5754">
        <w:rPr>
          <w:rFonts w:ascii="HG丸ｺﾞｼｯｸM-PRO" w:eastAsia="HG丸ｺﾞｼｯｸM-PRO" w:hAnsi="HG丸ｺﾞｼｯｸM-PRO" w:hint="eastAsia"/>
          <w:sz w:val="22"/>
        </w:rPr>
        <w:t>、</w:t>
      </w:r>
      <w:r w:rsidRPr="000D5754">
        <w:rPr>
          <w:rFonts w:ascii="HG丸ｺﾞｼｯｸM-PRO" w:eastAsia="HG丸ｺﾞｼｯｸM-PRO" w:hAnsi="HG丸ｺﾞｼｯｸM-PRO" w:hint="eastAsia"/>
          <w:sz w:val="22"/>
        </w:rPr>
        <w:t>応募された作品は返却しません。</w:t>
      </w:r>
    </w:p>
    <w:p w:rsidR="0091177D" w:rsidRPr="000D5754" w:rsidRDefault="0091177D" w:rsidP="0091177D">
      <w:pPr>
        <w:pStyle w:val="aa"/>
        <w:ind w:leftChars="0" w:left="36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仙台地方裁判所</w:t>
      </w:r>
    </w:p>
    <w:sectPr w:rsidR="0091177D" w:rsidRPr="000D5754" w:rsidSect="000941AA">
      <w:pgSz w:w="11906" w:h="16838" w:code="9"/>
      <w:pgMar w:top="1134" w:right="851" w:bottom="851" w:left="1418" w:header="851" w:footer="992" w:gutter="0"/>
      <w:cols w:space="425"/>
      <w:docGrid w:type="linesAndChars" w:linePitch="500"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B6" w:rsidRDefault="00E404B6" w:rsidP="00880214">
      <w:r>
        <w:separator/>
      </w:r>
    </w:p>
  </w:endnote>
  <w:endnote w:type="continuationSeparator" w:id="0">
    <w:p w:rsidR="00E404B6" w:rsidRDefault="00E404B6"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B6" w:rsidRDefault="00E404B6" w:rsidP="00880214">
      <w:r>
        <w:separator/>
      </w:r>
    </w:p>
  </w:footnote>
  <w:footnote w:type="continuationSeparator" w:id="0">
    <w:p w:rsidR="00E404B6" w:rsidRDefault="00E404B6" w:rsidP="0088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6336B"/>
    <w:multiLevelType w:val="hybridMultilevel"/>
    <w:tmpl w:val="0FDCC4FC"/>
    <w:lvl w:ilvl="0" w:tplc="E76CA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50"/>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B"/>
    <w:rsid w:val="0003706A"/>
    <w:rsid w:val="000941AA"/>
    <w:rsid w:val="000D5754"/>
    <w:rsid w:val="002B476A"/>
    <w:rsid w:val="005C0C7D"/>
    <w:rsid w:val="006B63F8"/>
    <w:rsid w:val="00880214"/>
    <w:rsid w:val="0091177D"/>
    <w:rsid w:val="0095078B"/>
    <w:rsid w:val="0098422D"/>
    <w:rsid w:val="009D42F4"/>
    <w:rsid w:val="00AF0290"/>
    <w:rsid w:val="00B377FB"/>
    <w:rsid w:val="00BD28CE"/>
    <w:rsid w:val="00E4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BFEF0C"/>
  <w15:chartTrackingRefBased/>
  <w15:docId w15:val="{96B625F5-C269-4361-8C72-4C44AE68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214"/>
    <w:pPr>
      <w:tabs>
        <w:tab w:val="center" w:pos="4252"/>
        <w:tab w:val="right" w:pos="8504"/>
      </w:tabs>
      <w:snapToGrid w:val="0"/>
    </w:pPr>
  </w:style>
  <w:style w:type="character" w:customStyle="1" w:styleId="a4">
    <w:name w:val="ヘッダー (文字)"/>
    <w:basedOn w:val="a0"/>
    <w:link w:val="a3"/>
    <w:uiPriority w:val="99"/>
    <w:rsid w:val="00880214"/>
  </w:style>
  <w:style w:type="paragraph" w:styleId="a5">
    <w:name w:val="footer"/>
    <w:basedOn w:val="a"/>
    <w:link w:val="a6"/>
    <w:uiPriority w:val="99"/>
    <w:unhideWhenUsed/>
    <w:rsid w:val="00880214"/>
    <w:pPr>
      <w:tabs>
        <w:tab w:val="center" w:pos="4252"/>
        <w:tab w:val="right" w:pos="8504"/>
      </w:tabs>
      <w:snapToGrid w:val="0"/>
    </w:pPr>
  </w:style>
  <w:style w:type="character" w:customStyle="1" w:styleId="a6">
    <w:name w:val="フッター (文字)"/>
    <w:basedOn w:val="a0"/>
    <w:link w:val="a5"/>
    <w:uiPriority w:val="99"/>
    <w:rsid w:val="00880214"/>
  </w:style>
  <w:style w:type="table" w:styleId="a7">
    <w:name w:val="Table Grid"/>
    <w:basedOn w:val="a1"/>
    <w:uiPriority w:val="39"/>
    <w:rsid w:val="002B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7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76A"/>
    <w:rPr>
      <w:rFonts w:asciiTheme="majorHAnsi" w:eastAsiaTheme="majorEastAsia" w:hAnsiTheme="majorHAnsi" w:cstheme="majorBidi"/>
      <w:sz w:val="18"/>
      <w:szCs w:val="18"/>
    </w:rPr>
  </w:style>
  <w:style w:type="paragraph" w:styleId="aa">
    <w:name w:val="List Paragraph"/>
    <w:basedOn w:val="a"/>
    <w:uiPriority w:val="34"/>
    <w:qFormat/>
    <w:rsid w:val="000D57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8</cp:revision>
  <cp:lastPrinted>2024-03-19T04:16:00Z</cp:lastPrinted>
  <dcterms:created xsi:type="dcterms:W3CDTF">2024-03-12T07:25:00Z</dcterms:created>
  <dcterms:modified xsi:type="dcterms:W3CDTF">2024-03-19T04:17:00Z</dcterms:modified>
</cp:coreProperties>
</file>