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CF571A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CF571A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F571A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CF571A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CF571A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　台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家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庭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裁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判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所</w:t>
            </w:r>
            <w:r w:rsidR="00DB57BC">
              <w:rPr>
                <w:rFonts w:hint="eastAsia"/>
                <w:sz w:val="16"/>
                <w:szCs w:val="16"/>
              </w:rPr>
              <w:t xml:space="preserve">        </w:t>
            </w:r>
            <w:r w:rsidR="00DB57BC"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</w:t>
            </w:r>
            <w:r w:rsidRPr="00DB57B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DB57BC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B42C4D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B42C4D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B42C4D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5F" w:rsidRDefault="00391B5F">
      <w:r>
        <w:separator/>
      </w:r>
    </w:p>
  </w:endnote>
  <w:endnote w:type="continuationSeparator" w:id="0">
    <w:p w:rsidR="00391B5F" w:rsidRDefault="0039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5F" w:rsidRDefault="00391B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B5F" w:rsidRDefault="00391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F09B4"/>
    <w:rsid w:val="0057697E"/>
    <w:rsid w:val="00645231"/>
    <w:rsid w:val="006B7194"/>
    <w:rsid w:val="006E6244"/>
    <w:rsid w:val="00711494"/>
    <w:rsid w:val="007F2456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D7A3B"/>
    <w:rsid w:val="00B0701E"/>
    <w:rsid w:val="00B42C4D"/>
    <w:rsid w:val="00B66229"/>
    <w:rsid w:val="00B90824"/>
    <w:rsid w:val="00C52826"/>
    <w:rsid w:val="00C674C7"/>
    <w:rsid w:val="00C9675E"/>
    <w:rsid w:val="00CF571A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8FBF-0B13-49AC-B779-B8098DA8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1092</Words>
  <Characters>969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15</cp:revision>
  <cp:lastPrinted>2016-10-02T23:50:00Z</cp:lastPrinted>
  <dcterms:created xsi:type="dcterms:W3CDTF">2016-08-01T02:04:00Z</dcterms:created>
  <dcterms:modified xsi:type="dcterms:W3CDTF">2016-10-21T00:31:00Z</dcterms:modified>
</cp:coreProperties>
</file>