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9D" w:rsidRPr="0075136C" w:rsidRDefault="00B6409D" w:rsidP="00B6409D">
      <w:pPr>
        <w:adjustRightInd/>
        <w:spacing w:line="672" w:lineRule="exact"/>
        <w:rPr>
          <w:rFonts w:ascii="ＭＳ 明朝" w:cs="Times New Roman" w:hint="eastAsia"/>
          <w:b/>
          <w:spacing w:val="8"/>
          <w:sz w:val="40"/>
          <w:szCs w:val="40"/>
        </w:rPr>
      </w:pPr>
    </w:p>
    <w:p w:rsidR="00FF5989" w:rsidRDefault="00FF5989" w:rsidP="00B6409D">
      <w:pPr>
        <w:adjustRightInd/>
        <w:spacing w:line="67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  </w:t>
      </w:r>
    </w:p>
    <w:p w:rsidR="00FF5989" w:rsidRDefault="00FF5989">
      <w:pPr>
        <w:adjustRightInd/>
        <w:spacing w:line="49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34"/>
          <w:szCs w:val="34"/>
        </w:rPr>
        <w:t xml:space="preserve">　　　　　　　　　　　上申書</w:t>
      </w:r>
    </w:p>
    <w:p w:rsidR="00FF5989" w:rsidRDefault="00FF5989">
      <w:pPr>
        <w:adjustRightInd/>
        <w:rPr>
          <w:rFonts w:ascii="ＭＳ 明朝" w:cs="Times New Roman"/>
          <w:spacing w:val="8"/>
        </w:rPr>
      </w:pP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支部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静岡家庭裁判所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御中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出張所</w:t>
      </w:r>
    </w:p>
    <w:p w:rsidR="00FF5989" w:rsidRDefault="00DB07B5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令和</w:t>
      </w:r>
      <w:r w:rsidR="00FF5989">
        <w:rPr>
          <w:rFonts w:hint="eastAsia"/>
        </w:rPr>
        <w:t xml:space="preserve">　　　年　　　月　　　日</w:t>
      </w:r>
    </w:p>
    <w:p w:rsidR="00FF5989" w:rsidRDefault="00FF5989">
      <w:pPr>
        <w:adjustRightInd/>
        <w:rPr>
          <w:rFonts w:ascii="ＭＳ 明朝" w:cs="Times New Roman"/>
          <w:spacing w:val="8"/>
        </w:rPr>
      </w:pPr>
    </w:p>
    <w:p w:rsidR="00FF5989" w:rsidRDefault="00FF598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</w:t>
      </w:r>
      <w:r w:rsidR="008051C7">
        <w:rPr>
          <w:rFonts w:hint="eastAsia"/>
          <w:u w:val="single" w:color="000000"/>
        </w:rPr>
        <w:t>氏名</w:t>
      </w:r>
      <w:r w:rsidR="0049296B">
        <w:rPr>
          <w:rFonts w:hint="eastAsia"/>
          <w:u w:val="single" w:color="000000"/>
        </w:rPr>
        <w:t xml:space="preserve">　　　　　　　　　　印</w:t>
      </w:r>
    </w:p>
    <w:p w:rsidR="00FF5989" w:rsidRDefault="00FF5989">
      <w:pPr>
        <w:adjustRightInd/>
        <w:rPr>
          <w:rFonts w:ascii="ＭＳ 明朝" w:cs="Times New Roman"/>
          <w:spacing w:val="8"/>
        </w:rPr>
      </w:pPr>
    </w:p>
    <w:p w:rsidR="00FF5989" w:rsidRDefault="00FF598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下記のとおり上申します。</w:t>
      </w:r>
    </w:p>
    <w:p w:rsidR="00FF5989" w:rsidRDefault="00FF5989" w:rsidP="002F1ECB">
      <w:pPr>
        <w:adjustRightInd/>
        <w:rPr>
          <w:rFonts w:ascii="ＭＳ 明朝" w:cs="Times New Roman" w:hint="eastAsia"/>
          <w:spacing w:val="8"/>
        </w:rPr>
      </w:pPr>
      <w:r>
        <w:rPr>
          <w:rFonts w:hint="eastAsia"/>
        </w:rPr>
        <w:t xml:space="preserve">　　　　　　　　　　　　　　　　　記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9"/>
        <w:gridCol w:w="8111"/>
      </w:tblGrid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事件の表示</w:t>
            </w:r>
          </w:p>
        </w:tc>
        <w:tc>
          <w:tcPr>
            <w:tcW w:w="811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07B5">
              <w:rPr>
                <w:rFonts w:hint="eastAsia"/>
                <w:spacing w:val="-6"/>
                <w:sz w:val="36"/>
                <w:szCs w:val="36"/>
                <w:eastAsianLayout w:id="1954703104" w:combine="1"/>
              </w:rPr>
              <w:t>平成</w:t>
            </w:r>
            <w:r w:rsidR="00DB07B5" w:rsidRPr="00DB07B5">
              <w:rPr>
                <w:rFonts w:hint="eastAsia"/>
                <w:spacing w:val="-6"/>
                <w:sz w:val="36"/>
                <w:szCs w:val="36"/>
                <w:eastAsianLayout w:id="1954703104" w:combine="1"/>
              </w:rPr>
              <w:t>令和</w:t>
            </w:r>
            <w:r>
              <w:rPr>
                <w:rFonts w:hint="eastAsia"/>
                <w:spacing w:val="-6"/>
              </w:rPr>
              <w:t xml:space="preserve">　　　年（家　）第　　　　　号　　　　　　　　　　　事件</w:t>
            </w: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5989" w:rsidRDefault="001A11A4" w:rsidP="00BE4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E3DED">
              <w:rPr>
                <w:rFonts w:ascii="ＭＳ 明朝" w:cs="Times New Roman" w:hint="eastAsia"/>
                <w:color w:val="auto"/>
                <w:spacing w:val="137"/>
                <w:sz w:val="24"/>
                <w:szCs w:val="24"/>
              </w:rPr>
              <w:t>当事</w:t>
            </w:r>
            <w:r w:rsidRPr="00CE3DED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</w:rPr>
              <w:t>者</w:t>
            </w:r>
          </w:p>
        </w:tc>
        <w:tc>
          <w:tcPr>
            <w:tcW w:w="8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5989" w:rsidRDefault="00805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本人</w:t>
            </w:r>
            <w:r w:rsidR="00FF5989">
              <w:rPr>
                <w:rFonts w:hint="eastAsia"/>
                <w:spacing w:val="-6"/>
              </w:rPr>
              <w:t xml:space="preserve">　　　　　　</w:t>
            </w: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 w:rsidP="00107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ind w:left="524" w:hangingChars="200" w:hanging="5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10794B">
              <w:rPr>
                <w:rFonts w:hint="eastAsia"/>
                <w:spacing w:val="-6"/>
              </w:rPr>
              <w:t>□</w:t>
            </w:r>
            <w:r>
              <w:rPr>
                <w:rFonts w:hint="eastAsia"/>
                <w:spacing w:val="-6"/>
              </w:rPr>
              <w:t>（</w:t>
            </w:r>
            <w:r w:rsidR="0010794B">
              <w:rPr>
                <w:rFonts w:hint="eastAsia"/>
                <w:spacing w:val="-6"/>
              </w:rPr>
              <w:t>□</w:t>
            </w:r>
            <w:r>
              <w:rPr>
                <w:rFonts w:hint="eastAsia"/>
                <w:spacing w:val="-6"/>
              </w:rPr>
              <w:t>成年後見人</w:t>
            </w:r>
            <w:r w:rsidR="008051C7">
              <w:rPr>
                <w:rFonts w:hint="eastAsia"/>
                <w:spacing w:val="-6"/>
              </w:rPr>
              <w:t>等</w:t>
            </w:r>
            <w:r w:rsidR="0010794B">
              <w:rPr>
                <w:rFonts w:hint="eastAsia"/>
                <w:spacing w:val="-6"/>
              </w:rPr>
              <w:t xml:space="preserve">　□</w:t>
            </w:r>
            <w:r w:rsidR="00E52978">
              <w:rPr>
                <w:rFonts w:hint="eastAsia"/>
                <w:spacing w:val="-6"/>
              </w:rPr>
              <w:t>本人</w:t>
            </w:r>
            <w:r>
              <w:rPr>
                <w:rFonts w:hint="eastAsia"/>
                <w:spacing w:val="-6"/>
              </w:rPr>
              <w:t>）の</w:t>
            </w:r>
            <w:r w:rsidR="002F1ECB">
              <w:rPr>
                <w:rFonts w:hint="eastAsia"/>
                <w:spacing w:val="-6"/>
              </w:rPr>
              <w:t>（</w:t>
            </w:r>
            <w:r w:rsidR="0010794B">
              <w:rPr>
                <w:rFonts w:hint="eastAsia"/>
                <w:spacing w:val="-6"/>
              </w:rPr>
              <w:t>□</w:t>
            </w:r>
            <w:r>
              <w:rPr>
                <w:rFonts w:hint="eastAsia"/>
                <w:spacing w:val="-6"/>
              </w:rPr>
              <w:t>住所</w:t>
            </w:r>
            <w:r w:rsidR="0010794B">
              <w:rPr>
                <w:rFonts w:hint="eastAsia"/>
                <w:spacing w:val="-6"/>
              </w:rPr>
              <w:t xml:space="preserve">　□氏名</w:t>
            </w:r>
            <w:r w:rsidR="002F1ECB">
              <w:rPr>
                <w:rFonts w:hint="eastAsia"/>
                <w:spacing w:val="-6"/>
              </w:rPr>
              <w:t>）</w:t>
            </w:r>
            <w:r w:rsidR="0036394D">
              <w:rPr>
                <w:rFonts w:hint="eastAsia"/>
                <w:spacing w:val="-6"/>
              </w:rPr>
              <w:t>を</w:t>
            </w:r>
            <w:r>
              <w:rPr>
                <w:rFonts w:hint="eastAsia"/>
                <w:spacing w:val="-6"/>
              </w:rPr>
              <w:t>次のとおり変更</w:t>
            </w:r>
            <w:r w:rsidR="002F1ECB">
              <w:rPr>
                <w:rFonts w:hint="eastAsia"/>
                <w:spacing w:val="-6"/>
              </w:rPr>
              <w:t>した。</w:t>
            </w:r>
          </w:p>
          <w:p w:rsidR="00255FAC" w:rsidRDefault="00255FAC" w:rsidP="00107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ind w:left="508" w:hangingChars="200" w:hanging="508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A718C5">
              <w:rPr>
                <w:rFonts w:ascii="ＭＳ 明朝" w:cs="Times New Roman" w:hint="eastAsia"/>
                <w:color w:val="auto"/>
                <w:sz w:val="21"/>
                <w:szCs w:val="21"/>
              </w:rPr>
              <w:t>□　東京法務局に変更登記の申請済み</w:t>
            </w: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Pr="002F1ECB" w:rsidRDefault="002F1ECB" w:rsidP="00255F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</w:t>
            </w:r>
            <w:r w:rsidR="00255FAC">
              <w:rPr>
                <w:rFonts w:hint="eastAsia"/>
                <w:spacing w:val="-6"/>
              </w:rPr>
              <w:t xml:space="preserve">□新住所　〒　</w:t>
            </w:r>
            <w:r w:rsidR="00A718C5">
              <w:rPr>
                <w:rFonts w:hint="eastAsia"/>
                <w:spacing w:val="-6"/>
              </w:rPr>
              <w:t xml:space="preserve">　　　　　　　</w:t>
            </w: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Pr="00110201" w:rsidRDefault="00107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A718C5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255FAC">
              <w:rPr>
                <w:rFonts w:ascii="ＭＳ 明朝" w:cs="Times New Roman" w:hint="eastAsia"/>
                <w:color w:val="auto"/>
                <w:sz w:val="24"/>
                <w:szCs w:val="24"/>
              </w:rPr>
              <w:t>□氏　名</w:t>
            </w:r>
            <w:bookmarkStart w:id="0" w:name="_GoBack"/>
            <w:bookmarkEnd w:id="0"/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107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spacing w:val="-2"/>
              </w:rPr>
              <w:t xml:space="preserve">　</w:t>
            </w:r>
            <w:r w:rsidR="002F1ECB">
              <w:rPr>
                <w:rFonts w:cs="Times New Roman" w:hint="eastAsia"/>
                <w:spacing w:val="-2"/>
              </w:rPr>
              <w:t>□　その他</w:t>
            </w:r>
            <w:r w:rsidR="00FF5989">
              <w:rPr>
                <w:rFonts w:cs="Times New Roman"/>
                <w:spacing w:val="-2"/>
              </w:rPr>
              <w:t xml:space="preserve"> </w:t>
            </w: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8691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86916" w:rsidRDefault="00486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F1EC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F1ECB" w:rsidRDefault="002F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F59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5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989" w:rsidRDefault="00FF59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</w:tr>
    </w:tbl>
    <w:p w:rsidR="00FF5989" w:rsidRDefault="00E52978" w:rsidP="002F1ECB">
      <w:pPr>
        <w:autoSpaceDE w:val="0"/>
        <w:autoSpaceDN w:val="0"/>
        <w:textAlignment w:val="auto"/>
        <w:rPr>
          <w:rFonts w:ascii="ＭＳ 明朝" w:cs="Times New Roman"/>
          <w:spacing w:val="8"/>
        </w:rPr>
      </w:pPr>
      <w:r w:rsidRPr="0010794B">
        <w:rPr>
          <w:rFonts w:hint="eastAsia"/>
          <w:spacing w:val="-6"/>
          <w:sz w:val="20"/>
          <w:szCs w:val="20"/>
        </w:rPr>
        <w:t>（注）</w:t>
      </w:r>
      <w:r w:rsidR="0010794B" w:rsidRPr="0010794B">
        <w:rPr>
          <w:rFonts w:hint="eastAsia"/>
          <w:sz w:val="20"/>
          <w:szCs w:val="20"/>
        </w:rPr>
        <w:t>該当する□にチェックしてください。</w:t>
      </w:r>
      <w:r>
        <w:rPr>
          <w:rFonts w:hint="eastAsia"/>
          <w:spacing w:val="-6"/>
          <w:sz w:val="20"/>
          <w:szCs w:val="20"/>
        </w:rPr>
        <w:t>書き</w:t>
      </w:r>
      <w:r w:rsidR="002F1ECB">
        <w:rPr>
          <w:rFonts w:hint="eastAsia"/>
          <w:spacing w:val="-6"/>
          <w:sz w:val="20"/>
          <w:szCs w:val="20"/>
        </w:rPr>
        <w:t>切れない</w:t>
      </w:r>
      <w:r>
        <w:rPr>
          <w:rFonts w:hint="eastAsia"/>
          <w:spacing w:val="-6"/>
          <w:sz w:val="20"/>
          <w:szCs w:val="20"/>
        </w:rPr>
        <w:t>場合は別紙を使用してください。</w:t>
      </w:r>
    </w:p>
    <w:sectPr w:rsidR="00FF5989">
      <w:type w:val="continuous"/>
      <w:pgSz w:w="11906" w:h="16838"/>
      <w:pgMar w:top="284" w:right="284" w:bottom="1700" w:left="1418" w:header="720" w:footer="720" w:gutter="0"/>
      <w:pgNumType w:start="1"/>
      <w:cols w:space="720"/>
      <w:noEndnote/>
      <w:docGrid w:type="linesAndChars" w:linePitch="41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FE" w:rsidRDefault="002E6DFE">
      <w:r>
        <w:separator/>
      </w:r>
    </w:p>
  </w:endnote>
  <w:endnote w:type="continuationSeparator" w:id="0">
    <w:p w:rsidR="002E6DFE" w:rsidRDefault="002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FE" w:rsidRDefault="002E6D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DFE" w:rsidRDefault="002E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9"/>
    <w:rsid w:val="0010794B"/>
    <w:rsid w:val="00110201"/>
    <w:rsid w:val="00130FA1"/>
    <w:rsid w:val="001431BE"/>
    <w:rsid w:val="00177AA4"/>
    <w:rsid w:val="001978C5"/>
    <w:rsid w:val="001A11A4"/>
    <w:rsid w:val="001B1CA2"/>
    <w:rsid w:val="00255FAC"/>
    <w:rsid w:val="002E6DFE"/>
    <w:rsid w:val="002F1ECB"/>
    <w:rsid w:val="003619EB"/>
    <w:rsid w:val="0036394D"/>
    <w:rsid w:val="00486916"/>
    <w:rsid w:val="00491FBB"/>
    <w:rsid w:val="0049296B"/>
    <w:rsid w:val="00532686"/>
    <w:rsid w:val="00576425"/>
    <w:rsid w:val="00602313"/>
    <w:rsid w:val="006B6A65"/>
    <w:rsid w:val="006D5449"/>
    <w:rsid w:val="0075136C"/>
    <w:rsid w:val="008051C7"/>
    <w:rsid w:val="00862733"/>
    <w:rsid w:val="008C6711"/>
    <w:rsid w:val="00954F33"/>
    <w:rsid w:val="00A718C5"/>
    <w:rsid w:val="00B6409D"/>
    <w:rsid w:val="00B86725"/>
    <w:rsid w:val="00BB51C1"/>
    <w:rsid w:val="00BE4DFE"/>
    <w:rsid w:val="00C14FCF"/>
    <w:rsid w:val="00C27C7F"/>
    <w:rsid w:val="00C65C40"/>
    <w:rsid w:val="00C87154"/>
    <w:rsid w:val="00CC6C82"/>
    <w:rsid w:val="00CE3DED"/>
    <w:rsid w:val="00D32EB6"/>
    <w:rsid w:val="00D522AC"/>
    <w:rsid w:val="00DB07B5"/>
    <w:rsid w:val="00E363E8"/>
    <w:rsid w:val="00E52978"/>
    <w:rsid w:val="00EC1540"/>
    <w:rsid w:val="00ED489E"/>
    <w:rsid w:val="00F2692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7DFAD8"/>
  <w15:chartTrackingRefBased/>
  <w15:docId w15:val="{F5426D24-F1E9-4E3C-964C-65B0FC0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672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751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36C"/>
    <w:rPr>
      <w:rFonts w:cs="ＭＳ 明朝"/>
      <w:color w:val="000000"/>
      <w:sz w:val="26"/>
      <w:szCs w:val="26"/>
    </w:rPr>
  </w:style>
  <w:style w:type="paragraph" w:styleId="a6">
    <w:name w:val="footer"/>
    <w:basedOn w:val="a"/>
    <w:link w:val="a7"/>
    <w:rsid w:val="00751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136C"/>
    <w:rPr>
      <w:rFonts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④</vt:lpstr>
      <vt:lpstr>④</vt:lpstr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2023-03-24T05:58:00Z</cp:lastPrinted>
  <dcterms:created xsi:type="dcterms:W3CDTF">2023-03-24T05:59:00Z</dcterms:created>
  <dcterms:modified xsi:type="dcterms:W3CDTF">2023-03-24T05:59:00Z</dcterms:modified>
  <cp:contentStatus/>
</cp:coreProperties>
</file>