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  <w:sz w:val="28"/>
          <w:szCs w:val="28"/>
        </w:rPr>
        <w:t>付票２　本人の状況について</w:t>
      </w:r>
    </w:p>
    <w:p w:rsidR="00412139" w:rsidRDefault="00412139">
      <w:pPr>
        <w:adjustRightInd/>
        <w:spacing w:line="248" w:lineRule="exact"/>
        <w:rPr>
          <w:rFonts w:ascii="ＭＳ Ｐ明朝" w:cs="Times New Roman"/>
        </w:rPr>
      </w:pPr>
    </w:p>
    <w:p w:rsidR="009973C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１　本人の現在の生活の場所（該当する項目にチェックを入れてください）</w:t>
      </w:r>
    </w:p>
    <w:p w:rsidR="009973C9" w:rsidRPr="009973C9" w:rsidRDefault="009973C9">
      <w:pPr>
        <w:adjustRightInd/>
        <w:spacing w:line="278" w:lineRule="exact"/>
        <w:rPr>
          <w:rFonts w:ascii="ＭＳ Ｐ明朝" w:eastAsia="HG丸ｺﾞｼｯｸM-PRO" w:cs="HG丸ｺﾞｼｯｸM-PRO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□自宅で一人で生活している。（ア，イのいずれかを「○」で囲む）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ア　家族が訪問するなどして介護している。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イ　介護サービスを受けている。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□自宅又は家族の住居で家族と同居している。</w:t>
      </w:r>
    </w:p>
    <w:p w:rsidR="00412139" w:rsidRDefault="00412139">
      <w:pPr>
        <w:adjustRightInd/>
        <w:spacing w:line="278" w:lineRule="exact"/>
        <w:ind w:left="482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同居者名　</w:t>
      </w: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　　　　　　　　　　</w:t>
      </w:r>
      <w:r>
        <w:rPr>
          <w:rFonts w:ascii="ＭＳ Ｐ明朝" w:eastAsia="HG丸ｺﾞｼｯｸM-PRO" w:cs="HG丸ｺﾞｼｯｸM-PRO" w:hint="eastAsia"/>
        </w:rPr>
        <w:t>（本人との関係</w:t>
      </w: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</w:t>
      </w:r>
      <w:r>
        <w:rPr>
          <w:rFonts w:ascii="ＭＳ Ｐ明朝" w:eastAsia="HG丸ｺﾞｼｯｸM-PRO" w:cs="HG丸ｺﾞｼｯｸM-PRO" w:hint="eastAsia"/>
        </w:rPr>
        <w:t>）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 xml:space="preserve">   </w:t>
      </w:r>
      <w:r>
        <w:rPr>
          <w:rFonts w:ascii="ＭＳ Ｐ明朝" w:eastAsia="HG丸ｺﾞｼｯｸM-PRO" w:cs="HG丸ｺﾞｼｯｸM-PRO" w:hint="eastAsia"/>
        </w:rPr>
        <w:t xml:space="preserve">　　　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　　　　　　　　　　</w:t>
      </w:r>
      <w:r>
        <w:rPr>
          <w:rFonts w:ascii="ＭＳ Ｐ明朝" w:eastAsia="HG丸ｺﾞｼｯｸM-PRO" w:cs="HG丸ｺﾞｼｯｸM-PRO" w:hint="eastAsia"/>
        </w:rPr>
        <w:t>（本人との関係</w:t>
      </w:r>
      <w:r>
        <w:rPr>
          <w:rFonts w:ascii="ＭＳ Ｐ明朝" w:eastAsia="HG丸ｺﾞｼｯｸM-PRO" w:cs="HG丸ｺﾞｼｯｸM-PRO" w:hint="eastAsia"/>
          <w:u w:val="single" w:color="000000"/>
        </w:rPr>
        <w:t xml:space="preserve">　　　　　　</w:t>
      </w:r>
      <w:r>
        <w:rPr>
          <w:rFonts w:ascii="ＭＳ Ｐ明朝" w:eastAsia="HG丸ｺﾞｼｯｸM-PRO" w:cs="HG丸ｺﾞｼｯｸM-PRO" w:hint="eastAsia"/>
        </w:rPr>
        <w:t xml:space="preserve">）　　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□病院，療養所，老人ホームなどの施設に入院・入所している。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cs="Times New Roman"/>
        </w:rPr>
        <w:t xml:space="preserve">      </w:t>
      </w:r>
      <w:r>
        <w:rPr>
          <w:rFonts w:ascii="ＭＳ Ｐ明朝" w:eastAsia="HG丸ｺﾞｼｯｸM-PRO" w:cs="HG丸ｺﾞｼｯｸM-PRO" w:hint="eastAsia"/>
        </w:rPr>
        <w:t>病院・施設名</w:t>
      </w:r>
      <w:r w:rsidRPr="00865BDF">
        <w:rPr>
          <w:rFonts w:ascii="HG丸ｺﾞｼｯｸM-PRO" w:hAnsi="HG丸ｺﾞｼｯｸM-PRO" w:cs="HG丸ｺﾞｼｯｸM-PRO"/>
          <w:u w:val="single"/>
        </w:rPr>
        <w:t xml:space="preserve">                             </w:t>
      </w:r>
      <w:r>
        <w:rPr>
          <w:rFonts w:ascii="ＭＳ Ｐ明朝" w:eastAsia="HG丸ｺﾞｼｯｸM-PRO" w:cs="HG丸ｺﾞｼｯｸM-PRO" w:hint="eastAsia"/>
        </w:rPr>
        <w:t>（担当者名　　　　　　　　　　）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</w:t>
      </w:r>
      <w:r w:rsidR="000067D2">
        <w:rPr>
          <w:rFonts w:ascii="ＭＳ Ｐ明朝" w:eastAsia="HG丸ｺﾞｼｯｸM-PRO" w:cs="HG丸ｺﾞｼｯｸM-PRO" w:hint="eastAsia"/>
        </w:rPr>
        <w:t>所在地</w:t>
      </w:r>
      <w:r w:rsidR="00865BDF">
        <w:rPr>
          <w:rFonts w:ascii="ＭＳ Ｐ明朝" w:eastAsia="HG丸ｺﾞｼｯｸM-PRO" w:cs="HG丸ｺﾞｼｯｸM-PRO" w:hint="eastAsia"/>
        </w:rPr>
        <w:t xml:space="preserve">　</w:t>
      </w:r>
      <w:r w:rsidR="00865BDF" w:rsidRPr="00865BDF">
        <w:rPr>
          <w:rFonts w:ascii="ＭＳ Ｐ明朝" w:eastAsia="HG丸ｺﾞｼｯｸM-PRO" w:cs="HG丸ｺﾞｼｯｸM-PRO" w:hint="eastAsia"/>
          <w:u w:val="single"/>
        </w:rPr>
        <w:t xml:space="preserve">　　　　　　　　　　　　　　　　　　　　　　　　　　　　　　　　</w:t>
      </w:r>
    </w:p>
    <w:p w:rsidR="00412139" w:rsidRDefault="00412139">
      <w:pPr>
        <w:adjustRightInd/>
        <w:spacing w:line="278" w:lineRule="exact"/>
        <w:ind w:left="722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電話</w:t>
      </w:r>
      <w:r w:rsidR="00865BDF">
        <w:rPr>
          <w:rFonts w:ascii="ＭＳ Ｐ明朝" w:eastAsia="HG丸ｺﾞｼｯｸM-PRO" w:cs="HG丸ｺﾞｼｯｸM-PRO" w:hint="eastAsia"/>
        </w:rPr>
        <w:t xml:space="preserve">番号　</w:t>
      </w:r>
      <w:r w:rsidR="00865BDF" w:rsidRPr="00865BDF">
        <w:rPr>
          <w:rFonts w:ascii="ＭＳ Ｐ明朝" w:eastAsia="HG丸ｺﾞｼｯｸM-PRO" w:cs="HG丸ｺﾞｼｯｸM-PRO" w:hint="eastAsia"/>
          <w:u w:val="single"/>
        </w:rPr>
        <w:t xml:space="preserve">　　　　　　　　　　　　　　　　</w:t>
      </w:r>
    </w:p>
    <w:p w:rsidR="009973C9" w:rsidRDefault="0055668B">
      <w:pPr>
        <w:adjustRightInd/>
        <w:spacing w:line="278" w:lineRule="exact"/>
        <w:ind w:left="722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□転院・移転予定あり（令和</w:t>
      </w:r>
      <w:bookmarkStart w:id="0" w:name="_GoBack"/>
      <w:bookmarkEnd w:id="0"/>
      <w:r w:rsidR="009973C9">
        <w:rPr>
          <w:rFonts w:ascii="ＭＳ Ｐ明朝" w:eastAsia="HG丸ｺﾞｼｯｸM-PRO" w:cs="HG丸ｺﾞｼｯｸM-PRO" w:hint="eastAsia"/>
        </w:rPr>
        <w:t xml:space="preserve">　　年　　月頃：移転先　　　　　　　　　　　</w:t>
      </w:r>
      <w:r w:rsidR="009973C9">
        <w:rPr>
          <w:rFonts w:ascii="ＭＳ Ｐ明朝" w:eastAsia="HG丸ｺﾞｼｯｸM-PRO" w:cs="HG丸ｺﾞｼｯｸM-PRO" w:hint="eastAsia"/>
        </w:rPr>
        <w:t xml:space="preserve"> </w:t>
      </w:r>
      <w:r w:rsidR="009973C9">
        <w:rPr>
          <w:rFonts w:ascii="ＭＳ Ｐ明朝" w:eastAsia="HG丸ｺﾞｼｯｸM-PRO" w:cs="HG丸ｺﾞｼｯｸM-PRO" w:hint="eastAsia"/>
        </w:rPr>
        <w:t>）</w:t>
      </w:r>
    </w:p>
    <w:p w:rsidR="00412139" w:rsidRDefault="009973C9" w:rsidP="006346B0">
      <w:pPr>
        <w:adjustRightInd/>
        <w:spacing w:line="278" w:lineRule="exact"/>
        <w:ind w:firstLineChars="300" w:firstLine="72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□転院・移転予定なし</w:t>
      </w:r>
    </w:p>
    <w:p w:rsidR="009973C9" w:rsidRPr="006346B0" w:rsidRDefault="009973C9">
      <w:pPr>
        <w:adjustRightInd/>
        <w:spacing w:line="278" w:lineRule="exact"/>
        <w:ind w:left="722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２　本人の日常生活の状態（該当する項目にチェックを入れてください）</w:t>
      </w:r>
    </w:p>
    <w:p w:rsidR="006346B0" w:rsidRDefault="006346B0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□寝たきりである。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□ほとんど寝たきりであり，排泄・食事など全面的に介護を要する。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□寝起きはできるが，排泄・食事などの世話を必要とする。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□身の回りのことは，ほぼ自分でできる。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□身体面で特記事項があれば，お書きください。</w:t>
      </w:r>
    </w:p>
    <w:p w:rsidR="00412139" w:rsidRDefault="0074707F">
      <w:pPr>
        <w:adjustRightInd/>
        <w:spacing w:line="278" w:lineRule="exact"/>
        <w:rPr>
          <w:rFonts w:asci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57150</wp:posOffset>
                </wp:positionV>
                <wp:extent cx="5492750" cy="5245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5245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4D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.2pt;margin-top:4.5pt;width:432.5pt;height:4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6346B0" w:rsidRDefault="006346B0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３　</w:t>
      </w:r>
      <w:r w:rsidR="006346B0">
        <w:rPr>
          <w:rFonts w:ascii="ＭＳ Ｐ明朝" w:eastAsia="HG丸ｺﾞｼｯｸM-PRO" w:cs="HG丸ｺﾞｼｯｸM-PRO" w:hint="eastAsia"/>
        </w:rPr>
        <w:t>介護認定・</w:t>
      </w:r>
      <w:r>
        <w:rPr>
          <w:rFonts w:ascii="ＭＳ Ｐ明朝" w:eastAsia="HG丸ｺﾞｼｯｸM-PRO" w:cs="HG丸ｺﾞｼｯｸM-PRO" w:hint="eastAsia"/>
        </w:rPr>
        <w:t>手帳交付の有無（該当する項目にチェックを入れてください）</w:t>
      </w:r>
    </w:p>
    <w:p w:rsidR="00AF221F" w:rsidRDefault="00AF221F">
      <w:pPr>
        <w:adjustRightInd/>
        <w:spacing w:line="278" w:lineRule="exact"/>
        <w:rPr>
          <w:rFonts w:ascii="ＭＳ Ｐ明朝" w:cs="Times New Roman"/>
        </w:rPr>
      </w:pPr>
    </w:p>
    <w:p w:rsidR="006346B0" w:rsidRPr="006346B0" w:rsidRDefault="006346B0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　□介護認定（要支援　１・２　，要介護　１・２</w:t>
      </w:r>
      <w:r w:rsidR="00952E97">
        <w:rPr>
          <w:rFonts w:ascii="ＭＳ Ｐ明朝" w:eastAsia="HG丸ｺﾞｼｯｸM-PRO" w:cs="HG丸ｺﾞｼｯｸM-PRO" w:hint="eastAsia"/>
        </w:rPr>
        <w:t>・３・４・５　）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</w:t>
      </w:r>
      <w:r w:rsidR="006346B0">
        <w:rPr>
          <w:rFonts w:ascii="ＭＳ Ｐ明朝" w:eastAsia="HG丸ｺﾞｼｯｸM-PRO" w:cs="HG丸ｺﾞｼｯｸM-PRO" w:hint="eastAsia"/>
        </w:rPr>
        <w:t>手帳交付</w:t>
      </w:r>
      <w:r>
        <w:rPr>
          <w:rFonts w:ascii="ＭＳ Ｐ明朝" w:eastAsia="HG丸ｺﾞｼｯｸM-PRO" w:cs="HG丸ｺﾞｼｯｸM-PRO" w:hint="eastAsia"/>
        </w:rPr>
        <w:t>あり（当該手帳のコピーを添付してください）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　</w:t>
      </w:r>
      <w:r>
        <w:rPr>
          <w:rFonts w:ascii="HG丸ｺﾞｼｯｸM-PRO" w:hAnsi="HG丸ｺﾞｼｯｸM-PRO" w:cs="HG丸ｺﾞｼｯｸM-PRO"/>
        </w:rPr>
        <w:t xml:space="preserve">     </w:t>
      </w: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ascii="ＭＳ Ｐ明朝" w:eastAsia="HG丸ｺﾞｼｯｸM-PRO" w:cs="HG丸ｺﾞｼｯｸM-PRO" w:hint="eastAsia"/>
        </w:rPr>
        <w:t>□療育手帳（□Ａ　　□Ｂ　　）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 xml:space="preserve">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 xml:space="preserve">　□精神障害者保健福祉手帳（□１級　□</w:t>
      </w:r>
      <w:r>
        <w:rPr>
          <w:rFonts w:ascii="HG丸ｺﾞｼｯｸM-PRO" w:hAnsi="HG丸ｺﾞｼｯｸM-PRO" w:cs="HG丸ｺﾞｼｯｸM-PRO"/>
        </w:rPr>
        <w:t>2</w:t>
      </w:r>
      <w:r>
        <w:rPr>
          <w:rFonts w:ascii="ＭＳ Ｐ明朝" w:eastAsia="HG丸ｺﾞｼｯｸM-PRO" w:cs="HG丸ｺﾞｼｯｸM-PRO" w:hint="eastAsia"/>
        </w:rPr>
        <w:t>級　□３級）</w:t>
      </w:r>
    </w:p>
    <w:p w:rsidR="00412139" w:rsidRPr="00742E20" w:rsidRDefault="006346B0">
      <w:pPr>
        <w:adjustRightInd/>
        <w:spacing w:line="278" w:lineRule="exact"/>
        <w:rPr>
          <w:rFonts w:ascii="ＭＳ Ｐ明朝" w:eastAsia="HG丸ｺﾞｼｯｸM-PRO" w:hAnsi="ＭＳ Ｐ明朝" w:cs="Times New Roman"/>
        </w:rPr>
      </w:pPr>
      <w:r>
        <w:rPr>
          <w:rFonts w:ascii="ＭＳ Ｐ明朝" w:cs="Times New Roman" w:hint="eastAsia"/>
        </w:rPr>
        <w:t xml:space="preserve">　 </w:t>
      </w:r>
      <w:r w:rsidRPr="00742E20">
        <w:rPr>
          <w:rFonts w:ascii="ＭＳ Ｐ明朝" w:eastAsia="HG丸ｺﾞｼｯｸM-PRO" w:hAnsi="ＭＳ Ｐ明朝" w:cs="Times New Roman" w:hint="eastAsia"/>
        </w:rPr>
        <w:t>□いずれもなし</w:t>
      </w:r>
    </w:p>
    <w:p w:rsidR="006346B0" w:rsidRDefault="006346B0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４　本人の心身の状態（すべての項目にチェックを入れてください）</w:t>
      </w:r>
    </w:p>
    <w:p w:rsidR="00952E97" w:rsidRDefault="00952E97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cs="Times New Roman"/>
        </w:rPr>
        <w:t xml:space="preserve">  </w:t>
      </w:r>
      <w:r>
        <w:rPr>
          <w:rFonts w:ascii="HG丸ｺﾞｼｯｸM-PRO" w:hAnsi="HG丸ｺﾞｼｯｸM-PRO" w:cs="HG丸ｺﾞｼｯｸM-PRO"/>
        </w:rPr>
        <w:t>(1)</w:t>
      </w:r>
      <w:r>
        <w:rPr>
          <w:rFonts w:ascii="ＭＳ Ｐ明朝" w:eastAsia="HG丸ｺﾞｼｯｸM-PRO" w:cs="HG丸ｺﾞｼｯｸM-PRO" w:hint="eastAsia"/>
        </w:rPr>
        <w:t xml:space="preserve">　意識が　□ある　□ほとんどない　□全くない　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(2)</w:t>
      </w:r>
      <w:r>
        <w:rPr>
          <w:rFonts w:ascii="ＭＳ Ｐ明朝" w:eastAsia="HG丸ｺﾞｼｯｸM-PRO" w:cs="HG丸ｺﾞｼｯｸM-PRO" w:hint="eastAsia"/>
        </w:rPr>
        <w:t xml:space="preserve">　物音や人の動きに対して　□反応する　□あまり反応しない　□全く反応しない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HG丸ｺﾞｼｯｸM-PRO" w:hAnsi="HG丸ｺﾞｼｯｸM-PRO" w:cs="HG丸ｺﾞｼｯｸM-PRO"/>
        </w:rPr>
        <w:t xml:space="preserve">  (3)</w:t>
      </w:r>
      <w:r>
        <w:rPr>
          <w:rFonts w:ascii="ＭＳ Ｐ明朝" w:eastAsia="HG丸ｺﾞｼｯｸM-PRO" w:cs="HG丸ｺﾞｼｯｸM-PRO" w:hint="eastAsia"/>
        </w:rPr>
        <w:t xml:space="preserve">　問いかけに　□応じる　□あまり応じない　□全く応じない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(4)</w:t>
      </w:r>
      <w:r>
        <w:rPr>
          <w:rFonts w:ascii="ＭＳ Ｐ明朝" w:eastAsia="HG丸ｺﾞｼｯｸM-PRO" w:cs="HG丸ｺﾞｼｯｸM-PRO" w:hint="eastAsia"/>
        </w:rPr>
        <w:t xml:space="preserve">　家族の識別が　□できる　□あまりできない　□全くできない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(5)</w:t>
      </w:r>
      <w:r>
        <w:rPr>
          <w:rFonts w:ascii="ＭＳ Ｐ明朝" w:eastAsia="HG丸ｺﾞｼｯｸM-PRO" w:cs="HG丸ｺﾞｼｯｸM-PRO" w:hint="eastAsia"/>
        </w:rPr>
        <w:t xml:space="preserve">　具体的要求（食事，排泄など）を　□伝えられる　□あまり伝えられない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　　　　　　　　　　　　　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>□全く伝えられない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(6)</w:t>
      </w:r>
      <w:r>
        <w:rPr>
          <w:rFonts w:ascii="ＭＳ Ｐ明朝" w:eastAsia="HG丸ｺﾞｼｯｸM-PRO" w:cs="HG丸ｺﾞｼｯｸM-PRO" w:hint="eastAsia"/>
        </w:rPr>
        <w:t xml:space="preserve">　喜怒哀楽の感情を　□表現できる　□あまり表現できない　□全く表現できない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(7)</w:t>
      </w:r>
      <w:r>
        <w:rPr>
          <w:rFonts w:ascii="ＭＳ Ｐ明朝" w:eastAsia="HG丸ｺﾞｼｯｸM-PRO" w:cs="HG丸ｺﾞｼｯｸM-PRO" w:hint="eastAsia"/>
        </w:rPr>
        <w:t xml:space="preserve">　意思表示が　□できる　□あまりできない　□全くできない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(8)</w:t>
      </w:r>
      <w:r>
        <w:rPr>
          <w:rFonts w:ascii="ＭＳ Ｐ明朝" w:eastAsia="HG丸ｺﾞｼｯｸM-PRO" w:cs="HG丸ｺﾞｼｯｸM-PRO" w:hint="eastAsia"/>
        </w:rPr>
        <w:t xml:space="preserve">　物事を　□理解できる　□あまり理解しない　□全く理解しない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(9)</w:t>
      </w:r>
      <w:r>
        <w:rPr>
          <w:rFonts w:ascii="ＭＳ Ｐ明朝" w:eastAsia="HG丸ｺﾞｼｯｸM-PRO" w:cs="HG丸ｺﾞｼｯｸM-PRO" w:hint="eastAsia"/>
        </w:rPr>
        <w:t xml:space="preserve">　会話が　□成り立つ　□あまり成り立たない　□全く成り立たない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A6037A" w:rsidRDefault="00A6037A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lastRenderedPageBreak/>
        <w:t>５　本人の記憶について（すべての項目にチェックを入れてください）</w:t>
      </w:r>
    </w:p>
    <w:p w:rsidR="00952E97" w:rsidRDefault="00952E97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cs="Times New Roman"/>
        </w:rPr>
        <w:t xml:space="preserve"> </w:t>
      </w:r>
      <w:r>
        <w:rPr>
          <w:rFonts w:ascii="HG丸ｺﾞｼｯｸM-PRO" w:hAnsi="HG丸ｺﾞｼｯｸM-PRO" w:cs="HG丸ｺﾞｼｯｸM-PRO"/>
        </w:rPr>
        <w:t xml:space="preserve"> (1)</w:t>
      </w:r>
      <w:r>
        <w:rPr>
          <w:rFonts w:hint="eastAsia"/>
          <w:w w:val="151"/>
        </w:rPr>
        <w:t xml:space="preserve">　</w:t>
      </w:r>
      <w:r>
        <w:rPr>
          <w:rFonts w:ascii="ＭＳ Ｐ明朝" w:eastAsia="HG丸ｺﾞｼｯｸM-PRO" w:cs="HG丸ｺﾞｼｯｸM-PRO" w:hint="eastAsia"/>
        </w:rPr>
        <w:t xml:space="preserve">自分の氏名を　</w:t>
      </w:r>
      <w:r w:rsidR="003C2D38">
        <w:rPr>
          <w:rFonts w:ascii="ＭＳ Ｐ明朝" w:eastAsia="HG丸ｺﾞｼｯｸM-PRO" w:cs="HG丸ｺﾞｼｯｸM-PRO" w:hint="eastAsia"/>
        </w:rPr>
        <w:t xml:space="preserve">　　　</w:t>
      </w:r>
      <w:r>
        <w:rPr>
          <w:rFonts w:ascii="ＭＳ Ｐ明朝" w:eastAsia="HG丸ｺﾞｼｯｸM-PRO" w:cs="HG丸ｺﾞｼｯｸM-PRO" w:hint="eastAsia"/>
        </w:rPr>
        <w:t xml:space="preserve">□答えられる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□答えられない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(2)</w:t>
      </w:r>
      <w:r>
        <w:rPr>
          <w:rFonts w:ascii="ＭＳ Ｐ明朝" w:eastAsia="HG丸ｺﾞｼｯｸM-PRO" w:cs="HG丸ｺﾞｼｯｸM-PRO" w:hint="eastAsia"/>
        </w:rPr>
        <w:t xml:space="preserve">　自分の生年月日を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 xml:space="preserve">□答えられる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□答えられない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(3)</w:t>
      </w:r>
      <w:r>
        <w:rPr>
          <w:rFonts w:ascii="ＭＳ Ｐ明朝" w:eastAsia="HG丸ｺﾞｼｯｸM-PRO" w:cs="HG丸ｺﾞｼｯｸM-PRO" w:hint="eastAsia"/>
        </w:rPr>
        <w:t xml:space="preserve">　家族の名前を　</w:t>
      </w:r>
      <w:r w:rsidR="003C2D38">
        <w:rPr>
          <w:rFonts w:ascii="ＭＳ Ｐ明朝" w:eastAsia="HG丸ｺﾞｼｯｸM-PRO" w:cs="HG丸ｺﾞｼｯｸM-PRO" w:hint="eastAsia"/>
        </w:rPr>
        <w:t xml:space="preserve">　　　</w:t>
      </w:r>
      <w:r>
        <w:rPr>
          <w:rFonts w:ascii="ＭＳ Ｐ明朝" w:eastAsia="HG丸ｺﾞｼｯｸM-PRO" w:cs="HG丸ｺﾞｼｯｸM-PRO" w:hint="eastAsia"/>
        </w:rPr>
        <w:t xml:space="preserve">□言える　</w:t>
      </w:r>
      <w:r w:rsidR="003C2D38">
        <w:rPr>
          <w:rFonts w:ascii="ＭＳ Ｐ明朝" w:eastAsia="HG丸ｺﾞｼｯｸM-PRO" w:cs="HG丸ｺﾞｼｯｸM-PRO" w:hint="eastAsia"/>
        </w:rPr>
        <w:t xml:space="preserve">　　　</w:t>
      </w:r>
      <w:r>
        <w:rPr>
          <w:rFonts w:ascii="ＭＳ Ｐ明朝" w:eastAsia="HG丸ｺﾞｼｯｸM-PRO" w:cs="HG丸ｺﾞｼｯｸM-PRO" w:hint="eastAsia"/>
        </w:rPr>
        <w:t>□言えない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(4)</w:t>
      </w:r>
      <w:r>
        <w:rPr>
          <w:rFonts w:ascii="ＭＳ Ｐ明朝" w:eastAsia="HG丸ｺﾞｼｯｸM-PRO" w:cs="HG丸ｺﾞｼｯｸM-PRO" w:hint="eastAsia"/>
        </w:rPr>
        <w:t xml:space="preserve">　自分の財産の内容を　□理解している　□一部分は理解していない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　　　　　　　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>□全く理解していない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(5)</w:t>
      </w:r>
      <w:r>
        <w:rPr>
          <w:rFonts w:ascii="ＭＳ Ｐ明朝" w:eastAsia="HG丸ｺﾞｼｯｸM-PRO" w:cs="HG丸ｺﾞｼｯｸM-PRO" w:hint="eastAsia"/>
        </w:rPr>
        <w:t xml:space="preserve">　昔のことを　</w:t>
      </w:r>
      <w:r w:rsidR="003C2D38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□よく憶えている　□あまり憶えていない</w:t>
      </w:r>
      <w:r w:rsidR="003C2D38">
        <w:rPr>
          <w:rFonts w:ascii="ＭＳ Ｐ明朝" w:eastAsia="HG丸ｺﾞｼｯｸM-PRO" w:cs="HG丸ｺﾞｼｯｸM-PRO" w:hint="eastAsia"/>
        </w:rPr>
        <w:t xml:space="preserve"> </w:t>
      </w:r>
      <w:r>
        <w:rPr>
          <w:rFonts w:ascii="ＭＳ Ｐ明朝" w:eastAsia="HG丸ｺﾞｼｯｸM-PRO" w:cs="HG丸ｺﾞｼｯｸM-PRO" w:hint="eastAsia"/>
        </w:rPr>
        <w:t>□全く憶えていない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>(6)</w:t>
      </w:r>
      <w:r>
        <w:rPr>
          <w:rFonts w:ascii="ＭＳ Ｐ明朝" w:eastAsia="HG丸ｺﾞｼｯｸM-PRO" w:cs="HG丸ｺﾞｼｯｸM-PRO" w:hint="eastAsia"/>
        </w:rPr>
        <w:t xml:space="preserve">　最近のことを　□よく憶えている　□少し時間がたつと忘れてしまう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　　　　　　　　　</w:t>
      </w: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ascii="ＭＳ Ｐ明朝" w:eastAsia="HG丸ｺﾞｼｯｸM-PRO" w:cs="HG丸ｺﾞｼｯｸM-PRO" w:hint="eastAsia"/>
        </w:rPr>
        <w:t xml:space="preserve">□１，２分前の出来事を忘れてしまう　</w:t>
      </w:r>
      <w:r w:rsidR="003C2D38">
        <w:rPr>
          <w:rFonts w:ascii="ＭＳ Ｐ明朝" w:eastAsia="HG丸ｺﾞｼｯｸM-PRO" w:cs="HG丸ｺﾞｼｯｸM-PRO" w:hint="eastAsia"/>
        </w:rPr>
        <w:t xml:space="preserve">　　</w:t>
      </w:r>
      <w:r>
        <w:rPr>
          <w:rFonts w:ascii="ＭＳ Ｐ明朝" w:eastAsia="HG丸ｺﾞｼｯｸM-PRO" w:cs="HG丸ｺﾞｼｯｸM-PRO" w:hint="eastAsia"/>
        </w:rPr>
        <w:t>□全く記憶ができない</w:t>
      </w: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>６　本人の判断能力（該当する項目にチェックを入れてください）</w:t>
      </w:r>
    </w:p>
    <w:p w:rsidR="00952E97" w:rsidRDefault="00952E97">
      <w:pPr>
        <w:adjustRightInd/>
        <w:spacing w:line="278" w:lineRule="exact"/>
        <w:rPr>
          <w:rFonts w:ascii="ＭＳ Ｐ明朝" w:cs="Times New Roman"/>
        </w:rPr>
      </w:pPr>
    </w:p>
    <w:p w:rsidR="00412139" w:rsidRDefault="00412139">
      <w:pPr>
        <w:adjustRightInd/>
        <w:spacing w:line="278" w:lineRule="exact"/>
        <w:rPr>
          <w:rFonts w:ascii="ＭＳ Ｐ明朝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ascii="ＭＳ Ｐ明朝" w:eastAsia="HG丸ｺﾞｼｯｸM-PRO" w:cs="HG丸ｺﾞｼｯｸM-PRO" w:hint="eastAsia"/>
        </w:rPr>
        <w:t>□</w:t>
      </w:r>
      <w:r>
        <w:rPr>
          <w:rFonts w:hint="eastAsia"/>
          <w:w w:val="151"/>
        </w:rPr>
        <w:t xml:space="preserve">　</w:t>
      </w:r>
      <w:r>
        <w:rPr>
          <w:rFonts w:ascii="ＭＳ Ｐ明朝" w:eastAsia="HG丸ｺﾞｼｯｸM-PRO" w:cs="HG丸ｺﾞｼｯｸM-PRO" w:hint="eastAsia"/>
        </w:rPr>
        <w:t xml:space="preserve">一人で日常生活をするのに問題はないが，重要な財産行為（不動産の売買，自宅の　　</w:t>
      </w:r>
      <w:r w:rsidR="00952E97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増改築，金銭の貸し借り）は，誰かが代わりにやった方がよい。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　日常の買い物などはできるが，重要な財産行為（不動産の売買，自宅の増改築，金　　</w:t>
      </w:r>
      <w:r w:rsidR="00952E97">
        <w:rPr>
          <w:rFonts w:ascii="ＭＳ Ｐ明朝" w:eastAsia="HG丸ｺﾞｼｯｸM-PRO" w:cs="HG丸ｺﾞｼｯｸM-PRO" w:hint="eastAsia"/>
        </w:rPr>
        <w:t xml:space="preserve">　</w:t>
      </w:r>
      <w:r>
        <w:rPr>
          <w:rFonts w:ascii="ＭＳ Ｐ明朝" w:eastAsia="HG丸ｺﾞｼｯｸM-PRO" w:cs="HG丸ｺﾞｼｯｸM-PRO" w:hint="eastAsia"/>
        </w:rPr>
        <w:t>銭の貸し借り）をするには，援助が必要である。あるいは，必要な場合がある。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cs="Times New Roman"/>
        </w:rPr>
        <w:t xml:space="preserve">  </w:t>
      </w:r>
      <w:r>
        <w:rPr>
          <w:rFonts w:ascii="ＭＳ Ｐ明朝" w:eastAsia="HG丸ｺﾞｼｯｸM-PRO" w:cs="HG丸ｺﾞｼｯｸM-PRO" w:hint="eastAsia"/>
        </w:rPr>
        <w:t>□　一人で日常の買い物をすることができない。</w:t>
      </w:r>
    </w:p>
    <w:p w:rsidR="00412139" w:rsidRDefault="00412139">
      <w:pPr>
        <w:adjustRightInd/>
        <w:rPr>
          <w:rFonts w:ascii="ＭＳ Ｐ明朝" w:cs="Times New Roman"/>
        </w:rPr>
      </w:pPr>
    </w:p>
    <w:p w:rsidR="00412139" w:rsidRDefault="00376BBE" w:rsidP="00376BBE">
      <w:pPr>
        <w:tabs>
          <w:tab w:val="left" w:pos="8192"/>
        </w:tabs>
        <w:adjustRightInd/>
        <w:ind w:rightChars="-79" w:right="-19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７　</w:t>
      </w:r>
      <w:r w:rsidR="00412139">
        <w:rPr>
          <w:rFonts w:ascii="ＭＳ Ｐ明朝" w:eastAsia="HG丸ｺﾞｼｯｸM-PRO" w:cs="HG丸ｺﾞｼｯｸM-PRO" w:hint="eastAsia"/>
        </w:rPr>
        <w:t>本人の経歴について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445"/>
        <w:gridCol w:w="2289"/>
        <w:gridCol w:w="964"/>
        <w:gridCol w:w="1506"/>
        <w:gridCol w:w="2229"/>
        <w:gridCol w:w="124"/>
      </w:tblGrid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（最終学歴）　</w:t>
            </w: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>卒業又は中退年月と学校名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　　　　　　　　　　　　</w:t>
            </w:r>
          </w:p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　　　年　　月　　　　　　　　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 xml:space="preserve">　　□卒業　□中退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（主な職歴）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　　　期　　間</w:t>
            </w: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先</w:t>
            </w:r>
          </w:p>
        </w:tc>
        <w:tc>
          <w:tcPr>
            <w:tcW w:w="4699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容，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役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な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ど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Ｐ明朝" w:eastAsia="HG丸ｺﾞｼｯｸM-PRO" w:cs="HG丸ｺﾞｼｯｸM-PRO" w:hint="eastAsia"/>
              </w:rPr>
              <w:t xml:space="preserve">年から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年間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（生活歴）　</w:t>
            </w: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>結婚，離婚，家族の死亡など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4698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469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46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  <w:r>
              <w:rPr>
                <w:rFonts w:ascii="ＭＳ Ｐ明朝" w:eastAsia="HG丸ｺﾞｼｯｸM-PRO" w:cs="HG丸ｺﾞｼｯｸM-PRO" w:hint="eastAsia"/>
                <w:sz w:val="21"/>
                <w:szCs w:val="21"/>
              </w:rPr>
              <w:t xml:space="preserve">　　　　　　</w:t>
            </w:r>
          </w:p>
        </w:tc>
        <w:tc>
          <w:tcPr>
            <w:tcW w:w="4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  <w:sz w:val="22"/>
                <w:szCs w:val="22"/>
              </w:rPr>
              <w:t>年　　月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 xml:space="preserve">（病歴）　</w:t>
            </w: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>大きな怪我，入院など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6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月</w:t>
            </w: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名</w:t>
            </w: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入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院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先</w:t>
            </w:r>
          </w:p>
        </w:tc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月</w:t>
            </w:r>
          </w:p>
        </w:tc>
        <w:tc>
          <w:tcPr>
            <w:tcW w:w="15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明朝" w:eastAsia="HG丸ｺﾞｼｯｸM-PRO" w:cs="HG丸ｺﾞｼｯｸM-PRO" w:hint="eastAsia"/>
              </w:rPr>
              <w:t>名</w:t>
            </w:r>
          </w:p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入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院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Ｐ明朝" w:eastAsia="HG丸ｺﾞｼｯｸM-PRO" w:cs="HG丸ｺﾞｼｯｸM-PRO" w:hint="eastAsia"/>
              </w:rPr>
              <w:t>先</w:t>
            </w: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64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5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412139" w:rsidRDefault="0041213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cs="Times New Roman"/>
              </w:rPr>
            </w:pPr>
          </w:p>
        </w:tc>
      </w:tr>
    </w:tbl>
    <w:p w:rsidR="00412139" w:rsidRDefault="00412139">
      <w:pPr>
        <w:adjustRightInd/>
        <w:rPr>
          <w:rFonts w:ascii="ＭＳ Ｐ明朝" w:cs="Times New Roman"/>
        </w:rPr>
      </w:pP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８　本人と同居中の家族・親族について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048"/>
        <w:gridCol w:w="723"/>
        <w:gridCol w:w="2770"/>
        <w:gridCol w:w="904"/>
        <w:gridCol w:w="2229"/>
      </w:tblGrid>
      <w:tr w:rsidR="00412139"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続柄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氏　　名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年齢</w:t>
            </w:r>
          </w:p>
        </w:tc>
        <w:tc>
          <w:tcPr>
            <w:tcW w:w="277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職業（勤務先）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</w:rPr>
              <w:t>月収</w:t>
            </w:r>
          </w:p>
        </w:tc>
        <w:tc>
          <w:tcPr>
            <w:tcW w:w="222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  <w:r>
              <w:rPr>
                <w:rFonts w:ascii="ＭＳ Ｐ明朝" w:eastAsia="HG丸ｺﾞｼｯｸM-PRO" w:cs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HG丸ｺﾞｼｯｸM-PRO" w:cs="HG丸ｺﾞｼｯｸM-PRO" w:hint="eastAsia"/>
              </w:rPr>
              <w:t>備　考</w:t>
            </w:r>
          </w:p>
        </w:tc>
      </w:tr>
      <w:tr w:rsidR="00412139">
        <w:tc>
          <w:tcPr>
            <w:tcW w:w="72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  <w:tr w:rsidR="00412139"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2139" w:rsidRDefault="00412139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Ｐ明朝" w:cs="Times New Roman"/>
              </w:rPr>
            </w:pPr>
          </w:p>
        </w:tc>
      </w:tr>
    </w:tbl>
    <w:p w:rsidR="00412139" w:rsidRDefault="00412139">
      <w:pPr>
        <w:adjustRightInd/>
        <w:spacing w:line="408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lastRenderedPageBreak/>
        <w:t>９　本人の後見人</w:t>
      </w:r>
      <w:r w:rsidR="00865BDF">
        <w:rPr>
          <w:rFonts w:ascii="ＭＳ Ｐ明朝" w:eastAsia="HG丸ｺﾞｼｯｸM-PRO" w:cs="HG丸ｺﾞｼｯｸM-PRO" w:hint="eastAsia"/>
        </w:rPr>
        <w:t>等</w:t>
      </w:r>
      <w:r>
        <w:rPr>
          <w:rFonts w:ascii="ＭＳ Ｐ明朝" w:eastAsia="HG丸ｺﾞｼｯｸM-PRO" w:cs="HG丸ｺﾞｼｯｸM-PRO" w:hint="eastAsia"/>
        </w:rPr>
        <w:t>候補者に対する意向（該当する項目にチェックを入れてください）</w:t>
      </w:r>
    </w:p>
    <w:p w:rsidR="00952E97" w:rsidRDefault="00952E97">
      <w:pPr>
        <w:adjustRightInd/>
        <w:spacing w:line="408" w:lineRule="exact"/>
        <w:rPr>
          <w:rFonts w:ascii="ＭＳ Ｐ明朝" w:cs="Times New Roman"/>
        </w:rPr>
      </w:pP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cs="Times New Roman"/>
        </w:rPr>
        <w:t xml:space="preserve">  </w:t>
      </w:r>
      <w:r>
        <w:rPr>
          <w:rFonts w:ascii="ＭＳ Ｐ明朝" w:eastAsia="HG丸ｺﾞｼｯｸM-PRO" w:cs="HG丸ｺﾞｼｯｸM-PRO" w:hint="eastAsia"/>
        </w:rPr>
        <w:t>□候補者が選任されることに賛成している。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□候補者が選任されることに反対している。</w:t>
      </w:r>
    </w:p>
    <w:p w:rsidR="00412139" w:rsidRDefault="00412139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□意向が分からない（理解できない場合も含む）。</w:t>
      </w:r>
    </w:p>
    <w:p w:rsidR="00412139" w:rsidRDefault="0074707F" w:rsidP="000B3EA2">
      <w:pPr>
        <w:adjustRightInd/>
        <w:rPr>
          <w:rFonts w:ascii="ＭＳ Ｐ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26035</wp:posOffset>
                </wp:positionV>
                <wp:extent cx="5201920" cy="4927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920" cy="4927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1DB29" id="AutoShape 3" o:spid="_x0000_s1026" type="#_x0000_t185" style="position:absolute;left:0;text-align:left;margin-left:52.1pt;margin-top:2.05pt;width:409.6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412139">
        <w:rPr>
          <w:rFonts w:cs="Times New Roman"/>
        </w:rPr>
        <w:t xml:space="preserve">    </w:t>
      </w:r>
      <w:r w:rsidR="00412139">
        <w:rPr>
          <w:rFonts w:ascii="ＭＳ Ｐ明朝" w:eastAsia="HG丸ｺﾞｼｯｸM-PRO" w:cs="HG丸ｺﾞｼｯｸM-PRO" w:hint="eastAsia"/>
        </w:rPr>
        <w:t>理由</w:t>
      </w:r>
    </w:p>
    <w:p w:rsidR="000B3EA2" w:rsidRDefault="000B3EA2" w:rsidP="000B3EA2">
      <w:pPr>
        <w:adjustRightInd/>
        <w:rPr>
          <w:rFonts w:ascii="ＭＳ Ｐ明朝" w:cs="Times New Roman"/>
        </w:rPr>
      </w:pPr>
    </w:p>
    <w:p w:rsidR="00412139" w:rsidRDefault="00412139" w:rsidP="000B3EA2">
      <w:pPr>
        <w:adjustRightInd/>
        <w:spacing w:line="372" w:lineRule="exact"/>
      </w:pPr>
    </w:p>
    <w:p w:rsidR="00AF221F" w:rsidRDefault="00AF221F" w:rsidP="00AF221F">
      <w:pPr>
        <w:adjustRightInd/>
        <w:spacing w:line="408" w:lineRule="exact"/>
        <w:ind w:left="240" w:hangingChars="100" w:hanging="240"/>
        <w:rPr>
          <w:rFonts w:ascii="ＭＳ Ｐ明朝" w:eastAsia="HG丸ｺﾞｼｯｸM-PRO" w:cs="HG丸ｺﾞｼｯｸM-PRO"/>
        </w:rPr>
      </w:pPr>
      <w:r w:rsidRPr="00A6037A">
        <w:rPr>
          <w:rFonts w:ascii="HG丸ｺﾞｼｯｸM-PRO" w:eastAsia="HG丸ｺﾞｼｯｸM-PRO" w:cs="HG丸ｺﾞｼｯｸM-PRO" w:hint="eastAsia"/>
        </w:rPr>
        <w:t>10</w:t>
      </w:r>
      <w:r>
        <w:rPr>
          <w:rFonts w:ascii="ＭＳ Ｐ明朝" w:eastAsia="HG丸ｺﾞｼｯｸM-PRO" w:cs="HG丸ｺﾞｼｯｸM-PRO" w:hint="eastAsia"/>
        </w:rPr>
        <w:t xml:space="preserve">　本人の財産を，現在事実上管理しているのは誰ですか（該当する項目にチェックを入れてください）。</w:t>
      </w:r>
    </w:p>
    <w:p w:rsidR="00AF221F" w:rsidRDefault="00AF221F" w:rsidP="00AF221F">
      <w:pPr>
        <w:adjustRightInd/>
        <w:ind w:firstLineChars="100" w:firstLine="240"/>
        <w:rPr>
          <w:rFonts w:ascii="ＭＳ Ｐ明朝" w:eastAsia="HG丸ｺﾞｼｯｸM-PRO" w:cs="HG丸ｺﾞｼｯｸM-PRO"/>
        </w:rPr>
      </w:pPr>
    </w:p>
    <w:p w:rsidR="00AF221F" w:rsidRDefault="00AF221F" w:rsidP="00AF221F">
      <w:pPr>
        <w:adjustRightInd/>
        <w:ind w:firstLineChars="100" w:firstLine="240"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>□本人自身</w:t>
      </w:r>
    </w:p>
    <w:p w:rsidR="00AF221F" w:rsidRDefault="00AF221F" w:rsidP="00AF221F">
      <w:pPr>
        <w:adjustRightInd/>
        <w:rPr>
          <w:rFonts w:ascii="ＭＳ Ｐ明朝" w:cs="Times New Roman"/>
        </w:rPr>
      </w:pPr>
      <w:r>
        <w:rPr>
          <w:rFonts w:ascii="ＭＳ Ｐ明朝" w:eastAsia="HG丸ｺﾞｼｯｸM-PRO" w:cs="HG丸ｺﾞｼｯｸM-PRO" w:hint="eastAsia"/>
        </w:rPr>
        <w:t xml:space="preserve">　□申立人（あなた）</w:t>
      </w:r>
    </w:p>
    <w:p w:rsidR="00AF221F" w:rsidRDefault="00AF221F" w:rsidP="00AF221F">
      <w:pPr>
        <w:adjustRightInd/>
        <w:spacing w:line="372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　□その他（氏名及び本人との関係：　　　　　　　　　　　　　　　　　　　　　）</w:t>
      </w:r>
    </w:p>
    <w:p w:rsidR="00AF221F" w:rsidRDefault="00AF221F" w:rsidP="00AF221F">
      <w:pPr>
        <w:adjustRightInd/>
        <w:spacing w:line="372" w:lineRule="exact"/>
        <w:rPr>
          <w:rFonts w:ascii="ＭＳ Ｐ明朝" w:eastAsia="HG丸ｺﾞｼｯｸM-PRO" w:cs="HG丸ｺﾞｼｯｸM-PRO"/>
        </w:rPr>
      </w:pPr>
      <w:r>
        <w:rPr>
          <w:rFonts w:ascii="ＭＳ Ｐ明朝" w:eastAsia="HG丸ｺﾞｼｯｸM-PRO" w:cs="HG丸ｺﾞｼｯｸM-PRO" w:hint="eastAsia"/>
        </w:rPr>
        <w:t xml:space="preserve">　□誰が管理しているかわからない。</w:t>
      </w:r>
    </w:p>
    <w:p w:rsidR="00AF221F" w:rsidRDefault="00AF221F" w:rsidP="00AF221F">
      <w:pPr>
        <w:adjustRightInd/>
        <w:spacing w:line="372" w:lineRule="exact"/>
        <w:rPr>
          <w:rFonts w:ascii="ＭＳ Ｐ明朝" w:eastAsia="HG丸ｺﾞｼｯｸM-PRO" w:cs="HG丸ｺﾞｼｯｸM-PRO"/>
        </w:rPr>
      </w:pPr>
    </w:p>
    <w:p w:rsidR="00FA4AC9" w:rsidRDefault="00AF221F" w:rsidP="009533A4">
      <w:pPr>
        <w:adjustRightInd/>
        <w:spacing w:line="372" w:lineRule="exact"/>
        <w:ind w:left="240" w:hangingChars="100" w:hanging="240"/>
        <w:rPr>
          <w:rFonts w:ascii="ＭＳ Ｐ明朝" w:eastAsia="HG丸ｺﾞｼｯｸM-PRO" w:cs="HG丸ｺﾞｼｯｸM-PRO"/>
        </w:rPr>
      </w:pPr>
      <w:r w:rsidRPr="00A6037A">
        <w:rPr>
          <w:rFonts w:ascii="HG丸ｺﾞｼｯｸM-PRO" w:eastAsia="HG丸ｺﾞｼｯｸM-PRO" w:cs="HG丸ｺﾞｼｯｸM-PRO" w:hint="eastAsia"/>
        </w:rPr>
        <w:t>11</w:t>
      </w:r>
      <w:r>
        <w:rPr>
          <w:rFonts w:ascii="ＭＳ Ｐ明朝" w:eastAsia="HG丸ｺﾞｼｯｸM-PRO" w:cs="HG丸ｺﾞｼｯｸM-PRO" w:hint="eastAsia"/>
        </w:rPr>
        <w:t xml:space="preserve">　</w:t>
      </w:r>
    </w:p>
    <w:p w:rsidR="009533A4" w:rsidRPr="00263566" w:rsidRDefault="009533A4" w:rsidP="00263566">
      <w:pPr>
        <w:pStyle w:val="a7"/>
        <w:ind w:leftChars="112" w:left="509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　本人と家庭裁判</w:t>
      </w:r>
      <w:r w:rsidR="00263566">
        <w:rPr>
          <w:rFonts w:ascii="HG丸ｺﾞｼｯｸM-PRO" w:eastAsia="HG丸ｺﾞｼｯｸM-PRO" w:hAnsi="HG丸ｺﾞｼｯｸM-PRO" w:hint="eastAsia"/>
          <w:sz w:val="24"/>
          <w:szCs w:val="24"/>
        </w:rPr>
        <w:t>所調査官が面接調査をすることがあります。その場合，本人が</w:t>
      </w: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裁判所に来庁することができますか。（該当する項目にチェックを入れてください）</w:t>
      </w:r>
    </w:p>
    <w:p w:rsidR="009533A4" w:rsidRPr="00263566" w:rsidRDefault="009533A4" w:rsidP="009533A4">
      <w:pPr>
        <w:pStyle w:val="a7"/>
        <w:ind w:leftChars="99" w:left="987" w:hangingChars="312" w:hanging="749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□本人が来庁することができる（申立人や付添者と一緒であれば来庁できる場合も含む。）。</w:t>
      </w:r>
    </w:p>
    <w:p w:rsidR="009533A4" w:rsidRPr="00263566" w:rsidRDefault="009533A4" w:rsidP="009533A4">
      <w:pPr>
        <w:pStyle w:val="a7"/>
        <w:ind w:leftChars="100" w:left="120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□本人が来庁することができない。</w:t>
      </w:r>
    </w:p>
    <w:p w:rsidR="009533A4" w:rsidRPr="00263566" w:rsidRDefault="009533A4" w:rsidP="009533A4">
      <w:pPr>
        <w:pStyle w:val="a7"/>
        <w:ind w:leftChars="100" w:left="120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理由：□入院中　□寝たきりである。</w:t>
      </w:r>
    </w:p>
    <w:p w:rsidR="009533A4" w:rsidRPr="00263566" w:rsidRDefault="009533A4" w:rsidP="009533A4">
      <w:pPr>
        <w:pStyle w:val="a7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□入所施設から外出することができない。</w:t>
      </w:r>
    </w:p>
    <w:p w:rsidR="009533A4" w:rsidRDefault="009533A4" w:rsidP="009533A4">
      <w:pPr>
        <w:pStyle w:val="a7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□その他（　　　　　　　　　　　　　　　　　）</w:t>
      </w:r>
    </w:p>
    <w:p w:rsidR="009533A4" w:rsidRPr="00263566" w:rsidRDefault="009533A4" w:rsidP="009533A4">
      <w:pPr>
        <w:pStyle w:val="a7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9533A4" w:rsidRPr="00263566" w:rsidRDefault="009533A4" w:rsidP="00263566">
      <w:pPr>
        <w:pStyle w:val="a7"/>
        <w:ind w:leftChars="100" w:left="48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　家庭裁判所調査官が本人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との</w:t>
      </w: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面接調査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を行う場合の</w:t>
      </w: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留意点（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面接がしやすい</w:t>
      </w: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時間帯，本人の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身体面や</w:t>
      </w: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精神面への</w:t>
      </w:r>
      <w:r w:rsidR="006A398A">
        <w:rPr>
          <w:rFonts w:ascii="HG丸ｺﾞｼｯｸM-PRO" w:eastAsia="HG丸ｺﾞｼｯｸM-PRO" w:hAnsi="HG丸ｺﾞｼｯｸM-PRO" w:hint="eastAsia"/>
          <w:sz w:val="24"/>
          <w:szCs w:val="24"/>
        </w:rPr>
        <w:t>配慮</w:t>
      </w:r>
      <w:r w:rsidRPr="00263566">
        <w:rPr>
          <w:rFonts w:ascii="HG丸ｺﾞｼｯｸM-PRO" w:eastAsia="HG丸ｺﾞｼｯｸM-PRO" w:hAnsi="HG丸ｺﾞｼｯｸM-PRO" w:hint="eastAsia"/>
          <w:sz w:val="24"/>
          <w:szCs w:val="24"/>
        </w:rPr>
        <w:t>等）があれば記載してください。</w:t>
      </w:r>
    </w:p>
    <w:p w:rsidR="009533A4" w:rsidRPr="00263566" w:rsidRDefault="009533A4" w:rsidP="009533A4">
      <w:pPr>
        <w:adjustRightInd/>
        <w:spacing w:line="372" w:lineRule="exact"/>
        <w:ind w:left="240" w:hangingChars="100" w:hanging="240"/>
        <w:rPr>
          <w:rFonts w:ascii="HG丸ｺﾞｼｯｸM-PRO" w:eastAsia="HG丸ｺﾞｼｯｸM-PRO" w:hAnsi="HG丸ｺﾞｼｯｸM-PRO"/>
        </w:rPr>
      </w:pPr>
    </w:p>
    <w:sectPr w:rsidR="009533A4" w:rsidRPr="00263566" w:rsidSect="00182D5A">
      <w:footerReference w:type="even" r:id="rId7"/>
      <w:footerReference w:type="default" r:id="rId8"/>
      <w:pgSz w:w="11906" w:h="16838" w:code="9"/>
      <w:pgMar w:top="1134" w:right="851" w:bottom="567" w:left="1418" w:header="720" w:footer="720" w:gutter="0"/>
      <w:pgNumType w:start="2"/>
      <w:cols w:space="720"/>
      <w:noEndnote/>
      <w:docGrid w:type="lines" w:linePitch="3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07" w:rsidRDefault="00D84507">
      <w:r>
        <w:separator/>
      </w:r>
    </w:p>
  </w:endnote>
  <w:endnote w:type="continuationSeparator" w:id="0">
    <w:p w:rsidR="00D84507" w:rsidRDefault="00D8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D5A" w:rsidRDefault="00182D5A" w:rsidP="008964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2D5A" w:rsidRDefault="00182D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139" w:rsidRDefault="00412139" w:rsidP="00182D5A">
    <w:pPr>
      <w:framePr w:wrap="around" w:vAnchor="text" w:hAnchor="margin" w:xAlign="center" w:y="1"/>
      <w:adjustRightInd/>
      <w:jc w:val="center"/>
      <w:rPr>
        <w:rFonts w:ascii="ＭＳ Ｐ明朝" w:cs="Times New Roman"/>
        <w:spacing w:val="2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5668B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07" w:rsidRDefault="00D84507"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4507" w:rsidRDefault="00D84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2"/>
    <w:rsid w:val="000067D2"/>
    <w:rsid w:val="000B3EA2"/>
    <w:rsid w:val="000E419C"/>
    <w:rsid w:val="00150BBC"/>
    <w:rsid w:val="00182D5A"/>
    <w:rsid w:val="0024736F"/>
    <w:rsid w:val="00263566"/>
    <w:rsid w:val="002E7EF0"/>
    <w:rsid w:val="003315D7"/>
    <w:rsid w:val="00376BBE"/>
    <w:rsid w:val="003C2D38"/>
    <w:rsid w:val="003F468C"/>
    <w:rsid w:val="00412139"/>
    <w:rsid w:val="00423958"/>
    <w:rsid w:val="0055668B"/>
    <w:rsid w:val="005D190C"/>
    <w:rsid w:val="006346B0"/>
    <w:rsid w:val="006A398A"/>
    <w:rsid w:val="00742E20"/>
    <w:rsid w:val="0074707F"/>
    <w:rsid w:val="007D1D16"/>
    <w:rsid w:val="007D5F1A"/>
    <w:rsid w:val="00865BDF"/>
    <w:rsid w:val="008964DD"/>
    <w:rsid w:val="00952E97"/>
    <w:rsid w:val="009533A4"/>
    <w:rsid w:val="009973C9"/>
    <w:rsid w:val="009B3FAD"/>
    <w:rsid w:val="00A6037A"/>
    <w:rsid w:val="00A7574D"/>
    <w:rsid w:val="00AB49B3"/>
    <w:rsid w:val="00AF221F"/>
    <w:rsid w:val="00B05FEF"/>
    <w:rsid w:val="00B94385"/>
    <w:rsid w:val="00CB42B0"/>
    <w:rsid w:val="00CD7E9B"/>
    <w:rsid w:val="00D17ED7"/>
    <w:rsid w:val="00D82004"/>
    <w:rsid w:val="00D84507"/>
    <w:rsid w:val="00EB689E"/>
    <w:rsid w:val="00F8343E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136BD-9616-4034-BC79-A36FA51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3E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3EA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973C9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182D5A"/>
  </w:style>
  <w:style w:type="paragraph" w:styleId="a7">
    <w:name w:val="Plain Text"/>
    <w:basedOn w:val="a"/>
    <w:link w:val="a8"/>
    <w:uiPriority w:val="99"/>
    <w:unhideWhenUsed/>
    <w:rsid w:val="0042395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423958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C55C-0C4E-4EAC-B812-6C724D48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付票２　本人の状況について</vt:lpstr>
      <vt:lpstr>付票２　本人の状況について</vt:lpstr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付票２　本人の状況について</dc:title>
  <dc:subject/>
  <dc:creator>吉田浩美</dc:creator>
  <cp:keywords/>
  <dc:description/>
  <cp:lastModifiedBy>最高裁判所</cp:lastModifiedBy>
  <cp:revision>5</cp:revision>
  <cp:lastPrinted>2019-04-15T06:07:00Z</cp:lastPrinted>
  <dcterms:created xsi:type="dcterms:W3CDTF">2018-03-22T23:47:00Z</dcterms:created>
  <dcterms:modified xsi:type="dcterms:W3CDTF">2019-04-15T06:07:00Z</dcterms:modified>
</cp:coreProperties>
</file>