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C7092E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C7092E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C7092E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C7092E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Pr="00617031" w:rsidRDefault="00F36895" w:rsidP="006B4602">
            <w:pPr>
              <w:kinsoku w:val="0"/>
              <w:overflowPunct w:val="0"/>
              <w:autoSpaceDE w:val="0"/>
              <w:autoSpaceDN w:val="0"/>
              <w:ind w:firstLineChars="100" w:firstLine="320"/>
              <w:rPr>
                <w:rFonts w:hAnsi="Times New Roman" w:cs="Times New Roman"/>
                <w:sz w:val="24"/>
                <w:szCs w:val="24"/>
              </w:rPr>
            </w:pPr>
            <w:bookmarkStart w:id="0" w:name="_GoBack"/>
            <w:r w:rsidRPr="00742D75">
              <w:rPr>
                <w:rFonts w:hint="eastAsia"/>
                <w:sz w:val="32"/>
                <w:szCs w:val="32"/>
                <w:eastAsianLayout w:id="1954791680" w:combine="1"/>
              </w:rPr>
              <w:t>平成</w:t>
            </w:r>
            <w:r w:rsidR="006B4602" w:rsidRPr="00742D75">
              <w:rPr>
                <w:rFonts w:hint="eastAsia"/>
                <w:sz w:val="32"/>
                <w:szCs w:val="32"/>
                <w:eastAsianLayout w:id="1954791680" w:combine="1"/>
              </w:rPr>
              <w:t>令和</w:t>
            </w:r>
            <w:bookmarkEnd w:id="0"/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6B4602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Default="00495DF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A7727C" w:rsidRPr="00495DFC" w:rsidRDefault="00495DFC" w:rsidP="00495DF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5E07FA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5E07FA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2E" w:rsidRDefault="00C7092E">
      <w:r>
        <w:separator/>
      </w:r>
    </w:p>
  </w:endnote>
  <w:endnote w:type="continuationSeparator" w:id="0">
    <w:p w:rsidR="00C7092E" w:rsidRDefault="00C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2E" w:rsidRDefault="00C709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92E" w:rsidRDefault="00C7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C224C"/>
    <w:rsid w:val="00150CEF"/>
    <w:rsid w:val="0016115D"/>
    <w:rsid w:val="001A2E07"/>
    <w:rsid w:val="001E56DF"/>
    <w:rsid w:val="002245B2"/>
    <w:rsid w:val="00245AA0"/>
    <w:rsid w:val="00263A2A"/>
    <w:rsid w:val="002D14A3"/>
    <w:rsid w:val="002F0EC0"/>
    <w:rsid w:val="0034723B"/>
    <w:rsid w:val="00375D7E"/>
    <w:rsid w:val="00385C84"/>
    <w:rsid w:val="00410B68"/>
    <w:rsid w:val="004117F2"/>
    <w:rsid w:val="00432A92"/>
    <w:rsid w:val="0043532F"/>
    <w:rsid w:val="00444EA6"/>
    <w:rsid w:val="004951EC"/>
    <w:rsid w:val="00495DFC"/>
    <w:rsid w:val="004A5F4A"/>
    <w:rsid w:val="004C241A"/>
    <w:rsid w:val="005801A1"/>
    <w:rsid w:val="005936AE"/>
    <w:rsid w:val="005C10FD"/>
    <w:rsid w:val="005E07FA"/>
    <w:rsid w:val="00617031"/>
    <w:rsid w:val="006329D3"/>
    <w:rsid w:val="006350DA"/>
    <w:rsid w:val="00652AAD"/>
    <w:rsid w:val="00655082"/>
    <w:rsid w:val="00675D26"/>
    <w:rsid w:val="006B4602"/>
    <w:rsid w:val="00742D75"/>
    <w:rsid w:val="007953BB"/>
    <w:rsid w:val="007A7BCC"/>
    <w:rsid w:val="007B42DD"/>
    <w:rsid w:val="007F0B8F"/>
    <w:rsid w:val="00861C58"/>
    <w:rsid w:val="009138FC"/>
    <w:rsid w:val="0092076F"/>
    <w:rsid w:val="00930E38"/>
    <w:rsid w:val="00934227"/>
    <w:rsid w:val="009A2F65"/>
    <w:rsid w:val="00A05432"/>
    <w:rsid w:val="00A515EA"/>
    <w:rsid w:val="00A52959"/>
    <w:rsid w:val="00A7727C"/>
    <w:rsid w:val="00AA558D"/>
    <w:rsid w:val="00AC1B96"/>
    <w:rsid w:val="00B15A97"/>
    <w:rsid w:val="00B356D7"/>
    <w:rsid w:val="00BB406F"/>
    <w:rsid w:val="00C16D10"/>
    <w:rsid w:val="00C7092E"/>
    <w:rsid w:val="00D527DE"/>
    <w:rsid w:val="00DF756C"/>
    <w:rsid w:val="00E231AB"/>
    <w:rsid w:val="00E6349D"/>
    <w:rsid w:val="00E731EC"/>
    <w:rsid w:val="00E76BA7"/>
    <w:rsid w:val="00EC3871"/>
    <w:rsid w:val="00F36895"/>
    <w:rsid w:val="00F47416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7EC00-4928-4AE2-855F-6204745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CC1B-8A49-480A-AF5B-0F898772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5</cp:revision>
  <cp:lastPrinted>2019-04-16T07:31:00Z</cp:lastPrinted>
  <dcterms:created xsi:type="dcterms:W3CDTF">2016-10-04T01:48:00Z</dcterms:created>
  <dcterms:modified xsi:type="dcterms:W3CDTF">2019-04-16T07:31:00Z</dcterms:modified>
</cp:coreProperties>
</file>