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2"/>
      </w:tblGrid>
      <w:tr w:rsidR="00A6055D" w:rsidTr="002E6083">
        <w:trPr>
          <w:trHeight w:val="580"/>
        </w:trPr>
        <w:tc>
          <w:tcPr>
            <w:tcW w:w="9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bookmarkStart w:id="0" w:name="_GoBack"/>
            <w:bookmarkEnd w:id="0"/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2E6083">
        <w:trPr>
          <w:trHeight w:val="3677"/>
        </w:trPr>
        <w:tc>
          <w:tcPr>
            <w:tcW w:w="9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 w:rsidRPr="002E6083">
              <w:rPr>
                <w:rFonts w:asciiTheme="minorEastAsia" w:eastAsiaTheme="minorEastAsia" w:hAnsiTheme="minorEastAsia" w:cs="Times New Roman" w:hint="eastAsia"/>
                <w:sz w:val="36"/>
                <w:szCs w:val="36"/>
                <w:eastAsianLayout w:id="1954792192" w:combine="1"/>
              </w:rPr>
              <w:t>平成</w:t>
            </w:r>
            <w:r w:rsidR="002E6083" w:rsidRPr="002E6083">
              <w:rPr>
                <w:rFonts w:asciiTheme="minorEastAsia" w:eastAsiaTheme="minorEastAsia" w:hAnsiTheme="minorEastAsia" w:cs="Times New Roman" w:hint="eastAsia"/>
                <w:sz w:val="36"/>
                <w:szCs w:val="36"/>
                <w:eastAsianLayout w:id="1954792192" w:combine="1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 w:rsidRPr="002E6083">
              <w:rPr>
                <w:rFonts w:asciiTheme="minorEastAsia" w:eastAsiaTheme="minorEastAsia" w:hAnsiTheme="minorEastAsia" w:cs="Times New Roman" w:hint="eastAsia"/>
                <w:sz w:val="36"/>
                <w:szCs w:val="36"/>
                <w:eastAsianLayout w:id="1954792193" w:combine="1"/>
              </w:rPr>
              <w:t>平成</w:t>
            </w:r>
            <w:r w:rsidR="002E6083" w:rsidRPr="002E6083">
              <w:rPr>
                <w:rFonts w:asciiTheme="minorEastAsia" w:eastAsiaTheme="minorEastAsia" w:hAnsiTheme="minorEastAsia" w:cs="Times New Roman" w:hint="eastAsia"/>
                <w:sz w:val="36"/>
                <w:szCs w:val="36"/>
                <w:eastAsianLayout w:id="1954792193" w:combine="1"/>
              </w:rPr>
              <w:t>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2E6083">
              <w:rPr>
                <w:rFonts w:asciiTheme="minorEastAsia" w:eastAsiaTheme="minorEastAsia" w:hAnsiTheme="minorEastAsia" w:hint="eastAsia"/>
              </w:rPr>
              <w:t>期間の終期を令和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E77A81" w:rsidRDefault="00B66229" w:rsidP="009D53E9">
            <w:pPr>
              <w:ind w:left="848" w:hangingChars="400" w:hanging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嘱託の対象を成年被後見人の新しい（□住所，□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F342D4">
              <w:rPr>
                <w:rFonts w:asciiTheme="minorEastAsia" w:eastAsiaTheme="minorEastAsia" w:hAnsiTheme="minorEastAsia" w:hint="eastAsia"/>
              </w:rPr>
              <w:t>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D137E0">
              <w:rPr>
                <w:rFonts w:asciiTheme="minorEastAsia" w:eastAsiaTheme="minorEastAsia" w:hAnsiTheme="minorEastAsia" w:hint="eastAsia"/>
              </w:rPr>
              <w:t>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D137E0" w:rsidRDefault="00D137E0" w:rsidP="009D53E9">
            <w:pPr>
              <w:ind w:leftChars="300" w:left="848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F342D4">
              <w:rPr>
                <w:rFonts w:asciiTheme="minorEastAsia" w:eastAsiaTheme="minorEastAsia" w:hAnsiTheme="minorEastAsia" w:hint="eastAsia"/>
              </w:rPr>
              <w:t>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132917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2E6083">
        <w:trPr>
          <w:trHeight w:val="580"/>
        </w:trPr>
        <w:tc>
          <w:tcPr>
            <w:tcW w:w="9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2E6083">
        <w:trPr>
          <w:trHeight w:val="544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2E6083">
        <w:trPr>
          <w:trHeight w:val="63"/>
        </w:trPr>
        <w:tc>
          <w:tcPr>
            <w:tcW w:w="9262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14" w:rsidRDefault="00DB3714">
      <w:r>
        <w:separator/>
      </w:r>
    </w:p>
  </w:endnote>
  <w:endnote w:type="continuationSeparator" w:id="0">
    <w:p w:rsidR="00DB3714" w:rsidRDefault="00DB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14" w:rsidRDefault="00DB37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3714" w:rsidRDefault="00DB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E6083"/>
    <w:rsid w:val="002F1AB9"/>
    <w:rsid w:val="002F3A4F"/>
    <w:rsid w:val="0035029B"/>
    <w:rsid w:val="0057697E"/>
    <w:rsid w:val="00645231"/>
    <w:rsid w:val="006B7194"/>
    <w:rsid w:val="006E6244"/>
    <w:rsid w:val="00711494"/>
    <w:rsid w:val="0078727D"/>
    <w:rsid w:val="007F2456"/>
    <w:rsid w:val="008B56FF"/>
    <w:rsid w:val="00990BE2"/>
    <w:rsid w:val="009D53E9"/>
    <w:rsid w:val="009E1107"/>
    <w:rsid w:val="00A255E6"/>
    <w:rsid w:val="00A6055D"/>
    <w:rsid w:val="00AA444E"/>
    <w:rsid w:val="00AD7A3B"/>
    <w:rsid w:val="00B0701E"/>
    <w:rsid w:val="00B14338"/>
    <w:rsid w:val="00B66229"/>
    <w:rsid w:val="00C52826"/>
    <w:rsid w:val="00C674C7"/>
    <w:rsid w:val="00C9675E"/>
    <w:rsid w:val="00D137E0"/>
    <w:rsid w:val="00D47DAF"/>
    <w:rsid w:val="00DB3714"/>
    <w:rsid w:val="00DB4453"/>
    <w:rsid w:val="00E330F8"/>
    <w:rsid w:val="00E77A81"/>
    <w:rsid w:val="00F342D4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07023D-B1FB-40D5-B4A1-BC98EE6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50F7-B008-43E0-83D9-CB482DF1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4</cp:revision>
  <cp:lastPrinted>2016-08-08T08:28:00Z</cp:lastPrinted>
  <dcterms:created xsi:type="dcterms:W3CDTF">2016-10-04T01:49:00Z</dcterms:created>
  <dcterms:modified xsi:type="dcterms:W3CDTF">2019-04-16T06:08:00Z</dcterms:modified>
</cp:coreProperties>
</file>