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4649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B4649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B4649E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B4649E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B4649E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F956BA" w:rsidP="00F075F8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1D4818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1D481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Default="00710E5E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710E5E" w:rsidRPr="00617031" w:rsidRDefault="00710E5E" w:rsidP="00710E5E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1D481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9E" w:rsidRDefault="00B4649E">
      <w:r>
        <w:separator/>
      </w:r>
    </w:p>
  </w:endnote>
  <w:endnote w:type="continuationSeparator" w:id="0">
    <w:p w:rsidR="00B4649E" w:rsidRDefault="00B4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9E" w:rsidRDefault="00B464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49E" w:rsidRDefault="00B4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1D4818"/>
    <w:rsid w:val="00232760"/>
    <w:rsid w:val="00263A2A"/>
    <w:rsid w:val="002F0EC0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801A1"/>
    <w:rsid w:val="005936AE"/>
    <w:rsid w:val="006045D1"/>
    <w:rsid w:val="00617031"/>
    <w:rsid w:val="006350DA"/>
    <w:rsid w:val="00655082"/>
    <w:rsid w:val="00675D26"/>
    <w:rsid w:val="006E6639"/>
    <w:rsid w:val="00710E5E"/>
    <w:rsid w:val="007A7BCC"/>
    <w:rsid w:val="007C6F4D"/>
    <w:rsid w:val="007F0B8F"/>
    <w:rsid w:val="00861C58"/>
    <w:rsid w:val="009138FC"/>
    <w:rsid w:val="0092076F"/>
    <w:rsid w:val="00934227"/>
    <w:rsid w:val="009A2F65"/>
    <w:rsid w:val="00A302E0"/>
    <w:rsid w:val="00A515EA"/>
    <w:rsid w:val="00A52959"/>
    <w:rsid w:val="00A6495F"/>
    <w:rsid w:val="00AC1B96"/>
    <w:rsid w:val="00B17BE3"/>
    <w:rsid w:val="00B356D7"/>
    <w:rsid w:val="00B4649E"/>
    <w:rsid w:val="00BB406F"/>
    <w:rsid w:val="00C16D10"/>
    <w:rsid w:val="00D527DE"/>
    <w:rsid w:val="00D5284B"/>
    <w:rsid w:val="00DD38B3"/>
    <w:rsid w:val="00DF756C"/>
    <w:rsid w:val="00E0507B"/>
    <w:rsid w:val="00E231AB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1C90-2D5A-4F5F-A1FA-C23433D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2016-08-08T07:12:00Z</cp:lastPrinted>
  <dcterms:created xsi:type="dcterms:W3CDTF">2016-10-04T01:41:00Z</dcterms:created>
  <dcterms:modified xsi:type="dcterms:W3CDTF">2016-10-04T01:41:00Z</dcterms:modified>
</cp:coreProperties>
</file>