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AA558D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AA558D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AA558D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AA558D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0" w:firstLine="80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5E07FA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5E07FA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Default="00495DF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A7727C" w:rsidRPr="00495DFC" w:rsidRDefault="00495DFC" w:rsidP="00495DFC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の住所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5E07FA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5E07FA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8D" w:rsidRDefault="00AA558D">
      <w:r>
        <w:separator/>
      </w:r>
    </w:p>
  </w:endnote>
  <w:endnote w:type="continuationSeparator" w:id="0">
    <w:p w:rsidR="00AA558D" w:rsidRDefault="00AA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8D" w:rsidRDefault="00AA55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558D" w:rsidRDefault="00AA5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45AA0"/>
    <w:rsid w:val="00263A2A"/>
    <w:rsid w:val="002D14A3"/>
    <w:rsid w:val="002F0EC0"/>
    <w:rsid w:val="0034723B"/>
    <w:rsid w:val="00375D7E"/>
    <w:rsid w:val="00385C84"/>
    <w:rsid w:val="00410B68"/>
    <w:rsid w:val="004117F2"/>
    <w:rsid w:val="00432A92"/>
    <w:rsid w:val="0043532F"/>
    <w:rsid w:val="00444EA6"/>
    <w:rsid w:val="004951EC"/>
    <w:rsid w:val="00495DFC"/>
    <w:rsid w:val="004A5F4A"/>
    <w:rsid w:val="004C241A"/>
    <w:rsid w:val="005801A1"/>
    <w:rsid w:val="005936AE"/>
    <w:rsid w:val="005C10FD"/>
    <w:rsid w:val="005E07FA"/>
    <w:rsid w:val="00617031"/>
    <w:rsid w:val="006329D3"/>
    <w:rsid w:val="006350DA"/>
    <w:rsid w:val="00652AAD"/>
    <w:rsid w:val="00655082"/>
    <w:rsid w:val="00675D26"/>
    <w:rsid w:val="007953BB"/>
    <w:rsid w:val="007A7BCC"/>
    <w:rsid w:val="007B42DD"/>
    <w:rsid w:val="007F0B8F"/>
    <w:rsid w:val="00861C58"/>
    <w:rsid w:val="009138FC"/>
    <w:rsid w:val="0092076F"/>
    <w:rsid w:val="00930E38"/>
    <w:rsid w:val="00934227"/>
    <w:rsid w:val="009A2F65"/>
    <w:rsid w:val="00A05432"/>
    <w:rsid w:val="00A515EA"/>
    <w:rsid w:val="00A52959"/>
    <w:rsid w:val="00A7727C"/>
    <w:rsid w:val="00AA558D"/>
    <w:rsid w:val="00AC1B96"/>
    <w:rsid w:val="00B15A97"/>
    <w:rsid w:val="00B356D7"/>
    <w:rsid w:val="00BB406F"/>
    <w:rsid w:val="00C16D10"/>
    <w:rsid w:val="00D527DE"/>
    <w:rsid w:val="00DF756C"/>
    <w:rsid w:val="00E231AB"/>
    <w:rsid w:val="00E6349D"/>
    <w:rsid w:val="00E731EC"/>
    <w:rsid w:val="00E76BA7"/>
    <w:rsid w:val="00EC3871"/>
    <w:rsid w:val="00F36895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91836-9BF1-496A-AFCC-717ADC95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2016-08-01T10:22:00Z</cp:lastPrinted>
  <dcterms:created xsi:type="dcterms:W3CDTF">2016-10-04T01:48:00Z</dcterms:created>
  <dcterms:modified xsi:type="dcterms:W3CDTF">2016-10-04T01:48:00Z</dcterms:modified>
</cp:coreProperties>
</file>