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03"/>
      </w:tblGrid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F342D4" w:rsidRDefault="00A6055D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2E027A" w:rsidRPr="002E027A" w:rsidRDefault="002E027A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該当する</w:t>
            </w:r>
            <w:r w:rsidRPr="00F342D4">
              <w:rPr>
                <w:rFonts w:asciiTheme="majorEastAsia" w:eastAsiaTheme="majorEastAsia" w:hAnsiTheme="majorEastAsia" w:hint="eastAsia"/>
              </w:rPr>
              <w:t>□にチェック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したもの</w:t>
            </w:r>
            <w:r w:rsidRPr="00F342D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6055D" w:rsidRPr="00072E29" w:rsidTr="00C52826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917" w:rsidRDefault="00132917" w:rsidP="00B66229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2E027A" w:rsidRPr="00E77A81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（回送嘱託</w:t>
            </w:r>
            <w:r>
              <w:rPr>
                <w:rFonts w:asciiTheme="minorEastAsia" w:eastAsiaTheme="minorEastAsia" w:hAnsiTheme="minorEastAsia" w:cs="Times New Roman" w:hint="eastAsia"/>
              </w:rPr>
              <w:t>審判の取消し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）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proofErr w:type="gramStart"/>
            <w:r w:rsidR="00F342D4">
              <w:rPr>
                <w:rFonts w:asciiTheme="minorEastAsia" w:eastAsiaTheme="minorEastAsia" w:hAnsiTheme="minorEastAsia" w:cs="Times New Roman" w:hint="eastAsia"/>
              </w:rPr>
              <w:t>日付け</w:t>
            </w:r>
            <w:proofErr w:type="gramEnd"/>
            <w:r w:rsidR="00F342D4">
              <w:rPr>
                <w:rFonts w:asciiTheme="minorEastAsia" w:eastAsiaTheme="minorEastAsia" w:hAnsiTheme="minorEastAsia" w:cs="Times New Roman" w:hint="eastAsia"/>
              </w:rPr>
              <w:t>でなされた，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132917" w:rsidRPr="00F342D4" w:rsidRDefault="00132917" w:rsidP="00B66229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2E027A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□（回送嘱託審判の変更）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proofErr w:type="gramStart"/>
            <w:r w:rsidR="00F342D4">
              <w:rPr>
                <w:rFonts w:asciiTheme="minorEastAsia" w:eastAsiaTheme="minorEastAsia" w:hAnsiTheme="minorEastAsia" w:cs="Times New Roman" w:hint="eastAsia"/>
              </w:rPr>
              <w:t>日付け</w:t>
            </w:r>
            <w:proofErr w:type="gramEnd"/>
            <w:r w:rsidR="00F342D4">
              <w:rPr>
                <w:rFonts w:asciiTheme="minorEastAsia" w:eastAsiaTheme="minorEastAsia" w:hAnsiTheme="minorEastAsia" w:cs="Times New Roman" w:hint="eastAsia"/>
              </w:rPr>
              <w:t>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</w:t>
            </w:r>
            <w:r w:rsidR="00FE517E">
              <w:rPr>
                <w:rFonts w:asciiTheme="minorEastAsia" w:eastAsiaTheme="minorEastAsia" w:hAnsiTheme="minorEastAsia" w:hint="eastAsia"/>
              </w:rPr>
              <w:t>すること</w:t>
            </w:r>
            <w:r>
              <w:rPr>
                <w:rFonts w:asciiTheme="minorEastAsia" w:eastAsiaTheme="minorEastAsia" w:hAnsiTheme="minorEastAsia" w:hint="eastAsia"/>
              </w:rPr>
              <w:t>を求める。</w:t>
            </w:r>
          </w:p>
          <w:p w:rsidR="00B66229" w:rsidRPr="00E77A81" w:rsidRDefault="00B66229" w:rsidP="0064523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　</w:t>
            </w:r>
            <w:r w:rsidR="00D137E0">
              <w:rPr>
                <w:rFonts w:asciiTheme="minorEastAsia" w:eastAsiaTheme="minorEastAsia" w:hAnsiTheme="minorEastAsia" w:hint="eastAsia"/>
              </w:rPr>
              <w:t>回送</w:t>
            </w:r>
            <w:r>
              <w:rPr>
                <w:rFonts w:asciiTheme="minorEastAsia" w:eastAsiaTheme="minorEastAsia" w:hAnsiTheme="minorEastAsia" w:hint="eastAsia"/>
              </w:rPr>
              <w:t>期間の終期を平成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C9675E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</w:rPr>
              <w:t>から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 w:rsidR="00B66229"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C674C7" w:rsidRDefault="00D137E0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</w:t>
            </w:r>
            <w:r w:rsidR="00B66229">
              <w:rPr>
                <w:rFonts w:asciiTheme="minorEastAsia" w:eastAsiaTheme="minorEastAsia" w:hAnsiTheme="minorEastAsia" w:hint="eastAsia"/>
              </w:rPr>
              <w:t>する</w:t>
            </w:r>
          </w:p>
          <w:p w:rsidR="00B66229" w:rsidRPr="00E77A81" w:rsidRDefault="00B66229" w:rsidP="009D53E9">
            <w:pPr>
              <w:ind w:left="848" w:hangingChars="400" w:hanging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9D53E9">
              <w:rPr>
                <w:rFonts w:asciiTheme="minorEastAsia" w:eastAsiaTheme="minorEastAsia" w:hAnsiTheme="minorEastAsia" w:hint="eastAsia"/>
              </w:rPr>
              <w:t>住民票上の住所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F342D4">
              <w:rPr>
                <w:rFonts w:asciiTheme="minorEastAsia" w:eastAsiaTheme="minorEastAsia" w:hAnsiTheme="minorEastAsia" w:hint="eastAsia"/>
              </w:rPr>
              <w:t>の</w:t>
            </w:r>
            <w:r w:rsidR="00D137E0">
              <w:rPr>
                <w:rFonts w:asciiTheme="minorEastAsia" w:eastAsiaTheme="minorEastAsia" w:hAnsiTheme="minorEastAsia" w:hint="eastAsia"/>
              </w:rPr>
              <w:t>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嘱託の対象を成年被後見人の新しい（□住所，□</w:t>
            </w:r>
            <w:r w:rsidR="009D53E9">
              <w:rPr>
                <w:rFonts w:asciiTheme="minorEastAsia" w:eastAsiaTheme="minorEastAsia" w:hAnsiTheme="minorEastAsia" w:hint="eastAsia"/>
              </w:rPr>
              <w:t>住民票上の住所</w:t>
            </w:r>
            <w:r w:rsidR="00F342D4">
              <w:rPr>
                <w:rFonts w:asciiTheme="minorEastAsia" w:eastAsiaTheme="minorEastAsia" w:hAnsiTheme="minorEastAsia" w:hint="eastAsia"/>
              </w:rPr>
              <w:t>）に変更</w:t>
            </w:r>
            <w:r w:rsidR="00D137E0">
              <w:rPr>
                <w:rFonts w:asciiTheme="minorEastAsia" w:eastAsiaTheme="minorEastAsia" w:hAnsiTheme="minorEastAsia" w:hint="eastAsia"/>
              </w:rPr>
              <w:t>する</w:t>
            </w:r>
          </w:p>
          <w:p w:rsidR="00D137E0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9D53E9">
              <w:rPr>
                <w:rFonts w:asciiTheme="minorEastAsia" w:eastAsiaTheme="minorEastAsia" w:hAnsiTheme="minorEastAsia" w:hint="eastAsia"/>
              </w:rPr>
              <w:t>住民票上の住所</w:t>
            </w:r>
            <w:r w:rsidR="00D137E0">
              <w:rPr>
                <w:rFonts w:asciiTheme="minorEastAsia" w:eastAsiaTheme="minorEastAsia" w:hAnsiTheme="minorEastAsia" w:hint="eastAsia"/>
              </w:rPr>
              <w:t>）を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嘱託の対象として</w:t>
            </w:r>
            <w:r w:rsidR="00D137E0">
              <w:rPr>
                <w:rFonts w:asciiTheme="minorEastAsia" w:eastAsiaTheme="minorEastAsia" w:hAnsiTheme="minorEastAsia" w:hint="eastAsia"/>
              </w:rPr>
              <w:t>追加する</w:t>
            </w:r>
          </w:p>
          <w:p w:rsidR="00D137E0" w:rsidRDefault="00D137E0" w:rsidP="009D53E9">
            <w:pPr>
              <w:ind w:leftChars="300" w:left="848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嘱託の対象から，成年被後見人の（□住所，□</w:t>
            </w:r>
            <w:r w:rsidR="009D53E9">
              <w:rPr>
                <w:rFonts w:asciiTheme="minorEastAsia" w:eastAsiaTheme="minorEastAsia" w:hAnsiTheme="minorEastAsia" w:hint="eastAsia"/>
              </w:rPr>
              <w:t>住民票上の住所</w:t>
            </w:r>
            <w:r w:rsidR="00F342D4">
              <w:rPr>
                <w:rFonts w:asciiTheme="minorEastAsia" w:eastAsiaTheme="minorEastAsia" w:hAnsiTheme="minorEastAsia" w:hint="eastAsia"/>
              </w:rPr>
              <w:t>）について回送の</w:t>
            </w:r>
            <w:r w:rsidR="00132917">
              <w:rPr>
                <w:rFonts w:asciiTheme="minorEastAsia" w:eastAsiaTheme="minorEastAsia" w:hAnsiTheme="minorEastAsia" w:hint="eastAsia"/>
              </w:rPr>
              <w:t>嘱託を取り止める</w:t>
            </w:r>
          </w:p>
          <w:p w:rsidR="00F342D4" w:rsidRDefault="00132917" w:rsidP="00D137E0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郵便物等の</w:t>
            </w:r>
            <w:r>
              <w:rPr>
                <w:rFonts w:asciiTheme="minorEastAsia" w:eastAsiaTheme="minorEastAsia" w:hAnsiTheme="minorEastAsia" w:hint="eastAsia"/>
              </w:rPr>
              <w:t>回送先を</w:t>
            </w:r>
            <w:r w:rsidR="00F342D4">
              <w:rPr>
                <w:rFonts w:asciiTheme="minorEastAsia" w:eastAsiaTheme="minorEastAsia" w:hAnsiTheme="minorEastAsia" w:hint="eastAsia"/>
              </w:rPr>
              <w:t>新しい住所（事務所）</w:t>
            </w:r>
          </w:p>
          <w:p w:rsidR="00132917" w:rsidRDefault="00F342D4" w:rsidP="00F342D4">
            <w:pPr>
              <w:ind w:firstLineChars="400" w:firstLine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</w:t>
            </w:r>
            <w:r w:rsidR="00132917">
              <w:rPr>
                <w:rFonts w:asciiTheme="minorEastAsia" w:eastAsiaTheme="minorEastAsia" w:hAnsiTheme="minorEastAsia" w:hint="eastAsia"/>
              </w:rPr>
              <w:t>変更する</w:t>
            </w:r>
          </w:p>
          <w:p w:rsidR="00F342D4" w:rsidRPr="00132917" w:rsidRDefault="00FE517E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09" w:rsidRPr="00F342D4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申　　立　　て　　の　　</w:t>
            </w:r>
            <w:r w:rsidR="00132917"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理　　由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C674C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8B56FF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6B7194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72E29" w:rsidRPr="00E330F8" w:rsidRDefault="00072E2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A444E" w:rsidRPr="00AA444E" w:rsidRDefault="00AA444E" w:rsidP="00F342D4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</w:t>
      </w:r>
      <w:proofErr w:type="gramStart"/>
      <w:r w:rsidRPr="00AA444E">
        <w:rPr>
          <w:rFonts w:hint="eastAsia"/>
          <w:sz w:val="18"/>
          <w:szCs w:val="18"/>
        </w:rPr>
        <w:t>わくの</w:t>
      </w:r>
      <w:proofErr w:type="gramEnd"/>
      <w:r w:rsidRPr="00AA444E">
        <w:rPr>
          <w:rFonts w:hint="eastAsia"/>
          <w:sz w:val="18"/>
          <w:szCs w:val="18"/>
        </w:rPr>
        <w:t>中だけ記入してください。</w:t>
      </w:r>
    </w:p>
    <w:p w:rsidR="00FE517E" w:rsidRPr="00AA444E" w:rsidRDefault="00AA444E" w:rsidP="00F342D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</w:t>
      </w:r>
      <w:r w:rsidR="000467FB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に関する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C9675E" w:rsidRDefault="00C9675E" w:rsidP="00C9675E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E517E" w:rsidRPr="00AA444E" w:rsidRDefault="00FE517E" w:rsidP="00C9675E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 w:rsidR="00C9675E"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嘱託の対象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を変更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E517E" w:rsidRPr="00AA444E" w:rsidRDefault="00AA444E" w:rsidP="00F342D4">
      <w:pPr>
        <w:spacing w:line="240" w:lineRule="exact"/>
        <w:ind w:firstLineChars="100" w:firstLine="182"/>
        <w:rPr>
          <w:rFonts w:cs="Times New Roman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又は</w:t>
      </w:r>
      <w:r>
        <w:rPr>
          <w:rFonts w:asciiTheme="minorEastAsia" w:eastAsiaTheme="minorEastAsia" w:hAnsiTheme="minorEastAsia" w:hint="eastAsia"/>
          <w:sz w:val="18"/>
          <w:szCs w:val="18"/>
        </w:rPr>
        <w:t>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伴う</w:t>
      </w:r>
      <w:r>
        <w:rPr>
          <w:rFonts w:asciiTheme="minorEastAsia" w:eastAsiaTheme="minorEastAsia" w:hAnsiTheme="minorEastAsia" w:hint="eastAsia"/>
          <w:sz w:val="18"/>
          <w:szCs w:val="18"/>
        </w:rPr>
        <w:t>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A6055D" w:rsidRPr="008B56FF" w:rsidRDefault="00A6055D" w:rsidP="00F342D4">
      <w:pPr>
        <w:adjustRightInd/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A6055D" w:rsidRPr="008B56FF" w:rsidSect="007F2456">
      <w:headerReference w:type="default" r:id="rId7"/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27D" w:rsidRDefault="0078727D">
      <w:r>
        <w:separator/>
      </w:r>
    </w:p>
  </w:endnote>
  <w:endnote w:type="continuationSeparator" w:id="0">
    <w:p w:rsidR="0078727D" w:rsidRDefault="0078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27D" w:rsidRDefault="0078727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727D" w:rsidRDefault="00787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56" w:rsidRPr="007F2456" w:rsidRDefault="007F2456">
    <w:pPr>
      <w:pStyle w:val="a3"/>
      <w:rPr>
        <w:rFonts w:asciiTheme="majorEastAsia" w:eastAsiaTheme="majorEastAsia" w:hAnsiTheme="majorEastAsia"/>
        <w:sz w:val="18"/>
        <w:szCs w:val="18"/>
      </w:rPr>
    </w:pPr>
    <w:r w:rsidRPr="007F2456">
      <w:rPr>
        <w:rFonts w:asciiTheme="majorEastAsia" w:eastAsiaTheme="majorEastAsia" w:hAnsiTheme="majorEastAsia" w:hint="eastAsia"/>
        <w:sz w:val="18"/>
        <w:szCs w:val="18"/>
      </w:rPr>
      <w:t>（書式４－２）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E027A"/>
    <w:rsid w:val="002F1AB9"/>
    <w:rsid w:val="002F3A4F"/>
    <w:rsid w:val="0035029B"/>
    <w:rsid w:val="0057697E"/>
    <w:rsid w:val="00645231"/>
    <w:rsid w:val="006B7194"/>
    <w:rsid w:val="006E6244"/>
    <w:rsid w:val="00711494"/>
    <w:rsid w:val="0078727D"/>
    <w:rsid w:val="007F2456"/>
    <w:rsid w:val="008B56FF"/>
    <w:rsid w:val="00990BE2"/>
    <w:rsid w:val="009D53E9"/>
    <w:rsid w:val="009E1107"/>
    <w:rsid w:val="00A255E6"/>
    <w:rsid w:val="00A6055D"/>
    <w:rsid w:val="00AA444E"/>
    <w:rsid w:val="00AD7A3B"/>
    <w:rsid w:val="00B0701E"/>
    <w:rsid w:val="00B14338"/>
    <w:rsid w:val="00B66229"/>
    <w:rsid w:val="00C52826"/>
    <w:rsid w:val="00C674C7"/>
    <w:rsid w:val="00C9675E"/>
    <w:rsid w:val="00D137E0"/>
    <w:rsid w:val="00D47DAF"/>
    <w:rsid w:val="00DB4453"/>
    <w:rsid w:val="00E330F8"/>
    <w:rsid w:val="00E77A81"/>
    <w:rsid w:val="00F342D4"/>
    <w:rsid w:val="00FB2EE7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42A56-234B-42A2-8D79-E6775993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2016-08-08T08:28:00Z</cp:lastPrinted>
  <dcterms:created xsi:type="dcterms:W3CDTF">2016-10-04T01:49:00Z</dcterms:created>
  <dcterms:modified xsi:type="dcterms:W3CDTF">2016-10-04T01:49:00Z</dcterms:modified>
</cp:coreProperties>
</file>