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8A" w:rsidRPr="0035488A" w:rsidRDefault="00955D55" w:rsidP="00955D55">
      <w:pPr>
        <w:rPr>
          <w:rFonts w:hint="eastAsia"/>
          <w:sz w:val="22"/>
          <w:szCs w:val="22"/>
        </w:rPr>
      </w:pPr>
      <w:bookmarkStart w:id="0" w:name="_GoBack"/>
      <w:bookmarkEnd w:id="0"/>
      <w:r w:rsidRPr="0035488A">
        <w:rPr>
          <w:rFonts w:hint="eastAsia"/>
          <w:sz w:val="22"/>
          <w:szCs w:val="22"/>
        </w:rPr>
        <w:t>開始（選任）事件番号　平成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</w:t>
      </w:r>
      <w:r w:rsidR="0035488A" w:rsidRPr="0035488A">
        <w:rPr>
          <w:rFonts w:hint="eastAsia"/>
          <w:sz w:val="22"/>
          <w:szCs w:val="22"/>
        </w:rPr>
        <w:t>年（家）</w:t>
      </w:r>
      <w:r w:rsidRPr="0035488A">
        <w:rPr>
          <w:rFonts w:hint="eastAsia"/>
          <w:sz w:val="22"/>
          <w:szCs w:val="22"/>
        </w:rPr>
        <w:t>第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　</w:t>
      </w:r>
      <w:r w:rsidR="00A36A3D" w:rsidRPr="0035488A">
        <w:rPr>
          <w:rFonts w:hint="eastAsia"/>
          <w:sz w:val="22"/>
          <w:szCs w:val="22"/>
        </w:rPr>
        <w:t xml:space="preserve">号　</w:t>
      </w:r>
    </w:p>
    <w:p w:rsidR="00955D55" w:rsidRPr="0035488A" w:rsidRDefault="00955D55" w:rsidP="00955D55">
      <w:pPr>
        <w:rPr>
          <w:rFonts w:hint="eastAsia"/>
          <w:sz w:val="22"/>
          <w:szCs w:val="22"/>
        </w:rPr>
      </w:pPr>
      <w:r w:rsidRPr="0035488A">
        <w:rPr>
          <w:rFonts w:hint="eastAsia"/>
          <w:sz w:val="22"/>
          <w:szCs w:val="22"/>
        </w:rPr>
        <w:t>成年</w:t>
      </w:r>
      <w:r w:rsidR="0051020B">
        <w:rPr>
          <w:rFonts w:hint="eastAsia"/>
          <w:sz w:val="22"/>
          <w:szCs w:val="22"/>
        </w:rPr>
        <w:t>（未成年）</w:t>
      </w:r>
      <w:r w:rsidRPr="0035488A">
        <w:rPr>
          <w:rFonts w:hint="eastAsia"/>
          <w:sz w:val="22"/>
          <w:szCs w:val="22"/>
        </w:rPr>
        <w:t>被後見人</w:t>
      </w:r>
      <w:r w:rsidRPr="0035488A">
        <w:rPr>
          <w:rFonts w:hint="eastAsia"/>
          <w:sz w:val="22"/>
          <w:szCs w:val="22"/>
          <w:u w:val="single"/>
        </w:rPr>
        <w:t xml:space="preserve">　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　　　　</w:t>
      </w:r>
    </w:p>
    <w:p w:rsidR="00955D55" w:rsidRPr="00F30742" w:rsidRDefault="0035488A" w:rsidP="009F352D">
      <w:pPr>
        <w:jc w:val="left"/>
        <w:rPr>
          <w:rFonts w:ascii="ＭＳ 明朝" w:hAnsi="ＭＳ 明朝" w:cs="ＭＳ ゴシック" w:hint="eastAsia"/>
          <w:bCs/>
          <w:sz w:val="22"/>
          <w:szCs w:val="22"/>
        </w:rPr>
      </w:pPr>
      <w:r w:rsidRPr="003548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                                            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</w:t>
      </w:r>
      <w:r w:rsidRPr="003548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   　　　 </w:t>
      </w:r>
      <w:r w:rsidRPr="00F30742">
        <w:rPr>
          <w:rFonts w:ascii="ＭＳ 明朝" w:hAnsi="ＭＳ 明朝" w:cs="ＭＳ ゴシック" w:hint="eastAsia"/>
          <w:bCs/>
          <w:sz w:val="22"/>
          <w:szCs w:val="22"/>
        </w:rPr>
        <w:t>平成　年　月　日　現在</w:t>
      </w:r>
    </w:p>
    <w:p w:rsidR="00EF3E85" w:rsidRPr="00F30742" w:rsidRDefault="00EF3E85" w:rsidP="0035488A">
      <w:pPr>
        <w:jc w:val="center"/>
        <w:rPr>
          <w:rFonts w:ascii="ＭＳ 明朝" w:hAnsi="ＭＳ 明朝" w:cs="ＭＳ ゴシック" w:hint="eastAsia"/>
          <w:bCs/>
          <w:sz w:val="22"/>
          <w:szCs w:val="22"/>
        </w:rPr>
      </w:pPr>
    </w:p>
    <w:p w:rsidR="009F352D" w:rsidRPr="0035488A" w:rsidRDefault="009F352D" w:rsidP="0035488A">
      <w:pPr>
        <w:jc w:val="center"/>
        <w:rPr>
          <w:b/>
          <w:sz w:val="22"/>
          <w:szCs w:val="22"/>
        </w:rPr>
      </w:pPr>
      <w:r w:rsidRPr="0035488A">
        <w:rPr>
          <w:rFonts w:hint="eastAsia"/>
          <w:b/>
          <w:sz w:val="22"/>
          <w:szCs w:val="22"/>
        </w:rPr>
        <w:t>事情説明書</w:t>
      </w:r>
    </w:p>
    <w:p w:rsidR="009F352D" w:rsidRPr="0035488A" w:rsidRDefault="009F352D" w:rsidP="009F352D">
      <w:pPr>
        <w:rPr>
          <w:sz w:val="22"/>
          <w:szCs w:val="22"/>
        </w:rPr>
      </w:pPr>
    </w:p>
    <w:p w:rsidR="009F352D" w:rsidRPr="0035488A" w:rsidRDefault="009F352D" w:rsidP="009F352D">
      <w:pPr>
        <w:spacing w:line="400" w:lineRule="exac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１　流動資産額　総額　￥</w:t>
      </w:r>
      <w:r w:rsidRPr="0035488A">
        <w:rPr>
          <w:rFonts w:hint="eastAsia"/>
          <w:sz w:val="22"/>
          <w:szCs w:val="22"/>
          <w:u w:val="single"/>
        </w:rPr>
        <w:t xml:space="preserve">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円……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Ａ</w:t>
      </w:r>
      <w:r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35488A">
      <w:pPr>
        <w:spacing w:line="400" w:lineRule="exact"/>
        <w:ind w:firstLineChars="700" w:firstLine="154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（内訳）現金・預貯金　￥</w:t>
      </w:r>
      <w:r w:rsidRPr="0035488A">
        <w:rPr>
          <w:rFonts w:hint="eastAsia"/>
          <w:sz w:val="22"/>
          <w:szCs w:val="22"/>
          <w:u w:val="single"/>
        </w:rPr>
        <w:t xml:space="preserve">　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400" w:lineRule="exact"/>
        <w:ind w:right="-2" w:firstLineChars="1100" w:firstLine="2420"/>
        <w:jc w:val="left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</w:rPr>
        <w:t>有価証券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国公債・社債・外国債など</w:t>
      </w:r>
      <w:r w:rsidRPr="0035488A">
        <w:rPr>
          <w:rFonts w:hint="eastAsia"/>
          <w:sz w:val="22"/>
          <w:szCs w:val="22"/>
        </w:rPr>
        <w:t>)</w:t>
      </w:r>
      <w:r w:rsidRPr="0035488A">
        <w:rPr>
          <w:rFonts w:hint="eastAsia"/>
          <w:sz w:val="22"/>
          <w:szCs w:val="22"/>
        </w:rPr>
        <w:t>￥</w:t>
      </w:r>
      <w:r w:rsidRPr="0035488A">
        <w:rPr>
          <w:rFonts w:hint="eastAsia"/>
          <w:sz w:val="22"/>
          <w:szCs w:val="22"/>
          <w:u w:val="single"/>
        </w:rPr>
        <w:t xml:space="preserve">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400" w:lineRule="exact"/>
        <w:ind w:firstLineChars="1300" w:firstLine="2860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株・</w:t>
      </w:r>
      <w:r w:rsidRPr="0035488A">
        <w:rPr>
          <w:rFonts w:hint="eastAsia"/>
          <w:sz w:val="22"/>
          <w:szCs w:val="22"/>
        </w:rPr>
        <w:t>MRF</w:t>
      </w:r>
      <w:r w:rsidRPr="0035488A">
        <w:rPr>
          <w:rFonts w:hint="eastAsia"/>
          <w:sz w:val="22"/>
          <w:szCs w:val="22"/>
        </w:rPr>
        <w:t>・</w:t>
      </w:r>
      <w:r w:rsidRPr="0035488A">
        <w:rPr>
          <w:rFonts w:hint="eastAsia"/>
          <w:sz w:val="22"/>
          <w:szCs w:val="22"/>
        </w:rPr>
        <w:t>MMF</w:t>
      </w:r>
      <w:r w:rsidRPr="0035488A">
        <w:rPr>
          <w:rFonts w:hint="eastAsia"/>
          <w:sz w:val="22"/>
          <w:szCs w:val="22"/>
        </w:rPr>
        <w:t>・投資信託など</w:t>
      </w:r>
      <w:r w:rsidRPr="0035488A">
        <w:rPr>
          <w:rFonts w:hint="eastAsia"/>
          <w:sz w:val="22"/>
          <w:szCs w:val="22"/>
        </w:rPr>
        <w:t>)</w:t>
      </w:r>
      <w:r w:rsidRPr="0035488A">
        <w:rPr>
          <w:rFonts w:hint="eastAsia"/>
          <w:sz w:val="22"/>
          <w:szCs w:val="22"/>
        </w:rPr>
        <w:t>￥</w:t>
      </w:r>
      <w:r w:rsidRPr="0035488A">
        <w:rPr>
          <w:rFonts w:hint="eastAsia"/>
          <w:sz w:val="22"/>
          <w:szCs w:val="22"/>
          <w:u w:val="single"/>
        </w:rPr>
        <w:t xml:space="preserve">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  <w:u w:val="single"/>
        </w:rPr>
        <w:t xml:space="preserve">　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9F352D">
      <w:pPr>
        <w:spacing w:line="360" w:lineRule="exact"/>
        <w:jc w:val="left"/>
        <w:rPr>
          <w:sz w:val="22"/>
          <w:szCs w:val="22"/>
        </w:rPr>
      </w:pPr>
    </w:p>
    <w:p w:rsidR="009F352D" w:rsidRPr="0035488A" w:rsidRDefault="009F352D" w:rsidP="009F352D">
      <w:pPr>
        <w:spacing w:line="360" w:lineRule="exact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２　収支予定額　年間</w:t>
      </w:r>
      <w:r w:rsidRPr="0035488A">
        <w:rPr>
          <w:rFonts w:hint="eastAsia"/>
          <w:sz w:val="22"/>
          <w:szCs w:val="22"/>
          <w:u w:val="single"/>
        </w:rPr>
        <w:t xml:space="preserve">約　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円</w:t>
      </w:r>
      <w:r w:rsidRPr="0035488A">
        <w:rPr>
          <w:rFonts w:hint="eastAsia"/>
          <w:sz w:val="22"/>
          <w:szCs w:val="22"/>
        </w:rPr>
        <w:t>の　□黒字　□赤字</w:t>
      </w:r>
    </w:p>
    <w:p w:rsidR="009F352D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EF3E85">
        <w:rPr>
          <w:rFonts w:hint="eastAsia"/>
          <w:sz w:val="20"/>
          <w:szCs w:val="20"/>
        </w:rPr>
        <w:t>（過去の収支）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    </w:t>
      </w:r>
      <w:r w:rsidRPr="00EF3E85">
        <w:rPr>
          <w:rFonts w:hint="eastAsia"/>
          <w:sz w:val="20"/>
          <w:szCs w:val="20"/>
        </w:rPr>
        <w:t>平成　年　月　日～平成　年　月　日（</w:t>
      </w:r>
      <w:r w:rsidR="00420B58">
        <w:rPr>
          <w:rFonts w:hint="eastAsia"/>
          <w:sz w:val="20"/>
          <w:szCs w:val="20"/>
        </w:rPr>
        <w:t>一</w:t>
      </w:r>
      <w:r w:rsidRPr="00EF3E85">
        <w:rPr>
          <w:rFonts w:hint="eastAsia"/>
          <w:sz w:val="20"/>
          <w:szCs w:val="20"/>
        </w:rPr>
        <w:t>昨年）</w:t>
      </w:r>
      <w:r w:rsidRPr="00EF3E85">
        <w:rPr>
          <w:rFonts w:hint="eastAsia"/>
          <w:sz w:val="20"/>
          <w:szCs w:val="20"/>
        </w:rPr>
        <w:t xml:space="preserve"> </w:t>
      </w:r>
      <w:r w:rsidRPr="00EF3E85">
        <w:rPr>
          <w:rFonts w:hint="eastAsia"/>
          <w:sz w:val="20"/>
          <w:szCs w:val="20"/>
        </w:rPr>
        <w:t>年間約　　　　万円の□黒字　□赤字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　　平成　年　月　日～平成　年　月　日（昨年）</w:t>
      </w:r>
      <w:r w:rsidR="00420B58">
        <w:rPr>
          <w:rFonts w:hint="eastAsia"/>
          <w:sz w:val="20"/>
          <w:szCs w:val="20"/>
        </w:rPr>
        <w:t xml:space="preserve">　</w:t>
      </w:r>
      <w:r w:rsidRPr="00EF3E85">
        <w:rPr>
          <w:rFonts w:hint="eastAsia"/>
          <w:sz w:val="20"/>
          <w:szCs w:val="20"/>
        </w:rPr>
        <w:t xml:space="preserve"> </w:t>
      </w:r>
      <w:r w:rsidRPr="00EF3E85">
        <w:rPr>
          <w:rFonts w:hint="eastAsia"/>
          <w:sz w:val="20"/>
          <w:szCs w:val="20"/>
        </w:rPr>
        <w:t>年間約　　　　万円の□黒字　□赤字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　（過去の収支と収支予定額の関係）</w:t>
      </w:r>
    </w:p>
    <w:p w:rsidR="00BF110B" w:rsidRPr="00EF3E85" w:rsidRDefault="00BF110B" w:rsidP="00BF110B">
      <w:pPr>
        <w:numPr>
          <w:ilvl w:val="0"/>
          <w:numId w:val="1"/>
        </w:num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>過去の</w:t>
      </w:r>
      <w:r w:rsidR="00731A12">
        <w:rPr>
          <w:rFonts w:hint="eastAsia"/>
          <w:sz w:val="20"/>
          <w:szCs w:val="20"/>
        </w:rPr>
        <w:t>収支と</w:t>
      </w:r>
      <w:r w:rsidRPr="00EF3E85">
        <w:rPr>
          <w:rFonts w:hint="eastAsia"/>
          <w:sz w:val="20"/>
          <w:szCs w:val="20"/>
        </w:rPr>
        <w:t>収支予定額は同程度である。</w:t>
      </w:r>
    </w:p>
    <w:p w:rsidR="00BF110B" w:rsidRPr="00EF3E85" w:rsidRDefault="00BF110B" w:rsidP="00BF110B">
      <w:pPr>
        <w:numPr>
          <w:ilvl w:val="0"/>
          <w:numId w:val="1"/>
        </w:num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>以下の理由により過去の収支と比べて収支予定額が異なっている。</w:t>
      </w:r>
    </w:p>
    <w:p w:rsidR="002B5800" w:rsidRPr="002B5800" w:rsidRDefault="002B5800" w:rsidP="002B5800">
      <w:pPr>
        <w:spacing w:line="360" w:lineRule="exact"/>
        <w:rPr>
          <w:rFonts w:hint="eastAsia"/>
          <w:sz w:val="20"/>
          <w:szCs w:val="20"/>
          <w:u w:val="single"/>
        </w:rPr>
      </w:pPr>
      <w:r w:rsidRPr="002B5800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</w:p>
    <w:p w:rsidR="00BF110B" w:rsidRPr="00EF3E85" w:rsidRDefault="00BF110B" w:rsidP="00EF3E85">
      <w:pPr>
        <w:spacing w:line="360" w:lineRule="exact"/>
        <w:ind w:firstLineChars="200" w:firstLine="400"/>
        <w:rPr>
          <w:sz w:val="20"/>
          <w:szCs w:val="20"/>
        </w:rPr>
      </w:pPr>
      <w:r w:rsidRPr="00EF3E85">
        <w:rPr>
          <w:rFonts w:hint="eastAsia"/>
          <w:sz w:val="20"/>
          <w:szCs w:val="20"/>
        </w:rPr>
        <w:t>例１　平成●●年●●月から施設利用料が月約●万円から●万円に変わったため。</w:t>
      </w:r>
    </w:p>
    <w:p w:rsidR="00BF110B" w:rsidRPr="00EF3E85" w:rsidRDefault="00BF110B" w:rsidP="00EF3E85">
      <w:pPr>
        <w:spacing w:line="360" w:lineRule="exact"/>
        <w:ind w:firstLineChars="200" w:firstLine="400"/>
        <w:rPr>
          <w:sz w:val="20"/>
          <w:szCs w:val="20"/>
        </w:rPr>
      </w:pPr>
      <w:r w:rsidRPr="00EF3E85">
        <w:rPr>
          <w:rFonts w:hint="eastAsia"/>
          <w:sz w:val="20"/>
          <w:szCs w:val="20"/>
        </w:rPr>
        <w:t>例２　平成●●年●●月から受領年金額が月約●万円から●万円に変わったため。</w:t>
      </w:r>
    </w:p>
    <w:p w:rsidR="00BF110B" w:rsidRPr="0035488A" w:rsidRDefault="00BF110B" w:rsidP="00BF110B">
      <w:pPr>
        <w:spacing w:line="360" w:lineRule="exact"/>
        <w:rPr>
          <w:sz w:val="22"/>
          <w:szCs w:val="22"/>
        </w:rPr>
      </w:pPr>
    </w:p>
    <w:p w:rsidR="009F352D" w:rsidRPr="0035488A" w:rsidRDefault="00F45B38" w:rsidP="009F352D">
      <w:pPr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３　後見支援預金　</w:t>
      </w:r>
      <w:r w:rsidR="009F352D" w:rsidRPr="0035488A">
        <w:rPr>
          <w:rFonts w:hint="eastAsia"/>
          <w:sz w:val="22"/>
          <w:szCs w:val="22"/>
        </w:rPr>
        <w:t>利用額　￥</w:t>
      </w:r>
      <w:r w:rsidR="009F352D" w:rsidRPr="0035488A">
        <w:rPr>
          <w:rFonts w:hint="eastAsia"/>
          <w:sz w:val="22"/>
          <w:szCs w:val="22"/>
          <w:u w:val="single"/>
        </w:rPr>
        <w:t xml:space="preserve">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="009F352D" w:rsidRPr="0035488A">
        <w:rPr>
          <w:rFonts w:hint="eastAsia"/>
          <w:sz w:val="22"/>
          <w:szCs w:val="22"/>
          <w:u w:val="single"/>
        </w:rPr>
        <w:t xml:space="preserve">　　</w:t>
      </w:r>
      <w:r w:rsidR="009F352D" w:rsidRPr="0035488A">
        <w:rPr>
          <w:rFonts w:hint="eastAsia"/>
          <w:sz w:val="22"/>
          <w:szCs w:val="22"/>
        </w:rPr>
        <w:t>円……</w:t>
      </w:r>
      <w:r w:rsidR="009F352D" w:rsidRPr="0035488A">
        <w:rPr>
          <w:rFonts w:hint="eastAsia"/>
          <w:sz w:val="22"/>
          <w:szCs w:val="22"/>
        </w:rPr>
        <w:t>(</w:t>
      </w:r>
      <w:r w:rsidR="009F352D" w:rsidRPr="0035488A">
        <w:rPr>
          <w:rFonts w:hint="eastAsia"/>
          <w:sz w:val="22"/>
          <w:szCs w:val="22"/>
        </w:rPr>
        <w:t>Ｂ</w:t>
      </w:r>
      <w:r w:rsidR="009F352D"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9F352D">
      <w:pPr>
        <w:spacing w:line="360" w:lineRule="exact"/>
        <w:rPr>
          <w:sz w:val="22"/>
          <w:szCs w:val="22"/>
        </w:rPr>
      </w:pPr>
    </w:p>
    <w:p w:rsidR="009F352D" w:rsidRPr="0035488A" w:rsidRDefault="009F352D" w:rsidP="009F352D">
      <w:pPr>
        <w:spacing w:line="400" w:lineRule="exac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４　手元管理額　総額　￥</w:t>
      </w:r>
      <w:r w:rsidRPr="0035488A">
        <w:rPr>
          <w:rFonts w:hint="eastAsia"/>
          <w:sz w:val="22"/>
          <w:szCs w:val="22"/>
          <w:u w:val="single"/>
        </w:rPr>
        <w:t xml:space="preserve">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円……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Ａ－Ｂ</w:t>
      </w:r>
      <w:r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35488A">
      <w:pPr>
        <w:spacing w:line="400" w:lineRule="exact"/>
        <w:ind w:firstLineChars="700" w:firstLine="154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（内訳）現金・預貯金　￥</w:t>
      </w:r>
      <w:r w:rsidRPr="0035488A">
        <w:rPr>
          <w:rFonts w:hint="eastAsia"/>
          <w:sz w:val="22"/>
          <w:szCs w:val="22"/>
          <w:u w:val="single"/>
        </w:rPr>
        <w:t xml:space="preserve">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400" w:lineRule="exact"/>
        <w:ind w:firstLineChars="1100" w:firstLine="2420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有価証券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国公債・社債・外国債など</w:t>
      </w:r>
      <w:r w:rsidRPr="0035488A">
        <w:rPr>
          <w:rFonts w:hint="eastAsia"/>
          <w:sz w:val="22"/>
          <w:szCs w:val="22"/>
        </w:rPr>
        <w:t>)</w:t>
      </w:r>
      <w:r w:rsidRPr="0035488A">
        <w:rPr>
          <w:rFonts w:hint="eastAsia"/>
          <w:sz w:val="22"/>
          <w:szCs w:val="22"/>
        </w:rPr>
        <w:t>￥</w:t>
      </w:r>
      <w:r w:rsidRPr="0035488A">
        <w:rPr>
          <w:rFonts w:hint="eastAsia"/>
          <w:sz w:val="22"/>
          <w:szCs w:val="22"/>
          <w:u w:val="single"/>
        </w:rPr>
        <w:t xml:space="preserve">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400" w:lineRule="exact"/>
        <w:ind w:firstLineChars="1200" w:firstLine="2640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株・</w:t>
      </w:r>
      <w:r w:rsidRPr="0035488A">
        <w:rPr>
          <w:rFonts w:hint="eastAsia"/>
          <w:sz w:val="22"/>
          <w:szCs w:val="22"/>
        </w:rPr>
        <w:t>MRF</w:t>
      </w:r>
      <w:r w:rsidRPr="0035488A">
        <w:rPr>
          <w:rFonts w:hint="eastAsia"/>
          <w:sz w:val="22"/>
          <w:szCs w:val="22"/>
        </w:rPr>
        <w:t>・</w:t>
      </w:r>
      <w:r w:rsidRPr="0035488A">
        <w:rPr>
          <w:rFonts w:hint="eastAsia"/>
          <w:sz w:val="22"/>
          <w:szCs w:val="22"/>
        </w:rPr>
        <w:t>MMF</w:t>
      </w:r>
      <w:r w:rsidRPr="0035488A">
        <w:rPr>
          <w:rFonts w:hint="eastAsia"/>
          <w:sz w:val="22"/>
          <w:szCs w:val="22"/>
        </w:rPr>
        <w:t>・投資信託など</w:t>
      </w:r>
      <w:r w:rsidRPr="0035488A">
        <w:rPr>
          <w:rFonts w:hint="eastAsia"/>
          <w:sz w:val="22"/>
          <w:szCs w:val="22"/>
        </w:rPr>
        <w:t>)</w:t>
      </w:r>
      <w:r w:rsidRPr="0035488A">
        <w:rPr>
          <w:rFonts w:hint="eastAsia"/>
          <w:sz w:val="22"/>
          <w:szCs w:val="22"/>
        </w:rPr>
        <w:t>￥</w:t>
      </w:r>
      <w:r w:rsidRPr="0035488A">
        <w:rPr>
          <w:rFonts w:hint="eastAsia"/>
          <w:sz w:val="22"/>
          <w:szCs w:val="22"/>
          <w:u w:val="single"/>
        </w:rPr>
        <w:t xml:space="preserve">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360" w:lineRule="exact"/>
        <w:rPr>
          <w:sz w:val="22"/>
          <w:szCs w:val="22"/>
        </w:rPr>
      </w:pPr>
    </w:p>
    <w:p w:rsidR="009F352D" w:rsidRPr="0035488A" w:rsidRDefault="0035488A" w:rsidP="0035488A">
      <w:pPr>
        <w:spacing w:line="360" w:lineRule="exact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F352D" w:rsidRPr="0035488A">
        <w:rPr>
          <w:rFonts w:hint="eastAsia"/>
          <w:sz w:val="22"/>
          <w:szCs w:val="22"/>
        </w:rPr>
        <w:t xml:space="preserve">　手元管理額に有価証券が含まれている場合，その換価可能性について。</w:t>
      </w:r>
    </w:p>
    <w:p w:rsidR="009F352D" w:rsidRPr="00EF3E85" w:rsidRDefault="009F352D" w:rsidP="0035488A">
      <w:pPr>
        <w:spacing w:line="360" w:lineRule="exact"/>
        <w:ind w:left="660" w:hangingChars="300" w:hanging="660"/>
        <w:rPr>
          <w:sz w:val="20"/>
          <w:szCs w:val="20"/>
        </w:rPr>
      </w:pPr>
      <w:r w:rsidRPr="0035488A">
        <w:rPr>
          <w:rFonts w:hint="eastAsia"/>
          <w:sz w:val="22"/>
          <w:szCs w:val="22"/>
        </w:rPr>
        <w:t xml:space="preserve">　　</w:t>
      </w:r>
      <w:r w:rsidRPr="00EF3E85">
        <w:rPr>
          <w:rFonts w:hint="eastAsia"/>
          <w:sz w:val="20"/>
          <w:szCs w:val="20"/>
        </w:rPr>
        <w:t>例１　償還日（平成●年●月●日）</w:t>
      </w:r>
      <w:r w:rsidR="00F45B38" w:rsidRPr="00EF3E85">
        <w:rPr>
          <w:rFonts w:hint="eastAsia"/>
          <w:sz w:val="20"/>
          <w:szCs w:val="20"/>
        </w:rPr>
        <w:t>を待って，追加預入</w:t>
      </w:r>
      <w:r w:rsidRPr="00EF3E85">
        <w:rPr>
          <w:rFonts w:hint="eastAsia"/>
          <w:sz w:val="20"/>
          <w:szCs w:val="20"/>
        </w:rPr>
        <w:t>を行う予定。</w:t>
      </w:r>
    </w:p>
    <w:p w:rsidR="009F352D" w:rsidRPr="00EF3E85" w:rsidRDefault="009F352D" w:rsidP="0035488A">
      <w:pPr>
        <w:spacing w:line="360" w:lineRule="exact"/>
        <w:ind w:left="660" w:hangingChars="300" w:hanging="660"/>
        <w:rPr>
          <w:sz w:val="20"/>
          <w:szCs w:val="20"/>
        </w:rPr>
      </w:pPr>
      <w:r w:rsidRPr="0035488A">
        <w:rPr>
          <w:rFonts w:hint="eastAsia"/>
          <w:sz w:val="22"/>
          <w:szCs w:val="22"/>
        </w:rPr>
        <w:t xml:space="preserve">　　</w:t>
      </w:r>
      <w:r w:rsidRPr="00EF3E85">
        <w:rPr>
          <w:rFonts w:hint="eastAsia"/>
          <w:sz w:val="20"/>
          <w:szCs w:val="20"/>
        </w:rPr>
        <w:t>例２　順次株を売却</w:t>
      </w:r>
      <w:r w:rsidR="00F45B38" w:rsidRPr="00EF3E85">
        <w:rPr>
          <w:rFonts w:hint="eastAsia"/>
          <w:sz w:val="20"/>
          <w:szCs w:val="20"/>
        </w:rPr>
        <w:t>し，追加預入</w:t>
      </w:r>
      <w:r w:rsidRPr="00EF3E85">
        <w:rPr>
          <w:rFonts w:hint="eastAsia"/>
          <w:sz w:val="20"/>
          <w:szCs w:val="20"/>
        </w:rPr>
        <w:t>を行う。今後１年から１年半の間に完了見込み。など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</w:t>
      </w:r>
    </w:p>
    <w:p w:rsidR="00572DC7" w:rsidRPr="0035488A" w:rsidRDefault="00572DC7" w:rsidP="0035488A">
      <w:pPr>
        <w:ind w:left="660" w:hangingChars="300" w:hanging="660"/>
        <w:rPr>
          <w:sz w:val="22"/>
          <w:szCs w:val="22"/>
        </w:rPr>
      </w:pPr>
    </w:p>
    <w:p w:rsidR="009F352D" w:rsidRPr="0035488A" w:rsidRDefault="0035488A" w:rsidP="0035488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572DC7" w:rsidRPr="0035488A">
        <w:rPr>
          <w:rFonts w:hint="eastAsia"/>
          <w:sz w:val="22"/>
          <w:szCs w:val="22"/>
        </w:rPr>
        <w:t xml:space="preserve">　</w:t>
      </w:r>
      <w:r w:rsidR="009F352D" w:rsidRPr="0035488A">
        <w:rPr>
          <w:rFonts w:hint="eastAsia"/>
          <w:sz w:val="22"/>
          <w:szCs w:val="22"/>
        </w:rPr>
        <w:t>その他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</w:t>
      </w:r>
    </w:p>
    <w:p w:rsidR="00A12004" w:rsidRPr="0035488A" w:rsidRDefault="004A1C20" w:rsidP="0035488A">
      <w:pPr>
        <w:ind w:left="660" w:hangingChars="300" w:hanging="660"/>
        <w:rPr>
          <w:rFonts w:hint="eastAsia"/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="00420B58">
        <w:rPr>
          <w:rFonts w:hint="eastAsia"/>
          <w:sz w:val="22"/>
          <w:szCs w:val="22"/>
          <w:u w:val="single"/>
        </w:rPr>
        <w:t xml:space="preserve">　　　　</w:t>
      </w:r>
    </w:p>
    <w:sectPr w:rsidR="00A12004" w:rsidRPr="0035488A" w:rsidSect="00EF3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20" w:footer="720" w:gutter="0"/>
      <w:cols w:space="720"/>
      <w:noEndnote/>
      <w:docGrid w:type="lines" w:linePitch="33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53" w:rsidRDefault="00AA0653">
      <w:r>
        <w:separator/>
      </w:r>
    </w:p>
  </w:endnote>
  <w:endnote w:type="continuationSeparator" w:id="0">
    <w:p w:rsidR="00AA0653" w:rsidRDefault="00AA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C" w:rsidRDefault="003903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C" w:rsidRDefault="003903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C" w:rsidRDefault="00390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53" w:rsidRDefault="00AA06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653" w:rsidRDefault="00AA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C" w:rsidRDefault="00390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55" w:rsidRPr="0090679E" w:rsidRDefault="00117A55" w:rsidP="0090679E">
    <w:pPr>
      <w:pStyle w:val="a3"/>
      <w:ind w:firstLineChars="4700" w:firstLine="8460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C" w:rsidRDefault="00390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2BC"/>
    <w:multiLevelType w:val="hybridMultilevel"/>
    <w:tmpl w:val="C610CE9A"/>
    <w:lvl w:ilvl="0" w:tplc="D20EF7E6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45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5"/>
    <w:rsid w:val="00014A00"/>
    <w:rsid w:val="00016732"/>
    <w:rsid w:val="00023552"/>
    <w:rsid w:val="00026AFB"/>
    <w:rsid w:val="00027A68"/>
    <w:rsid w:val="00033BF5"/>
    <w:rsid w:val="0004313D"/>
    <w:rsid w:val="0005453B"/>
    <w:rsid w:val="0005660B"/>
    <w:rsid w:val="00060837"/>
    <w:rsid w:val="00080120"/>
    <w:rsid w:val="00087D70"/>
    <w:rsid w:val="00090486"/>
    <w:rsid w:val="00097D75"/>
    <w:rsid w:val="000B017C"/>
    <w:rsid w:val="000C4FE8"/>
    <w:rsid w:val="000C7674"/>
    <w:rsid w:val="000E2A29"/>
    <w:rsid w:val="000F213B"/>
    <w:rsid w:val="000F2978"/>
    <w:rsid w:val="000F39F8"/>
    <w:rsid w:val="00111FC0"/>
    <w:rsid w:val="00117A55"/>
    <w:rsid w:val="0012045A"/>
    <w:rsid w:val="0012165F"/>
    <w:rsid w:val="001327B2"/>
    <w:rsid w:val="00133CD7"/>
    <w:rsid w:val="00146A49"/>
    <w:rsid w:val="001607A7"/>
    <w:rsid w:val="00167531"/>
    <w:rsid w:val="00171255"/>
    <w:rsid w:val="00172651"/>
    <w:rsid w:val="0017544C"/>
    <w:rsid w:val="00176645"/>
    <w:rsid w:val="00186C3E"/>
    <w:rsid w:val="00191AAB"/>
    <w:rsid w:val="00196713"/>
    <w:rsid w:val="001A1D6D"/>
    <w:rsid w:val="001A58DA"/>
    <w:rsid w:val="001B0CC4"/>
    <w:rsid w:val="001B4398"/>
    <w:rsid w:val="001B614D"/>
    <w:rsid w:val="001B657E"/>
    <w:rsid w:val="001C10AE"/>
    <w:rsid w:val="001C1CA3"/>
    <w:rsid w:val="001C3998"/>
    <w:rsid w:val="001C4343"/>
    <w:rsid w:val="001C69D6"/>
    <w:rsid w:val="001D0D8F"/>
    <w:rsid w:val="001D1D86"/>
    <w:rsid w:val="001D7793"/>
    <w:rsid w:val="001E27D0"/>
    <w:rsid w:val="001F376F"/>
    <w:rsid w:val="001F4322"/>
    <w:rsid w:val="00203366"/>
    <w:rsid w:val="002369F5"/>
    <w:rsid w:val="00245126"/>
    <w:rsid w:val="002456B2"/>
    <w:rsid w:val="002461A7"/>
    <w:rsid w:val="00256623"/>
    <w:rsid w:val="00267756"/>
    <w:rsid w:val="00267DCA"/>
    <w:rsid w:val="00275886"/>
    <w:rsid w:val="00291054"/>
    <w:rsid w:val="00293DE2"/>
    <w:rsid w:val="00294971"/>
    <w:rsid w:val="0029723B"/>
    <w:rsid w:val="002A3C91"/>
    <w:rsid w:val="002A737B"/>
    <w:rsid w:val="002B5800"/>
    <w:rsid w:val="002C6008"/>
    <w:rsid w:val="002C641F"/>
    <w:rsid w:val="002D06D4"/>
    <w:rsid w:val="002D46DB"/>
    <w:rsid w:val="002D510C"/>
    <w:rsid w:val="002D5340"/>
    <w:rsid w:val="002D7F60"/>
    <w:rsid w:val="002F2E82"/>
    <w:rsid w:val="002F32EF"/>
    <w:rsid w:val="002F3B37"/>
    <w:rsid w:val="002F7609"/>
    <w:rsid w:val="003121DC"/>
    <w:rsid w:val="003243D4"/>
    <w:rsid w:val="00324F47"/>
    <w:rsid w:val="00337FE0"/>
    <w:rsid w:val="0035488A"/>
    <w:rsid w:val="00355C0F"/>
    <w:rsid w:val="00371593"/>
    <w:rsid w:val="00373DEC"/>
    <w:rsid w:val="00380D48"/>
    <w:rsid w:val="00387516"/>
    <w:rsid w:val="0039033C"/>
    <w:rsid w:val="00391C85"/>
    <w:rsid w:val="0039597C"/>
    <w:rsid w:val="00397C89"/>
    <w:rsid w:val="003A54E2"/>
    <w:rsid w:val="003B036F"/>
    <w:rsid w:val="003B08AF"/>
    <w:rsid w:val="003C2EB4"/>
    <w:rsid w:val="003D4256"/>
    <w:rsid w:val="003E610F"/>
    <w:rsid w:val="003F7195"/>
    <w:rsid w:val="00404890"/>
    <w:rsid w:val="00414E2F"/>
    <w:rsid w:val="0041733F"/>
    <w:rsid w:val="00420B58"/>
    <w:rsid w:val="004252AA"/>
    <w:rsid w:val="00431217"/>
    <w:rsid w:val="00432CC4"/>
    <w:rsid w:val="00441FB0"/>
    <w:rsid w:val="00475C3A"/>
    <w:rsid w:val="0048082A"/>
    <w:rsid w:val="00482922"/>
    <w:rsid w:val="004856E3"/>
    <w:rsid w:val="00485E30"/>
    <w:rsid w:val="00490761"/>
    <w:rsid w:val="004928D8"/>
    <w:rsid w:val="0049315B"/>
    <w:rsid w:val="004A1C20"/>
    <w:rsid w:val="004B30A3"/>
    <w:rsid w:val="004B6F1D"/>
    <w:rsid w:val="004C5FFC"/>
    <w:rsid w:val="004D5D02"/>
    <w:rsid w:val="004E27BF"/>
    <w:rsid w:val="004E3E54"/>
    <w:rsid w:val="004E6538"/>
    <w:rsid w:val="004F05C0"/>
    <w:rsid w:val="004F6B9A"/>
    <w:rsid w:val="0050798E"/>
    <w:rsid w:val="0051020B"/>
    <w:rsid w:val="00512AFB"/>
    <w:rsid w:val="005179D3"/>
    <w:rsid w:val="00517FEF"/>
    <w:rsid w:val="00520AA8"/>
    <w:rsid w:val="00522CD7"/>
    <w:rsid w:val="0053093C"/>
    <w:rsid w:val="005365F9"/>
    <w:rsid w:val="005406E5"/>
    <w:rsid w:val="00551E4A"/>
    <w:rsid w:val="00557779"/>
    <w:rsid w:val="00572882"/>
    <w:rsid w:val="00572DC7"/>
    <w:rsid w:val="00581EFC"/>
    <w:rsid w:val="005838B8"/>
    <w:rsid w:val="005A08CD"/>
    <w:rsid w:val="005B5D0D"/>
    <w:rsid w:val="005C3BDB"/>
    <w:rsid w:val="005C7151"/>
    <w:rsid w:val="005D2F0A"/>
    <w:rsid w:val="005D6FAD"/>
    <w:rsid w:val="005E5FD0"/>
    <w:rsid w:val="005F0C70"/>
    <w:rsid w:val="006178E9"/>
    <w:rsid w:val="0062457E"/>
    <w:rsid w:val="0063451C"/>
    <w:rsid w:val="00637DD2"/>
    <w:rsid w:val="0064105A"/>
    <w:rsid w:val="00652581"/>
    <w:rsid w:val="00652ECA"/>
    <w:rsid w:val="006614C5"/>
    <w:rsid w:val="00663D32"/>
    <w:rsid w:val="00675F2C"/>
    <w:rsid w:val="00683898"/>
    <w:rsid w:val="00684182"/>
    <w:rsid w:val="00685AB4"/>
    <w:rsid w:val="00694EE7"/>
    <w:rsid w:val="006B714F"/>
    <w:rsid w:val="006C3B81"/>
    <w:rsid w:val="006C66F1"/>
    <w:rsid w:val="006D0EF3"/>
    <w:rsid w:val="006D21FC"/>
    <w:rsid w:val="006D61AD"/>
    <w:rsid w:val="006E0D9F"/>
    <w:rsid w:val="006E14B7"/>
    <w:rsid w:val="0070338E"/>
    <w:rsid w:val="00703397"/>
    <w:rsid w:val="00703FB2"/>
    <w:rsid w:val="007178DF"/>
    <w:rsid w:val="00725A96"/>
    <w:rsid w:val="00725ACC"/>
    <w:rsid w:val="0073143A"/>
    <w:rsid w:val="00731A12"/>
    <w:rsid w:val="00742791"/>
    <w:rsid w:val="00752C72"/>
    <w:rsid w:val="00761759"/>
    <w:rsid w:val="0076251A"/>
    <w:rsid w:val="007814FD"/>
    <w:rsid w:val="00796707"/>
    <w:rsid w:val="007A0CBB"/>
    <w:rsid w:val="007B6958"/>
    <w:rsid w:val="007C04FD"/>
    <w:rsid w:val="007C45A5"/>
    <w:rsid w:val="007C7C6B"/>
    <w:rsid w:val="007D560A"/>
    <w:rsid w:val="007E3008"/>
    <w:rsid w:val="007E4895"/>
    <w:rsid w:val="007F4EC3"/>
    <w:rsid w:val="007F5A0D"/>
    <w:rsid w:val="008038AB"/>
    <w:rsid w:val="00807208"/>
    <w:rsid w:val="00820E7A"/>
    <w:rsid w:val="00822DD8"/>
    <w:rsid w:val="00827F50"/>
    <w:rsid w:val="00843EBB"/>
    <w:rsid w:val="008549D8"/>
    <w:rsid w:val="008635DB"/>
    <w:rsid w:val="00863F3E"/>
    <w:rsid w:val="008721C9"/>
    <w:rsid w:val="008903D0"/>
    <w:rsid w:val="008911FF"/>
    <w:rsid w:val="00893106"/>
    <w:rsid w:val="00895505"/>
    <w:rsid w:val="008A7291"/>
    <w:rsid w:val="008B1B18"/>
    <w:rsid w:val="008B1D50"/>
    <w:rsid w:val="008C03F2"/>
    <w:rsid w:val="008C609E"/>
    <w:rsid w:val="008C6A56"/>
    <w:rsid w:val="0090679E"/>
    <w:rsid w:val="009076F7"/>
    <w:rsid w:val="00910C2F"/>
    <w:rsid w:val="00912D96"/>
    <w:rsid w:val="00922532"/>
    <w:rsid w:val="00925AB6"/>
    <w:rsid w:val="009514F2"/>
    <w:rsid w:val="00955D55"/>
    <w:rsid w:val="009613BF"/>
    <w:rsid w:val="00974F2F"/>
    <w:rsid w:val="009751DA"/>
    <w:rsid w:val="00975955"/>
    <w:rsid w:val="00977575"/>
    <w:rsid w:val="009A5D95"/>
    <w:rsid w:val="009B0D61"/>
    <w:rsid w:val="009D6828"/>
    <w:rsid w:val="009D6D44"/>
    <w:rsid w:val="009E4C87"/>
    <w:rsid w:val="009E7B40"/>
    <w:rsid w:val="009F352D"/>
    <w:rsid w:val="009F39BC"/>
    <w:rsid w:val="009F7726"/>
    <w:rsid w:val="00A011C3"/>
    <w:rsid w:val="00A12004"/>
    <w:rsid w:val="00A15441"/>
    <w:rsid w:val="00A163CC"/>
    <w:rsid w:val="00A2777E"/>
    <w:rsid w:val="00A36A3D"/>
    <w:rsid w:val="00A53B42"/>
    <w:rsid w:val="00A630F4"/>
    <w:rsid w:val="00A75A9F"/>
    <w:rsid w:val="00A84B61"/>
    <w:rsid w:val="00A8749E"/>
    <w:rsid w:val="00AA0653"/>
    <w:rsid w:val="00AA34F2"/>
    <w:rsid w:val="00AA5B62"/>
    <w:rsid w:val="00AB3F04"/>
    <w:rsid w:val="00AC7AB9"/>
    <w:rsid w:val="00AD159D"/>
    <w:rsid w:val="00AE1020"/>
    <w:rsid w:val="00AE5899"/>
    <w:rsid w:val="00AE69B1"/>
    <w:rsid w:val="00AE6A14"/>
    <w:rsid w:val="00AF1D02"/>
    <w:rsid w:val="00AF4700"/>
    <w:rsid w:val="00AF510D"/>
    <w:rsid w:val="00B0233C"/>
    <w:rsid w:val="00B02644"/>
    <w:rsid w:val="00B02D26"/>
    <w:rsid w:val="00B054B8"/>
    <w:rsid w:val="00B072C8"/>
    <w:rsid w:val="00B20426"/>
    <w:rsid w:val="00B20EE0"/>
    <w:rsid w:val="00B308D0"/>
    <w:rsid w:val="00B32B1F"/>
    <w:rsid w:val="00B44A95"/>
    <w:rsid w:val="00B504F0"/>
    <w:rsid w:val="00B76430"/>
    <w:rsid w:val="00B83F24"/>
    <w:rsid w:val="00BA235A"/>
    <w:rsid w:val="00BA4D0E"/>
    <w:rsid w:val="00BB1DBF"/>
    <w:rsid w:val="00BB35B2"/>
    <w:rsid w:val="00BB3A45"/>
    <w:rsid w:val="00BC7D12"/>
    <w:rsid w:val="00BD64E0"/>
    <w:rsid w:val="00BE1762"/>
    <w:rsid w:val="00BE651C"/>
    <w:rsid w:val="00BE65CE"/>
    <w:rsid w:val="00BF110B"/>
    <w:rsid w:val="00C038B8"/>
    <w:rsid w:val="00C108BC"/>
    <w:rsid w:val="00C128EC"/>
    <w:rsid w:val="00C12CFE"/>
    <w:rsid w:val="00C15088"/>
    <w:rsid w:val="00C214C3"/>
    <w:rsid w:val="00C21992"/>
    <w:rsid w:val="00C270D7"/>
    <w:rsid w:val="00C30ADC"/>
    <w:rsid w:val="00C45629"/>
    <w:rsid w:val="00C570BC"/>
    <w:rsid w:val="00C57258"/>
    <w:rsid w:val="00CA5519"/>
    <w:rsid w:val="00CC389E"/>
    <w:rsid w:val="00CC4540"/>
    <w:rsid w:val="00CC74DA"/>
    <w:rsid w:val="00CC7938"/>
    <w:rsid w:val="00CE5DE2"/>
    <w:rsid w:val="00D116B8"/>
    <w:rsid w:val="00D11A9E"/>
    <w:rsid w:val="00D14F95"/>
    <w:rsid w:val="00D15C18"/>
    <w:rsid w:val="00D17CFC"/>
    <w:rsid w:val="00D2014A"/>
    <w:rsid w:val="00D228A7"/>
    <w:rsid w:val="00D445DB"/>
    <w:rsid w:val="00D576EA"/>
    <w:rsid w:val="00D658CA"/>
    <w:rsid w:val="00D717AD"/>
    <w:rsid w:val="00D81423"/>
    <w:rsid w:val="00D83406"/>
    <w:rsid w:val="00D84109"/>
    <w:rsid w:val="00D84317"/>
    <w:rsid w:val="00D86473"/>
    <w:rsid w:val="00D97779"/>
    <w:rsid w:val="00DA1461"/>
    <w:rsid w:val="00DA4180"/>
    <w:rsid w:val="00DC5E44"/>
    <w:rsid w:val="00E03E1F"/>
    <w:rsid w:val="00E131AC"/>
    <w:rsid w:val="00E26DFA"/>
    <w:rsid w:val="00E34267"/>
    <w:rsid w:val="00E342D5"/>
    <w:rsid w:val="00E36337"/>
    <w:rsid w:val="00E42954"/>
    <w:rsid w:val="00E45679"/>
    <w:rsid w:val="00E51BE0"/>
    <w:rsid w:val="00E67E21"/>
    <w:rsid w:val="00E7403F"/>
    <w:rsid w:val="00E77A9F"/>
    <w:rsid w:val="00E80DA5"/>
    <w:rsid w:val="00E85589"/>
    <w:rsid w:val="00E902E3"/>
    <w:rsid w:val="00E91F01"/>
    <w:rsid w:val="00E92A90"/>
    <w:rsid w:val="00E94A27"/>
    <w:rsid w:val="00E97280"/>
    <w:rsid w:val="00E97B01"/>
    <w:rsid w:val="00EA486F"/>
    <w:rsid w:val="00EB1173"/>
    <w:rsid w:val="00EC12FA"/>
    <w:rsid w:val="00ED1A67"/>
    <w:rsid w:val="00ED356E"/>
    <w:rsid w:val="00ED7991"/>
    <w:rsid w:val="00EE1775"/>
    <w:rsid w:val="00EE3F2E"/>
    <w:rsid w:val="00EE72F9"/>
    <w:rsid w:val="00EF3E85"/>
    <w:rsid w:val="00EF617E"/>
    <w:rsid w:val="00EF740B"/>
    <w:rsid w:val="00F078CD"/>
    <w:rsid w:val="00F16E9F"/>
    <w:rsid w:val="00F20F3E"/>
    <w:rsid w:val="00F30742"/>
    <w:rsid w:val="00F307E4"/>
    <w:rsid w:val="00F30B62"/>
    <w:rsid w:val="00F32CFE"/>
    <w:rsid w:val="00F45B38"/>
    <w:rsid w:val="00F466CD"/>
    <w:rsid w:val="00F53CD0"/>
    <w:rsid w:val="00F568AC"/>
    <w:rsid w:val="00F66427"/>
    <w:rsid w:val="00F755B9"/>
    <w:rsid w:val="00F850C1"/>
    <w:rsid w:val="00F91E74"/>
    <w:rsid w:val="00F92752"/>
    <w:rsid w:val="00FB4886"/>
    <w:rsid w:val="00FC42A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2"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58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58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70338E"/>
    <w:rPr>
      <w:rFonts w:cs="Times New Roman"/>
    </w:rPr>
  </w:style>
  <w:style w:type="paragraph" w:styleId="a7">
    <w:name w:val="footnote text"/>
    <w:basedOn w:val="a"/>
    <w:semiHidden/>
    <w:rsid w:val="00176645"/>
    <w:pPr>
      <w:overflowPunct/>
      <w:autoSpaceDE w:val="0"/>
      <w:autoSpaceDN w:val="0"/>
      <w:adjustRightInd/>
      <w:snapToGrid w:val="0"/>
      <w:jc w:val="left"/>
      <w:textAlignment w:val="auto"/>
    </w:pPr>
    <w:rPr>
      <w:rFonts w:ascii="ＭＳ 明朝" w:hAnsi="Century" w:cs="Times New Roman"/>
      <w:color w:val="auto"/>
    </w:rPr>
  </w:style>
  <w:style w:type="character" w:styleId="a8">
    <w:name w:val="footnote reference"/>
    <w:semiHidden/>
    <w:rsid w:val="00176645"/>
    <w:rPr>
      <w:rFonts w:cs="Times New Roman"/>
      <w:vertAlign w:val="superscript"/>
    </w:rPr>
  </w:style>
  <w:style w:type="character" w:styleId="a9">
    <w:name w:val="Hyperlink"/>
    <w:rsid w:val="00275886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5F0C70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rsid w:val="00414E2F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5">
    <w:name w:val="フッター (文字)"/>
    <w:link w:val="a4"/>
    <w:uiPriority w:val="99"/>
    <w:rsid w:val="00387516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D174-68CD-4A36-9D2F-20A8A28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2018-03-22T04:49:00Z</dcterms:created>
  <dcterms:modified xsi:type="dcterms:W3CDTF">2018-03-22T04:50:00Z</dcterms:modified>
</cp:coreProperties>
</file>