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02377B">
        <w:trPr>
          <w:trHeight w:val="632"/>
        </w:trPr>
        <w:tc>
          <w:tcPr>
            <w:tcW w:w="1659" w:type="dxa"/>
            <w:shd w:val="clear" w:color="auto" w:fill="auto"/>
            <w:vAlign w:val="center"/>
          </w:tcPr>
          <w:p w:rsidR="00D32F10" w:rsidRPr="002F3B62" w:rsidRDefault="00D32F10" w:rsidP="00155F01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51B5E" wp14:editId="13C79A5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DBD5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FE116C">
              <w:rPr>
                <w:rFonts w:hint="eastAsia"/>
              </w:rPr>
              <w:t xml:space="preserve">　　　</w:t>
            </w:r>
            <w:r w:rsidR="00155F01" w:rsidRPr="002F3B62">
              <w:rPr>
                <w:rFonts w:ascii="MS UI Gothic" w:eastAsia="MS UI Gothic" w:hAnsi="MS UI Gothic" w:hint="eastAsia"/>
                <w:sz w:val="24"/>
                <w:szCs w:val="24"/>
              </w:rPr>
              <w:t>追加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A860C9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（現住する住所・施設名を記載する。）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成年</w:t>
            </w:r>
            <w:r w:rsidR="00643D43">
              <w:rPr>
                <w:rFonts w:hint="eastAsia"/>
              </w:rPr>
              <w:t>（未成年）</w:t>
            </w:r>
            <w:r w:rsidRPr="00D27A67">
              <w:rPr>
                <w:rFonts w:hint="eastAsia"/>
              </w:rPr>
              <w:t>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155F01" w:rsidTr="0002377B">
        <w:trPr>
          <w:trHeight w:val="847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F01" w:rsidRPr="002F3B62" w:rsidRDefault="00155F01" w:rsidP="00D32F10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155F01" w:rsidRPr="00E67401" w:rsidRDefault="00155F01" w:rsidP="00D32F10"/>
        </w:tc>
        <w:tc>
          <w:tcPr>
            <w:tcW w:w="7158" w:type="dxa"/>
            <w:vMerge/>
            <w:tcBorders>
              <w:bottom w:val="single" w:sz="4" w:space="0" w:color="auto"/>
            </w:tcBorders>
            <w:vAlign w:val="center"/>
          </w:tcPr>
          <w:p w:rsidR="00155F01" w:rsidRPr="00E67401" w:rsidRDefault="00155F01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C3150C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FE7B46" w:rsidRDefault="00E67401" w:rsidP="00D32F10">
      <w:pPr>
        <w:spacing w:beforeLines="50" w:before="180"/>
        <w:jc w:val="center"/>
        <w:rPr>
          <w:rFonts w:ascii="MS UI Gothic" w:eastAsia="MS UI Gothic" w:hAnsi="MS UI Gothic"/>
          <w:sz w:val="32"/>
          <w:szCs w:val="32"/>
        </w:rPr>
      </w:pPr>
      <w:r w:rsidRPr="00FE7B46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217A7F" w:rsidRDefault="00A860C9" w:rsidP="00D27A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</w:rPr>
        <w:t>年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</w:rPr>
        <w:t>月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  <w:u w:val="single"/>
        </w:rPr>
        <w:t xml:space="preserve">　</w:t>
      </w:r>
      <w:r w:rsidR="00D27A67" w:rsidRPr="00217A7F">
        <w:rPr>
          <w:rFonts w:hint="eastAsia"/>
          <w:sz w:val="24"/>
          <w:szCs w:val="24"/>
        </w:rPr>
        <w:t>日</w:t>
      </w:r>
    </w:p>
    <w:p w:rsidR="00CC1030" w:rsidRPr="00217A7F" w:rsidRDefault="0059003E" w:rsidP="00A860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A860C9" w:rsidRPr="00FC5410">
        <w:rPr>
          <w:rFonts w:hint="eastAsia"/>
          <w:sz w:val="24"/>
          <w:szCs w:val="24"/>
        </w:rPr>
        <w:t>家庭裁判所</w:t>
      </w:r>
      <w:r w:rsidR="00A860C9">
        <w:rPr>
          <w:rFonts w:hint="eastAsia"/>
          <w:sz w:val="24"/>
          <w:szCs w:val="24"/>
        </w:rPr>
        <w:t>（□</w:t>
      </w:r>
      <w:r w:rsidR="00A860C9" w:rsidRPr="00FC5410">
        <w:rPr>
          <w:rFonts w:hint="eastAsia"/>
          <w:sz w:val="24"/>
          <w:szCs w:val="24"/>
          <w:u w:val="single"/>
        </w:rPr>
        <w:t xml:space="preserve">　</w:t>
      </w:r>
      <w:r w:rsidR="00DE2342">
        <w:rPr>
          <w:rFonts w:hint="eastAsia"/>
          <w:sz w:val="24"/>
          <w:szCs w:val="24"/>
          <w:u w:val="single"/>
        </w:rPr>
        <w:t xml:space="preserve">　　</w:t>
      </w:r>
      <w:r w:rsidR="00A860C9" w:rsidRPr="00B03D27">
        <w:rPr>
          <w:rFonts w:hint="eastAsia"/>
          <w:sz w:val="24"/>
          <w:szCs w:val="24"/>
        </w:rPr>
        <w:t>支部</w:t>
      </w:r>
      <w:r w:rsidR="00DE2342">
        <w:rPr>
          <w:rFonts w:hint="eastAsia"/>
          <w:sz w:val="24"/>
          <w:szCs w:val="24"/>
        </w:rPr>
        <w:t>・□</w:t>
      </w:r>
      <w:r w:rsidR="00DE2342" w:rsidRPr="00DE2342">
        <w:rPr>
          <w:rFonts w:hint="eastAsia"/>
          <w:sz w:val="24"/>
          <w:szCs w:val="24"/>
          <w:u w:val="single"/>
        </w:rPr>
        <w:t xml:space="preserve">　　　</w:t>
      </w:r>
      <w:r w:rsidR="00DE2342">
        <w:rPr>
          <w:rFonts w:hint="eastAsia"/>
          <w:sz w:val="24"/>
          <w:szCs w:val="24"/>
        </w:rPr>
        <w:t>出張所</w:t>
      </w:r>
      <w:r w:rsidR="00A860C9" w:rsidRPr="00B03D27">
        <w:rPr>
          <w:rFonts w:hint="eastAsia"/>
          <w:sz w:val="24"/>
          <w:szCs w:val="24"/>
        </w:rPr>
        <w:t>）</w:t>
      </w:r>
      <w:r w:rsidR="00A860C9" w:rsidRPr="00154B64">
        <w:rPr>
          <w:rFonts w:hint="eastAsia"/>
          <w:sz w:val="24"/>
          <w:szCs w:val="24"/>
        </w:rPr>
        <w:t xml:space="preserve">　</w:t>
      </w:r>
      <w:r w:rsidR="00E67401" w:rsidRPr="00217A7F">
        <w:rPr>
          <w:rFonts w:hint="eastAsia"/>
          <w:sz w:val="24"/>
          <w:szCs w:val="24"/>
        </w:rPr>
        <w:t>御中</w:t>
      </w:r>
    </w:p>
    <w:p w:rsidR="00E67401" w:rsidRDefault="00CC1030" w:rsidP="00A860C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16"/>
          <w:szCs w:val="16"/>
        </w:rPr>
      </w:pPr>
      <w:r w:rsidRPr="00217A7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7B34" wp14:editId="69A42EB6">
                <wp:simplePos x="0" y="0"/>
                <wp:positionH relativeFrom="column">
                  <wp:posOffset>5747385</wp:posOffset>
                </wp:positionH>
                <wp:positionV relativeFrom="paragraph">
                  <wp:posOffset>32385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F7" w:rsidRPr="00CA6F39" w:rsidRDefault="004071F7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7B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left:0;text-align:left;margin-left:452.55pt;margin-top:2.5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s4IyFt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4071F7" w:rsidRPr="00CA6F39" w:rsidRDefault="004071F7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</w:t>
      </w:r>
      <w:r w:rsidR="0059003E">
        <w:rPr>
          <w:rFonts w:ascii="Meiryo UI" w:eastAsia="Meiryo UI" w:hAnsi="Meiryo UI" w:cs="Meiryo UI" w:hint="eastAsia"/>
          <w:sz w:val="16"/>
          <w:szCs w:val="16"/>
        </w:rPr>
        <w:t>・出張所</w: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CC1030" w:rsidRPr="00CA6F39" w:rsidRDefault="00CC1030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Pr="00217A7F" w:rsidRDefault="00643D43" w:rsidP="00CC1030">
      <w:pPr>
        <w:spacing w:afterLines="50" w:after="180"/>
        <w:ind w:rightChars="-68" w:right="-143"/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Cs w:val="21"/>
        </w:rPr>
        <w:t xml:space="preserve">　　　　</w:t>
      </w:r>
      <w:r w:rsidR="00E67401" w:rsidRPr="00217A7F">
        <w:rPr>
          <w:rFonts w:hint="eastAsia"/>
          <w:sz w:val="24"/>
          <w:szCs w:val="24"/>
        </w:rPr>
        <w:t>成年</w:t>
      </w:r>
      <w:r>
        <w:rPr>
          <w:rFonts w:hint="eastAsia"/>
          <w:sz w:val="24"/>
          <w:szCs w:val="24"/>
        </w:rPr>
        <w:t>（未成年）</w:t>
      </w:r>
      <w:r w:rsidR="00E67401" w:rsidRPr="00217A7F">
        <w:rPr>
          <w:rFonts w:hint="eastAsia"/>
          <w:sz w:val="24"/>
          <w:szCs w:val="24"/>
        </w:rPr>
        <w:t>後見人</w:t>
      </w:r>
      <w:r w:rsidR="0002377B">
        <w:rPr>
          <w:rFonts w:hint="eastAsia"/>
          <w:sz w:val="24"/>
          <w:szCs w:val="24"/>
          <w:u w:val="single"/>
        </w:rPr>
        <w:t xml:space="preserve">　　　　　　　　　</w:t>
      </w:r>
      <w:r w:rsidR="00CA6F39" w:rsidRPr="00217A7F">
        <w:rPr>
          <w:rFonts w:hint="eastAsia"/>
          <w:sz w:val="24"/>
          <w:szCs w:val="24"/>
          <w:u w:val="single"/>
        </w:rPr>
        <w:t xml:space="preserve">　</w:t>
      </w:r>
      <w:r w:rsidR="00A053D8" w:rsidRPr="00217A7F">
        <w:rPr>
          <w:rFonts w:hint="eastAsia"/>
          <w:sz w:val="24"/>
          <w:szCs w:val="24"/>
          <w:u w:val="single"/>
        </w:rPr>
        <w:t xml:space="preserve">　</w:t>
      </w:r>
    </w:p>
    <w:p w:rsidR="00A053D8" w:rsidRPr="00217A7F" w:rsidRDefault="00CA6F39" w:rsidP="00CC1030">
      <w:pPr>
        <w:spacing w:beforeLines="100" w:before="360" w:line="0" w:lineRule="atLeast"/>
        <w:ind w:firstLineChars="100" w:firstLine="24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私は</w:t>
      </w:r>
      <w:r w:rsidR="00C3150C">
        <w:rPr>
          <w:rFonts w:hint="eastAsia"/>
          <w:sz w:val="24"/>
          <w:szCs w:val="24"/>
        </w:rPr>
        <w:t>，</w:t>
      </w:r>
      <w:r w:rsidR="00FE116C" w:rsidRPr="00217A7F">
        <w:rPr>
          <w:rFonts w:hint="eastAsia"/>
          <w:sz w:val="24"/>
          <w:szCs w:val="24"/>
          <w:u w:val="single"/>
        </w:rPr>
        <w:t xml:space="preserve">　　</w:t>
      </w:r>
      <w:r w:rsidR="00736784">
        <w:rPr>
          <w:rFonts w:hint="eastAsia"/>
          <w:sz w:val="24"/>
          <w:szCs w:val="24"/>
          <w:u w:val="single"/>
        </w:rPr>
        <w:t xml:space="preserve">　</w:t>
      </w:r>
      <w:r w:rsidR="00FE116C" w:rsidRPr="00217A7F">
        <w:rPr>
          <w:rFonts w:hint="eastAsia"/>
          <w:sz w:val="24"/>
          <w:szCs w:val="24"/>
          <w:u w:val="single"/>
        </w:rPr>
        <w:t xml:space="preserve">　　　</w:t>
      </w:r>
      <w:r w:rsidR="00736784">
        <w:rPr>
          <w:rFonts w:hint="eastAsia"/>
          <w:sz w:val="24"/>
          <w:szCs w:val="24"/>
          <w:u w:val="single"/>
        </w:rPr>
        <w:t xml:space="preserve">　</w:t>
      </w:r>
      <w:r w:rsidR="00AC7AF3" w:rsidRPr="00217A7F">
        <w:rPr>
          <w:rFonts w:hint="eastAsia"/>
          <w:sz w:val="24"/>
          <w:szCs w:val="24"/>
          <w:u w:val="single"/>
        </w:rPr>
        <w:t xml:space="preserve">　</w:t>
      </w:r>
      <w:r w:rsidR="00A860C9" w:rsidRPr="00B03D27">
        <w:rPr>
          <w:rFonts w:hint="eastAsia"/>
          <w:sz w:val="24"/>
          <w:szCs w:val="24"/>
        </w:rPr>
        <w:t>（□銀行</w:t>
      </w:r>
      <w:r w:rsidR="00A860C9">
        <w:rPr>
          <w:rFonts w:hint="eastAsia"/>
          <w:sz w:val="24"/>
          <w:szCs w:val="24"/>
        </w:rPr>
        <w:t>・</w:t>
      </w:r>
      <w:r w:rsidR="00A860C9" w:rsidRPr="00B03D27">
        <w:rPr>
          <w:rFonts w:hint="eastAsia"/>
          <w:sz w:val="24"/>
          <w:szCs w:val="24"/>
        </w:rPr>
        <w:t>□</w:t>
      </w:r>
      <w:r w:rsidR="00A860C9" w:rsidRPr="00FC5410">
        <w:rPr>
          <w:rFonts w:hint="eastAsia"/>
          <w:sz w:val="24"/>
          <w:szCs w:val="24"/>
        </w:rPr>
        <w:t>信用金庫）</w:t>
      </w:r>
      <w:r w:rsidR="00AC7AF3" w:rsidRPr="00217A7F">
        <w:rPr>
          <w:rFonts w:hint="eastAsia"/>
          <w:sz w:val="24"/>
          <w:szCs w:val="24"/>
        </w:rPr>
        <w:t>に対し</w:t>
      </w:r>
      <w:r w:rsidR="00C3150C">
        <w:rPr>
          <w:rFonts w:hint="eastAsia"/>
          <w:sz w:val="24"/>
          <w:szCs w:val="24"/>
        </w:rPr>
        <w:t>，</w:t>
      </w:r>
      <w:r w:rsidR="00AC7AF3" w:rsidRPr="00217A7F">
        <w:rPr>
          <w:rFonts w:hint="eastAsia"/>
          <w:sz w:val="24"/>
          <w:szCs w:val="24"/>
        </w:rPr>
        <w:t>下</w:t>
      </w:r>
      <w:r w:rsidR="003C5004" w:rsidRPr="00217A7F">
        <w:rPr>
          <w:rFonts w:hint="eastAsia"/>
          <w:sz w:val="24"/>
          <w:szCs w:val="24"/>
        </w:rPr>
        <w:t>記のとおり</w:t>
      </w:r>
      <w:r w:rsidR="00AC7AF3" w:rsidRPr="00217A7F">
        <w:rPr>
          <w:rFonts w:hint="eastAsia"/>
          <w:sz w:val="24"/>
          <w:szCs w:val="24"/>
        </w:rPr>
        <w:t>後見支援預金</w:t>
      </w:r>
      <w:r w:rsidR="0002377B">
        <w:rPr>
          <w:rFonts w:hint="eastAsia"/>
          <w:sz w:val="24"/>
          <w:szCs w:val="24"/>
        </w:rPr>
        <w:t>の</w:t>
      </w:r>
      <w:r w:rsidR="00007DA9" w:rsidRPr="00217A7F">
        <w:rPr>
          <w:rFonts w:hint="eastAsia"/>
          <w:sz w:val="24"/>
          <w:szCs w:val="24"/>
        </w:rPr>
        <w:t>追加預入</w:t>
      </w:r>
      <w:r w:rsidR="0002377B">
        <w:rPr>
          <w:rFonts w:hint="eastAsia"/>
          <w:sz w:val="24"/>
          <w:szCs w:val="24"/>
        </w:rPr>
        <w:t>を</w:t>
      </w:r>
      <w:r w:rsidR="00E67401" w:rsidRPr="00217A7F">
        <w:rPr>
          <w:rFonts w:hint="eastAsia"/>
          <w:sz w:val="24"/>
          <w:szCs w:val="24"/>
        </w:rPr>
        <w:t>したいと考えますので</w:t>
      </w:r>
      <w:r w:rsidR="00C3150C">
        <w:rPr>
          <w:rFonts w:hint="eastAsia"/>
          <w:sz w:val="24"/>
          <w:szCs w:val="24"/>
        </w:rPr>
        <w:t>，</w:t>
      </w:r>
      <w:r w:rsidR="00E67401" w:rsidRPr="00217A7F">
        <w:rPr>
          <w:rFonts w:hint="eastAsia"/>
          <w:sz w:val="24"/>
          <w:szCs w:val="24"/>
        </w:rPr>
        <w:t>報告します。</w:t>
      </w:r>
    </w:p>
    <w:p w:rsidR="00AC7AF3" w:rsidRPr="00217A7F" w:rsidRDefault="00E67401" w:rsidP="00CA6F39">
      <w:pPr>
        <w:pStyle w:val="a3"/>
        <w:spacing w:line="480" w:lineRule="auto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記</w:t>
      </w:r>
    </w:p>
    <w:p w:rsidR="00AC7AF3" w:rsidRPr="00217A7F" w:rsidRDefault="00744136" w:rsidP="0002377B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１　</w:t>
      </w:r>
      <w:r w:rsidR="00AC7AF3" w:rsidRPr="00217A7F">
        <w:rPr>
          <w:rFonts w:hint="eastAsia"/>
          <w:sz w:val="24"/>
          <w:szCs w:val="24"/>
        </w:rPr>
        <w:t>後見支援預金へ</w:t>
      </w:r>
      <w:r w:rsidR="00FE116C" w:rsidRPr="00217A7F">
        <w:rPr>
          <w:rFonts w:hint="eastAsia"/>
          <w:sz w:val="24"/>
          <w:szCs w:val="24"/>
        </w:rPr>
        <w:t>追加預入</w:t>
      </w:r>
      <w:r w:rsidR="003C5004" w:rsidRPr="00217A7F">
        <w:rPr>
          <w:rFonts w:hint="eastAsia"/>
          <w:sz w:val="24"/>
          <w:szCs w:val="24"/>
        </w:rPr>
        <w:t xml:space="preserve">　</w:t>
      </w:r>
      <w:r w:rsidR="00CC2E3C" w:rsidRPr="00217A7F">
        <w:rPr>
          <w:rFonts w:hint="eastAsia"/>
          <w:sz w:val="24"/>
          <w:szCs w:val="24"/>
        </w:rPr>
        <w:t xml:space="preserve">　　</w:t>
      </w:r>
      <w:r w:rsidRPr="00217A7F">
        <w:rPr>
          <w:rFonts w:hint="eastAsia"/>
          <w:sz w:val="24"/>
          <w:szCs w:val="24"/>
        </w:rPr>
        <w:t>金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="00CC2E3C" w:rsidRPr="00217A7F">
        <w:rPr>
          <w:rFonts w:hint="eastAsia"/>
          <w:sz w:val="24"/>
          <w:szCs w:val="24"/>
          <w:u w:val="single"/>
        </w:rPr>
        <w:t xml:space="preserve">　　</w:t>
      </w:r>
      <w:r w:rsidR="00AC7AF3" w:rsidRPr="00217A7F">
        <w:rPr>
          <w:rFonts w:hint="eastAsia"/>
          <w:sz w:val="24"/>
          <w:szCs w:val="24"/>
          <w:u w:val="single"/>
        </w:rPr>
        <w:t xml:space="preserve">　　　　</w:t>
      </w:r>
      <w:r w:rsidR="00AC7AF3" w:rsidRPr="00217A7F">
        <w:rPr>
          <w:rFonts w:hint="eastAsia"/>
          <w:sz w:val="24"/>
          <w:szCs w:val="24"/>
        </w:rPr>
        <w:t>万円</w:t>
      </w:r>
    </w:p>
    <w:p w:rsidR="00CC1030" w:rsidRDefault="00AC7AF3" w:rsidP="00C95F5E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２　預金契約</w:t>
      </w:r>
      <w:r w:rsidR="00744136" w:rsidRPr="00217A7F">
        <w:rPr>
          <w:rFonts w:hint="eastAsia"/>
          <w:sz w:val="24"/>
          <w:szCs w:val="24"/>
        </w:rPr>
        <w:t xml:space="preserve">申出日　</w:t>
      </w:r>
      <w:r w:rsidR="00217A7F">
        <w:rPr>
          <w:rFonts w:hint="eastAsia"/>
          <w:sz w:val="24"/>
          <w:szCs w:val="24"/>
        </w:rPr>
        <w:t xml:space="preserve">　</w:t>
      </w:r>
      <w:r w:rsidR="00744136" w:rsidRPr="00217A7F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CC1030">
      <w:pPr>
        <w:spacing w:line="0" w:lineRule="atLeast"/>
        <w:ind w:firstLineChars="1700" w:firstLine="272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C3150C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217A7F" w:rsidRDefault="00744136" w:rsidP="0002377B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３　</w:t>
      </w:r>
      <w:r w:rsidRPr="00217A7F">
        <w:rPr>
          <w:rFonts w:hint="eastAsia"/>
          <w:spacing w:val="85"/>
          <w:kern w:val="0"/>
          <w:sz w:val="24"/>
          <w:szCs w:val="24"/>
          <w:fitText w:val="1470" w:id="1384284416"/>
        </w:rPr>
        <w:t>添付資</w:t>
      </w:r>
      <w:r w:rsidRPr="00217A7F">
        <w:rPr>
          <w:rFonts w:hint="eastAsia"/>
          <w:kern w:val="0"/>
          <w:sz w:val="24"/>
          <w:szCs w:val="24"/>
          <w:fitText w:val="1470" w:id="1384284416"/>
        </w:rPr>
        <w:t>料</w:t>
      </w:r>
    </w:p>
    <w:p w:rsidR="00744136" w:rsidRPr="00953525" w:rsidRDefault="004071F7" w:rsidP="00643D43">
      <w:pPr>
        <w:spacing w:line="0" w:lineRule="atLeast"/>
        <w:ind w:left="180" w:hangingChars="75" w:hanging="180"/>
        <w:rPr>
          <w:sz w:val="24"/>
          <w:szCs w:val="24"/>
        </w:rPr>
      </w:pPr>
      <w:r w:rsidRPr="00953525">
        <w:rPr>
          <w:rFonts w:hint="eastAsia"/>
          <w:sz w:val="24"/>
          <w:szCs w:val="24"/>
        </w:rPr>
        <w:t xml:space="preserve">　</w:t>
      </w:r>
      <w:r w:rsidR="0002377B" w:rsidRPr="00953525">
        <w:rPr>
          <w:rFonts w:hint="eastAsia"/>
          <w:sz w:val="24"/>
          <w:szCs w:val="24"/>
        </w:rPr>
        <w:t xml:space="preserve">　</w:t>
      </w:r>
      <w:r w:rsidR="00744136" w:rsidRPr="00953525">
        <w:rPr>
          <w:rFonts w:hint="eastAsia"/>
          <w:sz w:val="24"/>
          <w:szCs w:val="24"/>
        </w:rPr>
        <w:t>成年</w:t>
      </w:r>
      <w:r w:rsidR="00643D43">
        <w:rPr>
          <w:rFonts w:hint="eastAsia"/>
          <w:sz w:val="24"/>
          <w:szCs w:val="24"/>
        </w:rPr>
        <w:t>（未成年）</w:t>
      </w:r>
      <w:r w:rsidR="00744136" w:rsidRPr="00953525">
        <w:rPr>
          <w:rFonts w:hint="eastAsia"/>
          <w:sz w:val="24"/>
          <w:szCs w:val="24"/>
        </w:rPr>
        <w:t>後見人が管理している成年</w:t>
      </w:r>
      <w:r w:rsidR="00643D43">
        <w:rPr>
          <w:rFonts w:hint="eastAsia"/>
          <w:sz w:val="24"/>
          <w:szCs w:val="24"/>
        </w:rPr>
        <w:t>（未成年）</w:t>
      </w:r>
      <w:r w:rsidR="00744136" w:rsidRPr="00953525">
        <w:rPr>
          <w:rFonts w:hint="eastAsia"/>
          <w:sz w:val="24"/>
          <w:szCs w:val="24"/>
        </w:rPr>
        <w:t>被後見人名義の預貯金通帳の写し</w:t>
      </w: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736784" w:rsidRPr="0038649E" w:rsidRDefault="00736784" w:rsidP="00736784">
      <w:pPr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 xml:space="preserve">監督事件番号　</w:t>
      </w:r>
      <w:r w:rsidR="0059003E">
        <w:rPr>
          <w:rFonts w:hint="eastAsia"/>
          <w:sz w:val="24"/>
          <w:szCs w:val="24"/>
        </w:rPr>
        <w:t>平成</w:t>
      </w:r>
      <w:r w:rsidRPr="0038649E">
        <w:rPr>
          <w:rFonts w:hint="eastAsia"/>
          <w:sz w:val="24"/>
          <w:szCs w:val="24"/>
        </w:rPr>
        <w:t xml:space="preserve">　　年（家）第　　　　号（基本事件　</w:t>
      </w:r>
      <w:r w:rsidR="0059003E">
        <w:rPr>
          <w:rFonts w:hint="eastAsia"/>
          <w:sz w:val="24"/>
          <w:szCs w:val="24"/>
        </w:rPr>
        <w:t>平成</w:t>
      </w:r>
      <w:r w:rsidRPr="0038649E">
        <w:rPr>
          <w:rFonts w:hint="eastAsia"/>
          <w:sz w:val="24"/>
          <w:szCs w:val="24"/>
        </w:rPr>
        <w:t xml:space="preserve">　　年（家）第　　　　号）</w:t>
      </w:r>
    </w:p>
    <w:p w:rsidR="00A053D8" w:rsidRPr="00FE7B46" w:rsidRDefault="00744136" w:rsidP="00FE7B46">
      <w:pPr>
        <w:spacing w:beforeLines="50" w:before="180" w:afterLines="50" w:after="180"/>
        <w:jc w:val="center"/>
        <w:rPr>
          <w:rFonts w:ascii="MS UI Gothic" w:eastAsia="MS UI Gothic" w:hAnsi="MS UI Gothic"/>
          <w:sz w:val="32"/>
          <w:szCs w:val="32"/>
        </w:rPr>
      </w:pPr>
      <w:r w:rsidRPr="00FE7B46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書</w:t>
      </w:r>
    </w:p>
    <w:p w:rsidR="0002377B" w:rsidRPr="00217A7F" w:rsidRDefault="00010C65" w:rsidP="00736784">
      <w:pPr>
        <w:ind w:firstLineChars="100" w:firstLine="24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職権により</w:t>
      </w:r>
      <w:r w:rsidR="00C3150C">
        <w:rPr>
          <w:rFonts w:hint="eastAsia"/>
          <w:sz w:val="24"/>
          <w:szCs w:val="24"/>
        </w:rPr>
        <w:t>，</w:t>
      </w:r>
      <w:r w:rsidRPr="00217A7F">
        <w:rPr>
          <w:rFonts w:hint="eastAsia"/>
          <w:sz w:val="24"/>
          <w:szCs w:val="24"/>
        </w:rPr>
        <w:t>上記報告書のとおり</w:t>
      </w:r>
      <w:r w:rsidR="00C3150C">
        <w:rPr>
          <w:rFonts w:hint="eastAsia"/>
          <w:sz w:val="24"/>
          <w:szCs w:val="24"/>
        </w:rPr>
        <w:t>，</w:t>
      </w:r>
      <w:r w:rsidRPr="00217A7F">
        <w:rPr>
          <w:rFonts w:hint="eastAsia"/>
          <w:sz w:val="24"/>
          <w:szCs w:val="24"/>
        </w:rPr>
        <w:t>後見支援預金</w:t>
      </w:r>
      <w:r w:rsidR="00A053D8" w:rsidRPr="00217A7F">
        <w:rPr>
          <w:rFonts w:hint="eastAsia"/>
          <w:sz w:val="24"/>
          <w:szCs w:val="24"/>
        </w:rPr>
        <w:t>の</w:t>
      </w:r>
      <w:r w:rsidR="004071F7" w:rsidRPr="00217A7F">
        <w:rPr>
          <w:rFonts w:hint="eastAsia"/>
          <w:sz w:val="24"/>
          <w:szCs w:val="24"/>
        </w:rPr>
        <w:t>追加預入</w:t>
      </w:r>
      <w:r w:rsidR="00A053D8" w:rsidRPr="00217A7F">
        <w:rPr>
          <w:rFonts w:hint="eastAsia"/>
          <w:sz w:val="24"/>
          <w:szCs w:val="24"/>
        </w:rPr>
        <w:t>することを指示する。</w:t>
      </w:r>
    </w:p>
    <w:p w:rsidR="00A053D8" w:rsidRPr="00217A7F" w:rsidRDefault="00A053D8" w:rsidP="00A860C9">
      <w:pPr>
        <w:spacing w:beforeLines="50" w:before="180" w:line="440" w:lineRule="exact"/>
        <w:ind w:firstLineChars="800" w:firstLine="192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　　年　　月　　日</w:t>
      </w:r>
    </w:p>
    <w:p w:rsidR="00A053D8" w:rsidRPr="00217A7F" w:rsidRDefault="0059003E" w:rsidP="00A860C9">
      <w:pPr>
        <w:spacing w:line="440" w:lineRule="exact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A053D8" w:rsidRPr="00217A7F">
        <w:rPr>
          <w:rFonts w:hint="eastAsia"/>
          <w:sz w:val="24"/>
          <w:szCs w:val="24"/>
        </w:rPr>
        <w:t>家庭裁判所</w:t>
      </w:r>
    </w:p>
    <w:p w:rsidR="00A053D8" w:rsidRDefault="00A053D8" w:rsidP="00A860C9">
      <w:pPr>
        <w:spacing w:line="440" w:lineRule="exact"/>
        <w:ind w:firstLineChars="1100" w:firstLine="264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裁判官</w:t>
      </w:r>
    </w:p>
    <w:p w:rsidR="00CC1030" w:rsidRPr="00217A7F" w:rsidRDefault="00CC1030" w:rsidP="00217A7F">
      <w:pPr>
        <w:ind w:firstLineChars="1100" w:firstLine="2640"/>
        <w:jc w:val="left"/>
        <w:rPr>
          <w:sz w:val="24"/>
          <w:szCs w:val="24"/>
        </w:rPr>
      </w:pPr>
    </w:p>
    <w:p w:rsidR="00744136" w:rsidRPr="00217A7F" w:rsidRDefault="00744136" w:rsidP="00A053D8">
      <w:pPr>
        <w:pStyle w:val="a5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以</w:t>
      </w:r>
      <w:r w:rsidR="00FE7B46" w:rsidRPr="00217A7F">
        <w:rPr>
          <w:rFonts w:hint="eastAsia"/>
          <w:sz w:val="24"/>
          <w:szCs w:val="24"/>
        </w:rPr>
        <w:t xml:space="preserve">　</w:t>
      </w:r>
      <w:r w:rsidRPr="00217A7F">
        <w:rPr>
          <w:rFonts w:hint="eastAsia"/>
          <w:sz w:val="24"/>
          <w:szCs w:val="24"/>
        </w:rPr>
        <w:t>上</w:t>
      </w:r>
    </w:p>
    <w:sectPr w:rsidR="00744136" w:rsidRPr="00217A7F" w:rsidSect="004071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03" w:rsidRDefault="00497103" w:rsidP="003C5004">
      <w:r>
        <w:separator/>
      </w:r>
    </w:p>
  </w:endnote>
  <w:endnote w:type="continuationSeparator" w:id="0">
    <w:p w:rsidR="00497103" w:rsidRDefault="00497103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03" w:rsidRDefault="00497103" w:rsidP="003C5004">
      <w:r>
        <w:separator/>
      </w:r>
    </w:p>
  </w:footnote>
  <w:footnote w:type="continuationSeparator" w:id="0">
    <w:p w:rsidR="00497103" w:rsidRDefault="00497103" w:rsidP="003C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2377B"/>
    <w:rsid w:val="00080015"/>
    <w:rsid w:val="00155F01"/>
    <w:rsid w:val="00217A7F"/>
    <w:rsid w:val="002F3B62"/>
    <w:rsid w:val="003C5004"/>
    <w:rsid w:val="003E67F8"/>
    <w:rsid w:val="004071F7"/>
    <w:rsid w:val="00472A90"/>
    <w:rsid w:val="00475B81"/>
    <w:rsid w:val="00482294"/>
    <w:rsid w:val="00497103"/>
    <w:rsid w:val="004F4128"/>
    <w:rsid w:val="0059003E"/>
    <w:rsid w:val="005F0553"/>
    <w:rsid w:val="00643D43"/>
    <w:rsid w:val="00736784"/>
    <w:rsid w:val="00744136"/>
    <w:rsid w:val="007E4AC1"/>
    <w:rsid w:val="00953525"/>
    <w:rsid w:val="009A6CF0"/>
    <w:rsid w:val="00A053D8"/>
    <w:rsid w:val="00A85EC5"/>
    <w:rsid w:val="00A860C9"/>
    <w:rsid w:val="00AC7AF3"/>
    <w:rsid w:val="00AD47BA"/>
    <w:rsid w:val="00B02B5E"/>
    <w:rsid w:val="00B05A06"/>
    <w:rsid w:val="00BA5A46"/>
    <w:rsid w:val="00BD3AC9"/>
    <w:rsid w:val="00C3150C"/>
    <w:rsid w:val="00C95F5E"/>
    <w:rsid w:val="00CA6F39"/>
    <w:rsid w:val="00CC1030"/>
    <w:rsid w:val="00CC2E3C"/>
    <w:rsid w:val="00D27A67"/>
    <w:rsid w:val="00D32F10"/>
    <w:rsid w:val="00D83B16"/>
    <w:rsid w:val="00DE2342"/>
    <w:rsid w:val="00E67401"/>
    <w:rsid w:val="00FE116C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BCAAA4-CB61-4A85-B31B-911E2D4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Balloon Text"/>
    <w:basedOn w:val="a"/>
    <w:link w:val="ac"/>
    <w:uiPriority w:val="99"/>
    <w:semiHidden/>
    <w:unhideWhenUsed/>
    <w:rsid w:val="00C31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1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7BA8-76BC-4FB2-A065-BEE389C9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2017-03-21T08:59:00Z</cp:lastPrinted>
  <dcterms:created xsi:type="dcterms:W3CDTF">2017-02-27T02:15:00Z</dcterms:created>
  <dcterms:modified xsi:type="dcterms:W3CDTF">2018-02-27T08:48:00Z</dcterms:modified>
</cp:coreProperties>
</file>