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E3497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9E3497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</w:t>
      </w:r>
      <w:r w:rsidR="009A68DA">
        <w:rPr>
          <w:rFonts w:ascii="ＭＳ ゴシック" w:eastAsia="ＭＳ ゴシック" w:hAnsi="ＭＳ ゴシック"/>
          <w:b/>
          <w:i/>
          <w:sz w:val="24"/>
        </w:rPr>
        <w:t>、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9A68DA">
        <w:rPr>
          <w:rFonts w:ascii="ＭＳ ゴシック" w:eastAsia="ＭＳ ゴシック" w:hAnsi="ＭＳ ゴシック"/>
          <w:b/>
          <w:i/>
          <w:sz w:val="24"/>
        </w:rPr>
        <w:t>、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</w:t>
      </w:r>
      <w:r w:rsidR="009A68DA">
        <w:rPr>
          <w:rFonts w:ascii="ＭＳ ゴシック" w:eastAsia="ＭＳ ゴシック" w:hAnsi="ＭＳ ゴシック"/>
          <w:b/>
          <w:i/>
          <w:sz w:val="24"/>
        </w:rPr>
        <w:t>、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</w:t>
      </w:r>
      <w:r w:rsidR="009A68DA">
        <w:rPr>
          <w:rFonts w:ascii="ＭＳ ゴシック" w:eastAsia="ＭＳ ゴシック" w:hAnsi="ＭＳ ゴシック"/>
          <w:b/>
          <w:i/>
          <w:sz w:val="24"/>
        </w:rPr>
        <w:t>、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</w:t>
      </w:r>
      <w:r w:rsidR="009A68DA">
        <w:rPr>
          <w:rFonts w:ascii="ＭＳ ゴシック" w:eastAsia="ＭＳ ゴシック" w:hAnsi="ＭＳ ゴシック"/>
          <w:b/>
          <w:i/>
          <w:sz w:val="24"/>
        </w:rPr>
        <w:t>、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</w:t>
      </w:r>
      <w:r w:rsidR="009A68DA">
        <w:rPr>
          <w:rFonts w:ascii="ＭＳ ゴシック" w:eastAsia="ＭＳ ゴシック" w:hAnsi="ＭＳ ゴシック"/>
          <w:b/>
          <w:i/>
          <w:sz w:val="24"/>
        </w:rPr>
        <w:t>、</w:t>
      </w:r>
      <w:r w:rsidRPr="00FC4490">
        <w:rPr>
          <w:rFonts w:ascii="ＭＳ ゴシック" w:eastAsia="ＭＳ ゴシック" w:hAnsi="ＭＳ ゴシック"/>
          <w:b/>
          <w:i/>
          <w:sz w:val="24"/>
        </w:rPr>
        <w:t>本人の同意を踏まえた上で</w:t>
      </w:r>
      <w:r w:rsidR="009A68DA">
        <w:rPr>
          <w:rFonts w:ascii="ＭＳ ゴシック" w:eastAsia="ＭＳ ゴシック" w:hAnsi="ＭＳ ゴシック"/>
          <w:b/>
          <w:i/>
          <w:sz w:val="24"/>
        </w:rPr>
        <w:t>、</w:t>
      </w:r>
      <w:r w:rsidRPr="00FC4490">
        <w:rPr>
          <w:rFonts w:ascii="ＭＳ ゴシック" w:eastAsia="ＭＳ ゴシック" w:hAnsi="ＭＳ ゴシック"/>
          <w:b/>
          <w:i/>
          <w:sz w:val="24"/>
        </w:rPr>
        <w:t>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9A68DA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9A68DA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9A68DA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</w:t>
      </w:r>
      <w:r w:rsidR="009A68DA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</w:t>
      </w:r>
      <w:r w:rsidR="009A68DA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</w:t>
      </w:r>
      <w:r w:rsidR="009A68DA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</w:t>
      </w:r>
      <w:r w:rsidR="009A68DA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改築</w:t>
      </w:r>
      <w:r w:rsidR="009A68DA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</w:t>
      </w:r>
      <w:r w:rsidR="009A68DA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成年被後見人</w:t>
      </w:r>
      <w:r w:rsidR="009A68DA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E1" w:rsidRDefault="00E759E1" w:rsidP="008A095B">
      <w:r>
        <w:separator/>
      </w:r>
    </w:p>
  </w:endnote>
  <w:endnote w:type="continuationSeparator" w:id="0">
    <w:p w:rsidR="00E759E1" w:rsidRDefault="00E759E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06" w:rsidRDefault="007A01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497" w:rsidRPr="009E3497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497" w:rsidRPr="009E349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E1" w:rsidRDefault="00E759E1" w:rsidP="008A095B">
      <w:r>
        <w:separator/>
      </w:r>
    </w:p>
  </w:footnote>
  <w:footnote w:type="continuationSeparator" w:id="0">
    <w:p w:rsidR="00E759E1" w:rsidRDefault="00E759E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06" w:rsidRDefault="007A01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Pr="007A0106" w:rsidRDefault="005B0A18" w:rsidP="005B0A18">
    <w:pPr>
      <w:pStyle w:val="a3"/>
      <w:rPr>
        <w:color w:val="FFFFFF" w:themeColor="background1"/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</w:t>
    </w:r>
    <w:r w:rsidRPr="007A0106">
      <w:rPr>
        <w:rFonts w:hint="eastAsia"/>
        <w:color w:val="FFFFFF" w:themeColor="background1"/>
        <w:sz w:val="20"/>
        <w:szCs w:val="20"/>
      </w:rPr>
      <w:t xml:space="preserve">　</w:t>
    </w:r>
    <w:r w:rsidR="004930E3" w:rsidRPr="007A0106">
      <w:rPr>
        <w:rFonts w:hint="eastAsia"/>
        <w:color w:val="FFFFFF" w:themeColor="background1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17B5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106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68DA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3497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9E1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3D50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2020-05-21T08:10:00Z</dcterms:created>
  <dcterms:modified xsi:type="dcterms:W3CDTF">2023-03-30T09:25:00Z</dcterms:modified>
</cp:coreProperties>
</file>