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57DBE85B"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w:t>
      </w:r>
      <w:r w:rsidR="006B75C4">
        <w:rPr>
          <w:rFonts w:ascii="ＭＳ ゴシック" w:hAnsi="ＭＳ ゴシック" w:cs="ＭＳ ゴシック"/>
          <w:i/>
          <w:sz w:val="20"/>
          <w:szCs w:val="20"/>
        </w:rPr>
        <w:t>、</w:t>
      </w:r>
      <w:r w:rsidRPr="000C747C">
        <w:rPr>
          <w:rFonts w:ascii="ＭＳ ゴシック" w:hAnsi="ＭＳ ゴシック" w:cs="ＭＳ ゴシック"/>
          <w:i/>
          <w:sz w:val="20"/>
          <w:szCs w:val="20"/>
        </w:rPr>
        <w:t>本人の判断能力等に関して医師が診断を行う際の補助資料として活用するとともに</w:t>
      </w:r>
      <w:r w:rsidR="006B75C4">
        <w:rPr>
          <w:rFonts w:ascii="ＭＳ ゴシック" w:hAnsi="ＭＳ ゴシック" w:cs="ＭＳ ゴシック"/>
          <w:i/>
          <w:sz w:val="20"/>
          <w:szCs w:val="20"/>
        </w:rPr>
        <w:t>、</w:t>
      </w:r>
      <w:r w:rsidRPr="000C747C">
        <w:rPr>
          <w:rFonts w:ascii="ＭＳ ゴシック" w:hAnsi="ＭＳ ゴシック" w:cs="ＭＳ ゴシック"/>
          <w:i/>
          <w:sz w:val="20"/>
          <w:szCs w:val="20"/>
        </w:rPr>
        <w:t>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515B0F63"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w:t>
      </w:r>
      <w:r w:rsidR="006B75C4">
        <w:rPr>
          <w:rFonts w:ascii="ＭＳ ゴシック" w:hAnsi="ＭＳ ゴシック" w:cs="ＭＳ ゴシック"/>
          <w:i/>
          <w:sz w:val="20"/>
          <w:szCs w:val="20"/>
        </w:rPr>
        <w:t>、</w:t>
      </w:r>
      <w:r>
        <w:rPr>
          <w:rFonts w:ascii="ＭＳ ゴシック" w:hAnsi="ＭＳ ゴシック" w:cs="ＭＳ ゴシック"/>
          <w:i/>
          <w:sz w:val="20"/>
          <w:szCs w:val="20"/>
        </w:rPr>
        <w:t>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5E9D49C9"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w:t>
      </w:r>
      <w:r w:rsidR="006B75C4">
        <w:rPr>
          <w:rFonts w:ascii="ＭＳ ゴシック" w:hAnsi="ＭＳ ゴシック" w:cs="ＭＳ ゴシック" w:hint="eastAsia"/>
          <w:i/>
          <w:sz w:val="20"/>
          <w:szCs w:val="20"/>
        </w:rPr>
        <w:t>、</w:t>
      </w:r>
      <w:r w:rsidRPr="000C747C">
        <w:rPr>
          <w:rFonts w:ascii="ＭＳ ゴシック" w:hAnsi="ＭＳ ゴシック" w:cs="ＭＳ ゴシック" w:hint="eastAsia"/>
          <w:i/>
          <w:sz w:val="20"/>
          <w:szCs w:val="20"/>
        </w:rPr>
        <w:t>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F97503">
        <w:rPr>
          <w:spacing w:val="6"/>
          <w:kern w:val="0"/>
          <w:fitText w:val="1040" w:id="1648011264"/>
        </w:rPr>
        <w:t>職業</w:t>
      </w:r>
      <w:r w:rsidRPr="00F97503">
        <w:rPr>
          <w:rFonts w:hint="eastAsia"/>
          <w:spacing w:val="6"/>
          <w:kern w:val="0"/>
          <w:fitText w:val="1040" w:id="1648011264"/>
        </w:rPr>
        <w:t>(</w:t>
      </w:r>
      <w:r w:rsidRPr="00F97503">
        <w:rPr>
          <w:spacing w:val="6"/>
          <w:kern w:val="0"/>
          <w:fitText w:val="1040" w:id="1648011264"/>
        </w:rPr>
        <w:t>資格</w:t>
      </w:r>
      <w:r w:rsidRPr="00F9750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F97503">
        <w:rPr>
          <w:w w:val="99"/>
          <w:kern w:val="0"/>
          <w:fitText w:val="1040" w:id="1648011265"/>
        </w:rPr>
        <w:t xml:space="preserve">連　絡　</w:t>
      </w:r>
      <w:r w:rsidR="000A7B82" w:rsidRPr="00F9750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F97503">
        <w:rPr>
          <w:w w:val="84"/>
          <w:kern w:val="0"/>
          <w:fitText w:val="1071" w:id="1648011266"/>
        </w:rPr>
        <w:t>本人との関</w:t>
      </w:r>
      <w:r w:rsidRPr="00F9750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5D41950B" w:rsidR="00346CB5" w:rsidRPr="008C1CA8" w:rsidRDefault="005C403D" w:rsidP="00722F7D">
      <w:pPr>
        <w:pStyle w:val="a7"/>
        <w:spacing w:line="260" w:lineRule="exact"/>
        <w:ind w:leftChars="0" w:left="584"/>
      </w:pPr>
      <w:r>
        <w:t>（今後</w:t>
      </w:r>
      <w:r w:rsidR="006B75C4">
        <w:t>、</w:t>
      </w:r>
      <w:r>
        <w:t>支援</w:t>
      </w:r>
      <w:r w:rsidR="008C1CA8">
        <w:t>等に関する体制の変更や追加的対応が必要な場合は</w:t>
      </w:r>
      <w:r w:rsidR="006B75C4">
        <w:t>、</w:t>
      </w:r>
      <w:r w:rsidR="008C1CA8">
        <w:t>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67E07FD9"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006B75C4">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023D93E9" w:rsidR="00CC4637" w:rsidRDefault="000B7268" w:rsidP="00FA46C5">
      <w:pPr>
        <w:pStyle w:val="a7"/>
        <w:spacing w:line="300" w:lineRule="exact"/>
        <w:ind w:leftChars="0" w:left="584"/>
      </w:pPr>
      <w:r>
        <w:t>（</w:t>
      </w:r>
      <w:r w:rsidR="008222BA">
        <w:t>行動障害に関して</w:t>
      </w:r>
      <w:r w:rsidR="006D7A5F">
        <w:t>支援を必要とする場面があれば</w:t>
      </w:r>
      <w:r w:rsidR="006B75C4">
        <w:t>、</w:t>
      </w:r>
      <w:r>
        <w:t>その</w:t>
      </w:r>
      <w:r w:rsidR="00CC4637">
        <w:t>内容</w:t>
      </w:r>
      <w:r w:rsidR="006B75C4">
        <w:t>、</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711EAE87"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w:t>
      </w:r>
      <w:r w:rsidR="006B75C4">
        <w:rPr>
          <w:rFonts w:ascii="ＭＳ ゴシック" w:hAnsi="ＭＳ ゴシック" w:cs="ＭＳ ゴシック"/>
        </w:rPr>
        <w:t>、</w:t>
      </w:r>
      <w:r w:rsidR="000B5344">
        <w:rPr>
          <w:rFonts w:ascii="ＭＳ ゴシック" w:hAnsi="ＭＳ ゴシック" w:cs="ＭＳ ゴシック"/>
        </w:rPr>
        <w:t>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6D80BA9D" w:rsidR="00524A11" w:rsidRDefault="00524A11" w:rsidP="002A38FE">
      <w:pPr>
        <w:spacing w:line="300" w:lineRule="exact"/>
        <w:ind w:firstLineChars="200" w:firstLine="416"/>
      </w:pPr>
      <w:r>
        <w:t>（</w:t>
      </w:r>
      <w:r>
        <w:rPr>
          <w:rFonts w:ascii="ＭＳ ゴシック" w:hAnsi="ＭＳ ゴシック" w:cs="ＭＳ ゴシック"/>
        </w:rPr>
        <w:t>※　課題については</w:t>
      </w:r>
      <w:r w:rsidR="006B75C4">
        <w:rPr>
          <w:rFonts w:ascii="ＭＳ ゴシック" w:hAnsi="ＭＳ ゴシック" w:cs="ＭＳ ゴシック"/>
        </w:rPr>
        <w:t>、</w:t>
      </w:r>
      <w:r>
        <w:rPr>
          <w:rFonts w:ascii="ＭＳ ゴシック" w:hAnsi="ＭＳ ゴシック" w:cs="ＭＳ ゴシック"/>
        </w:rPr>
        <w:t>現に生じているものに加え</w:t>
      </w:r>
      <w:r w:rsidR="006B75C4">
        <w:rPr>
          <w:rFonts w:ascii="ＭＳ ゴシック" w:hAnsi="ＭＳ ゴシック" w:cs="ＭＳ ゴシック"/>
        </w:rPr>
        <w:t>、</w:t>
      </w:r>
      <w:r>
        <w:rPr>
          <w:rFonts w:ascii="ＭＳ ゴシック" w:hAnsi="ＭＳ ゴシック" w:cs="ＭＳ ゴシック"/>
        </w:rPr>
        <w:t>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2A08CAAB"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申立てをすることを説明しており</w:t>
      </w:r>
      <w:r w:rsidR="006B75C4">
        <w:rPr>
          <w:rFonts w:ascii="ＭＳ ゴシック" w:hAnsi="ＭＳ ゴシック" w:cs="ＭＳ ゴシック"/>
        </w:rPr>
        <w:t>、</w:t>
      </w:r>
      <w:r>
        <w:rPr>
          <w:rFonts w:ascii="ＭＳ ゴシック" w:hAnsi="ＭＳ ゴシック" w:cs="ＭＳ ゴシック"/>
        </w:rPr>
        <w:t xml:space="preserve">知っている。　　</w:t>
      </w:r>
    </w:p>
    <w:p w14:paraId="29237E27" w14:textId="604753C4"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w:t>
      </w:r>
      <w:r w:rsidR="006B75C4">
        <w:rPr>
          <w:rFonts w:ascii="ＭＳ ゴシック" w:hAnsi="ＭＳ ゴシック" w:cs="ＭＳ ゴシック"/>
        </w:rPr>
        <w:t>、</w:t>
      </w:r>
      <w:r>
        <w:rPr>
          <w:rFonts w:ascii="ＭＳ ゴシック" w:hAnsi="ＭＳ ゴシック" w:cs="ＭＳ ゴシック"/>
        </w:rPr>
        <w:t>理解できていない。</w:t>
      </w:r>
    </w:p>
    <w:p w14:paraId="51AB6340" w14:textId="6B56155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申立てをすることを説明しておらず</w:t>
      </w:r>
      <w:r w:rsidR="006B75C4">
        <w:rPr>
          <w:rFonts w:ascii="ＭＳ ゴシック" w:hAnsi="ＭＳ ゴシック" w:cs="ＭＳ ゴシック"/>
        </w:rPr>
        <w:t>、</w:t>
      </w:r>
      <w:r>
        <w:rPr>
          <w:rFonts w:ascii="ＭＳ ゴシック" w:hAnsi="ＭＳ ゴシック" w:cs="ＭＳ ゴシック"/>
        </w:rPr>
        <w:t xml:space="preserve">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CE12" w14:textId="77777777" w:rsidR="00B71223" w:rsidRDefault="00B71223" w:rsidP="00E87B25">
      <w:r>
        <w:separator/>
      </w:r>
    </w:p>
  </w:endnote>
  <w:endnote w:type="continuationSeparator" w:id="0">
    <w:p w14:paraId="51C50348" w14:textId="77777777" w:rsidR="00B71223" w:rsidRDefault="00B71223"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971E" w14:textId="77777777" w:rsidR="00F97503" w:rsidRDefault="00F975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C697" w14:textId="77777777" w:rsidR="00B71223" w:rsidRDefault="00B71223" w:rsidP="00E87B25">
      <w:r>
        <w:separator/>
      </w:r>
    </w:p>
  </w:footnote>
  <w:footnote w:type="continuationSeparator" w:id="0">
    <w:p w14:paraId="6168B155" w14:textId="77777777" w:rsidR="00B71223" w:rsidRDefault="00B71223"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69019" w14:textId="77777777" w:rsidR="00F97503" w:rsidRDefault="00F975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C0EC" w14:textId="77777777" w:rsidR="00F97503" w:rsidRDefault="00F975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233F" w14:textId="05497EBA" w:rsidR="00D06D17" w:rsidRDefault="00D06D17">
    <w:pPr>
      <w:pStyle w:val="a3"/>
    </w:pPr>
    <w:r>
      <w:rPr>
        <w:rFonts w:hint="eastAsia"/>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481E"/>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B75C4"/>
    <w:rsid w:val="006D7A5F"/>
    <w:rsid w:val="006E434C"/>
    <w:rsid w:val="006E5952"/>
    <w:rsid w:val="006E73CF"/>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71223"/>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06D17"/>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97503"/>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2022-06-13T05:04:00Z</dcterms:created>
  <dcterms:modified xsi:type="dcterms:W3CDTF">2023-03-30T10:35:00Z</dcterms:modified>
</cp:coreProperties>
</file>