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3344B" w14:textId="70109D30" w:rsidR="00B90C8A" w:rsidRDefault="00C908B4" w:rsidP="00B90C8A">
      <w:pPr>
        <w:pStyle w:val="a3"/>
        <w:spacing w:line="280" w:lineRule="exact"/>
        <w:jc w:val="center"/>
        <w:rPr>
          <w:b/>
          <w:spacing w:val="0"/>
          <w:sz w:val="24"/>
          <w:szCs w:val="24"/>
          <w:u w:val="wave"/>
          <w:shd w:val="pct15" w:color="auto" w:fill="FFFFFF"/>
        </w:rPr>
      </w:pPr>
      <w:bookmarkStart w:id="0" w:name="_GoBack"/>
      <w:bookmarkEnd w:id="0"/>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w:t>
      </w:r>
      <w:r w:rsidR="002F2952">
        <w:rPr>
          <w:rFonts w:hint="eastAsia"/>
          <w:b/>
          <w:spacing w:val="0"/>
          <w:sz w:val="24"/>
          <w:szCs w:val="24"/>
          <w:u w:val="wave"/>
          <w:shd w:val="pct15" w:color="auto" w:fill="FFFFFF"/>
        </w:rPr>
        <w:t>、</w:t>
      </w:r>
      <w:r w:rsidR="009B3C31" w:rsidRPr="008D4A21">
        <w:rPr>
          <w:rFonts w:hint="eastAsia"/>
          <w:b/>
          <w:spacing w:val="0"/>
          <w:sz w:val="24"/>
          <w:szCs w:val="24"/>
          <w:u w:val="wave"/>
          <w:shd w:val="pct15" w:color="auto" w:fill="FFFFFF"/>
        </w:rPr>
        <w:t>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611DCF1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w:t>
            </w:r>
            <w:r w:rsidR="002F2952">
              <w:rPr>
                <w:rFonts w:ascii="ＭＳ ゴシック" w:eastAsia="ＭＳ ゴシック" w:hAnsi="ＭＳ ゴシック" w:hint="eastAsia"/>
                <w:b/>
                <w:spacing w:val="0"/>
                <w:sz w:val="16"/>
                <w:szCs w:val="16"/>
              </w:rPr>
              <w:t>、</w:t>
            </w:r>
            <w:r>
              <w:rPr>
                <w:rFonts w:ascii="ＭＳ ゴシック" w:eastAsia="ＭＳ ゴシック" w:hAnsi="ＭＳ ゴシック" w:hint="eastAsia"/>
                <w:b/>
                <w:spacing w:val="0"/>
                <w:sz w:val="16"/>
                <w:szCs w:val="16"/>
              </w:rPr>
              <w:t>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64484B">
              <w:rPr>
                <w:rFonts w:ascii="ＭＳ 明朝" w:hAnsi="ＭＳ 明朝" w:hint="eastAsia"/>
                <w:spacing w:val="200"/>
                <w:sz w:val="20"/>
                <w:szCs w:val="20"/>
                <w:fitText w:val="800" w:id="1915919616"/>
              </w:rPr>
              <w:t>住</w:t>
            </w:r>
            <w:r w:rsidRPr="0064484B">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64484B">
              <w:rPr>
                <w:rFonts w:ascii="ＭＳ 明朝" w:hAnsi="ＭＳ 明朝" w:hint="eastAsia"/>
                <w:spacing w:val="200"/>
                <w:sz w:val="20"/>
                <w:szCs w:val="20"/>
                <w:fitText w:val="800" w:id="1915920384"/>
              </w:rPr>
              <w:t>氏</w:t>
            </w:r>
            <w:r w:rsidRPr="0064484B">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2F2952">
              <w:rPr>
                <w:rFonts w:ascii="ＭＳ 明朝" w:hAnsi="ＭＳ 明朝" w:hint="eastAsia"/>
                <w:spacing w:val="0"/>
                <w:sz w:val="20"/>
                <w:szCs w:val="20"/>
                <w:fitText w:val="800" w:id="1915892225"/>
              </w:rPr>
              <w:t>本人との</w:t>
            </w:r>
            <w:r w:rsidRPr="002F2952">
              <w:rPr>
                <w:rFonts w:ascii="ＭＳ 明朝" w:hAnsi="ＭＳ 明朝" w:hint="eastAsia"/>
                <w:spacing w:val="200"/>
                <w:sz w:val="20"/>
                <w:szCs w:val="20"/>
                <w:fitText w:val="800" w:id="1915924736"/>
              </w:rPr>
              <w:t>関</w:t>
            </w:r>
            <w:r w:rsidRPr="002F2952">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2F2952">
              <w:rPr>
                <w:rFonts w:ascii="ＭＳ 明朝" w:hAnsi="ＭＳ 明朝"/>
                <w:spacing w:val="200"/>
                <w:sz w:val="20"/>
                <w:szCs w:val="20"/>
                <w:fitText w:val="800" w:id="1915919872"/>
              </w:rPr>
              <w:t>住</w:t>
            </w:r>
            <w:r w:rsidRPr="002F2952">
              <w:rPr>
                <w:rFonts w:ascii="ＭＳ 明朝" w:hAnsi="ＭＳ 明朝"/>
                <w:spacing w:val="0"/>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2F2952">
              <w:rPr>
                <w:rFonts w:ascii="ＭＳ 明朝" w:hAnsi="ＭＳ 明朝" w:hint="eastAsia"/>
                <w:spacing w:val="200"/>
                <w:sz w:val="20"/>
                <w:szCs w:val="20"/>
                <w:fitText w:val="800" w:id="1915920384"/>
              </w:rPr>
              <w:t>氏</w:t>
            </w:r>
            <w:r w:rsidRPr="002F2952">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2F2952">
              <w:rPr>
                <w:rFonts w:ascii="ＭＳ 明朝" w:hAnsi="ＭＳ 明朝" w:hint="eastAsia"/>
                <w:spacing w:val="16"/>
                <w:sz w:val="20"/>
                <w:szCs w:val="20"/>
                <w:fitText w:val="900" w:id="1915892736"/>
              </w:rPr>
              <w:t>住民票</w:t>
            </w:r>
            <w:r w:rsidRPr="002F2952">
              <w:rPr>
                <w:rFonts w:ascii="ＭＳ 明朝" w:hAnsi="ＭＳ 明朝" w:hint="eastAsia"/>
                <w:spacing w:val="2"/>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2F2952">
              <w:rPr>
                <w:rFonts w:ascii="ＭＳ 明朝" w:hAnsi="ＭＳ 明朝" w:hint="eastAsia"/>
                <w:spacing w:val="75"/>
                <w:sz w:val="20"/>
                <w:szCs w:val="20"/>
                <w:fitText w:val="900" w:id="1915892737"/>
              </w:rPr>
              <w:t>の住</w:t>
            </w:r>
            <w:r w:rsidRPr="002F2952">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2F2952">
              <w:rPr>
                <w:rFonts w:ascii="ＭＳ 明朝" w:hAnsi="ＭＳ 明朝" w:hint="eastAsia"/>
                <w:spacing w:val="100"/>
                <w:sz w:val="20"/>
                <w:szCs w:val="20"/>
                <w:fitText w:val="1000" w:id="1915893504"/>
              </w:rPr>
              <w:t>実際</w:t>
            </w:r>
            <w:r w:rsidRPr="002F2952">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2F2952">
              <w:rPr>
                <w:rFonts w:ascii="ＭＳ 明朝" w:hAnsi="ＭＳ 明朝" w:hint="eastAsia"/>
                <w:spacing w:val="0"/>
                <w:sz w:val="20"/>
                <w:szCs w:val="20"/>
                <w:fitText w:val="1000" w:id="1915893760"/>
              </w:rPr>
              <w:t>住んでいる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2F2952">
              <w:rPr>
                <w:rFonts w:ascii="ＭＳ 明朝" w:hAnsi="ＭＳ 明朝" w:hint="eastAsia"/>
                <w:spacing w:val="300"/>
                <w:sz w:val="20"/>
                <w:szCs w:val="20"/>
                <w:fitText w:val="1000" w:id="1915893761"/>
              </w:rPr>
              <w:t>場</w:t>
            </w:r>
            <w:r w:rsidRPr="002F2952">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09ABBFAD"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w:t>
            </w:r>
            <w:r w:rsidR="002F2952">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所在地</w:t>
            </w:r>
            <w:r w:rsidR="002F2952">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名称</w:t>
            </w:r>
            <w:r w:rsidR="002F2952">
              <w:rPr>
                <w:rFonts w:ascii="ＭＳ ゴシック" w:eastAsia="ＭＳ ゴシック" w:hAnsi="ＭＳ ゴシック" w:hint="eastAsia"/>
                <w:spacing w:val="-4"/>
                <w:sz w:val="18"/>
                <w:szCs w:val="18"/>
              </w:rPr>
              <w:t>、</w:t>
            </w:r>
            <w:r w:rsidRPr="008B74D6">
              <w:rPr>
                <w:rFonts w:ascii="ＭＳ ゴシック" w:eastAsia="ＭＳ ゴシック" w:hAnsi="ＭＳ ゴシック" w:hint="eastAsia"/>
                <w:spacing w:val="-4"/>
                <w:sz w:val="18"/>
                <w:szCs w:val="18"/>
              </w:rPr>
              <w:t>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1BE7F45B"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002F2952">
                    <w:rPr>
                      <w:rFonts w:ascii="ＭＳ 明朝" w:hAnsi="ＭＳ 明朝"/>
                    </w:rPr>
                    <w:t>、</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14B87D68"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r w:rsidR="002F2952">
                    <w:rPr>
                      <w:rFonts w:ascii="ＭＳ 明朝" w:hAnsi="ＭＳ 明朝"/>
                    </w:rPr>
                    <w:t>、</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64484B">
                    <w:rPr>
                      <w:rFonts w:ascii="ＭＳ 明朝" w:hAnsi="ＭＳ 明朝"/>
                      <w:spacing w:val="70"/>
                      <w:sz w:val="20"/>
                      <w:szCs w:val="20"/>
                      <w:fitText w:val="880" w:id="2009264128"/>
                    </w:rPr>
                    <w:t>年月</w:t>
                  </w:r>
                  <w:r w:rsidRPr="0064484B">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AE0A80">
                    <w:rPr>
                      <w:rFonts w:ascii="ＭＳ 明朝" w:hAnsi="ＭＳ 明朝"/>
                      <w:spacing w:val="0"/>
                      <w:w w:val="82"/>
                      <w:sz w:val="14"/>
                      <w:szCs w:val="14"/>
                      <w:fitText w:val="2660" w:id="2085408001"/>
                    </w:rPr>
                    <w:t>★Ａ４サイズの用紙をご自分で準備してください</w:t>
                  </w:r>
                  <w:r w:rsidRPr="00AE0A80">
                    <w:rPr>
                      <w:rFonts w:ascii="ＭＳ 明朝" w:hAnsi="ＭＳ 明朝"/>
                      <w:spacing w:val="19"/>
                      <w:w w:val="82"/>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64484B">
                    <w:rPr>
                      <w:rFonts w:ascii="ＭＳ 明朝" w:hAnsi="ＭＳ 明朝" w:hint="eastAsia"/>
                      <w:spacing w:val="200"/>
                      <w:sz w:val="20"/>
                      <w:szCs w:val="20"/>
                      <w:fitText w:val="800" w:id="1915923200"/>
                    </w:rPr>
                    <w:t>住</w:t>
                  </w:r>
                  <w:r w:rsidRPr="0064484B">
                    <w:rPr>
                      <w:rFonts w:ascii="ＭＳ 明朝" w:hAnsi="ＭＳ 明朝" w:hint="eastAsia"/>
                      <w:spacing w:val="0"/>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64484B">
                    <w:rPr>
                      <w:rFonts w:ascii="ＭＳ 明朝" w:hAnsi="ＭＳ 明朝" w:hint="eastAsia"/>
                      <w:spacing w:val="200"/>
                      <w:sz w:val="20"/>
                      <w:szCs w:val="20"/>
                      <w:fitText w:val="800" w:id="1915922176"/>
                    </w:rPr>
                    <w:t>氏</w:t>
                  </w:r>
                  <w:r w:rsidRPr="0064484B">
                    <w:rPr>
                      <w:rFonts w:ascii="ＭＳ 明朝" w:hAnsi="ＭＳ 明朝" w:hint="eastAsia"/>
                      <w:spacing w:val="0"/>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64484B">
                    <w:rPr>
                      <w:rFonts w:ascii="ＭＳ 明朝" w:hAnsi="ＭＳ 明朝" w:hint="eastAsia"/>
                      <w:spacing w:val="0"/>
                      <w:sz w:val="20"/>
                      <w:szCs w:val="20"/>
                      <w:fitText w:val="800" w:id="1915921920"/>
                    </w:rPr>
                    <w:t>本人との</w:t>
                  </w:r>
                </w:p>
                <w:p w14:paraId="28B91F36" w14:textId="77777777" w:rsidR="00D80930" w:rsidRPr="005A5F82" w:rsidRDefault="00D80930" w:rsidP="004847CA">
                  <w:pPr>
                    <w:pStyle w:val="a3"/>
                    <w:spacing w:line="280" w:lineRule="exact"/>
                    <w:jc w:val="center"/>
                    <w:rPr>
                      <w:spacing w:val="0"/>
                      <w:sz w:val="20"/>
                      <w:szCs w:val="20"/>
                    </w:rPr>
                  </w:pPr>
                  <w:r w:rsidRPr="0064484B">
                    <w:rPr>
                      <w:rFonts w:ascii="ＭＳ 明朝" w:hAnsi="ＭＳ 明朝" w:hint="eastAsia"/>
                      <w:spacing w:val="200"/>
                      <w:sz w:val="20"/>
                      <w:szCs w:val="20"/>
                      <w:fitText w:val="800" w:id="1915921921"/>
                    </w:rPr>
                    <w:t>関</w:t>
                  </w:r>
                  <w:r w:rsidRPr="0064484B">
                    <w:rPr>
                      <w:rFonts w:ascii="ＭＳ 明朝" w:hAnsi="ＭＳ 明朝" w:hint="eastAsia"/>
                      <w:spacing w:val="0"/>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61E0B076"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w:t>
                  </w:r>
                  <w:r w:rsidR="002F2952">
                    <w:rPr>
                      <w:rFonts w:asciiTheme="minorEastAsia" w:eastAsiaTheme="minorEastAsia" w:hAnsiTheme="minorEastAsia" w:cs="Times New Roman"/>
                      <w:spacing w:val="0"/>
                      <w:sz w:val="20"/>
                      <w:szCs w:val="20"/>
                    </w:rPr>
                    <w:t>、</w:t>
                  </w:r>
                  <w:r w:rsidRPr="004E3C84">
                    <w:rPr>
                      <w:rFonts w:asciiTheme="minorEastAsia" w:eastAsiaTheme="minorEastAsia" w:hAnsiTheme="minorEastAsia" w:cs="Times New Roman"/>
                      <w:spacing w:val="0"/>
                      <w:sz w:val="20"/>
                      <w:szCs w:val="20"/>
                    </w:rPr>
                    <w:t>本人の負担とすることを希望する。</w:t>
                  </w:r>
                </w:p>
                <w:p w14:paraId="708D3DF5" w14:textId="2077B91A"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sidR="002F2952">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送達・送付費用</w:t>
                  </w:r>
                  <w:r w:rsidR="002F2952">
                    <w:rPr>
                      <w:rFonts w:asciiTheme="minorEastAsia" w:eastAsiaTheme="minorEastAsia" w:hAnsiTheme="minorEastAsia" w:cs="Times New Roman"/>
                      <w:spacing w:val="0"/>
                      <w:sz w:val="18"/>
                      <w:szCs w:val="18"/>
                    </w:rPr>
                    <w:t>、</w:t>
                  </w:r>
                  <w:r w:rsidRPr="006B1AA1">
                    <w:rPr>
                      <w:rFonts w:asciiTheme="minorEastAsia" w:eastAsiaTheme="minorEastAsia" w:hAnsiTheme="minorEastAsia" w:cs="Times New Roman"/>
                      <w:spacing w:val="0"/>
                      <w:sz w:val="18"/>
                      <w:szCs w:val="18"/>
                    </w:rPr>
                    <w:t>後見登記手数料</w:t>
                  </w:r>
                  <w:r w:rsidR="002F2952">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2F2952">
                    <w:rPr>
                      <w:rFonts w:asciiTheme="minorEastAsia" w:eastAsiaTheme="minorEastAsia" w:hAnsiTheme="minorEastAsia" w:cs="Times New Roman"/>
                      <w:spacing w:val="0"/>
                      <w:sz w:val="18"/>
                      <w:szCs w:val="18"/>
                    </w:rPr>
                    <w:t>、</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515691A5"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w:t>
                  </w:r>
                  <w:r w:rsidR="002F2952">
                    <w:rPr>
                      <w:spacing w:val="0"/>
                      <w:sz w:val="20"/>
                      <w:szCs w:val="20"/>
                    </w:rPr>
                    <w:t>、</w:t>
                  </w:r>
                  <w:r w:rsidRPr="00C755DB">
                    <w:rPr>
                      <w:spacing w:val="0"/>
                      <w:sz w:val="20"/>
                      <w:szCs w:val="20"/>
                    </w:rPr>
                    <w:t>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4DBDF385"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w:t>
                  </w:r>
                  <w:r w:rsidR="002F2952">
                    <w:rPr>
                      <w:rFonts w:asciiTheme="minorEastAsia" w:eastAsiaTheme="minorEastAsia" w:hAnsiTheme="minorEastAsia" w:cs="ＭＳ ゴシック" w:hint="eastAsia"/>
                      <w:bCs/>
                      <w:sz w:val="20"/>
                      <w:szCs w:val="20"/>
                    </w:rPr>
                    <w:t>、</w:t>
                  </w:r>
                  <w:r>
                    <w:rPr>
                      <w:rFonts w:asciiTheme="minorEastAsia" w:eastAsiaTheme="minorEastAsia" w:hAnsiTheme="minorEastAsia" w:cs="ＭＳ ゴシック" w:hint="eastAsia"/>
                      <w:bCs/>
                      <w:sz w:val="20"/>
                      <w:szCs w:val="20"/>
                    </w:rPr>
                    <w:t>被保佐人</w:t>
                  </w:r>
                  <w:r w:rsidR="002F2952">
                    <w:rPr>
                      <w:rFonts w:asciiTheme="minorEastAsia" w:eastAsiaTheme="minorEastAsia" w:hAnsiTheme="minorEastAsia" w:cs="ＭＳ ゴシック" w:hint="eastAsia"/>
                      <w:bCs/>
                      <w:sz w:val="20"/>
                      <w:szCs w:val="20"/>
                    </w:rPr>
                    <w:t>、</w:t>
                  </w:r>
                  <w:r>
                    <w:rPr>
                      <w:rFonts w:asciiTheme="minorEastAsia" w:eastAsiaTheme="minorEastAsia" w:hAnsiTheme="minorEastAsia" w:cs="ＭＳ ゴシック" w:hint="eastAsia"/>
                      <w:bCs/>
                      <w:sz w:val="20"/>
                      <w:szCs w:val="20"/>
                    </w:rPr>
                    <w:t>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6A6F3E16"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w:t>
                  </w:r>
                  <w:r w:rsidR="002F2952">
                    <w:rPr>
                      <w:rFonts w:asciiTheme="minorEastAsia" w:eastAsiaTheme="minorEastAsia" w:hAnsiTheme="minorEastAsia" w:cs="ＭＳ ゴシック" w:hint="eastAsia"/>
                      <w:bCs/>
                      <w:sz w:val="20"/>
                      <w:szCs w:val="20"/>
                    </w:rPr>
                    <w:t>、</w:t>
                  </w:r>
                  <w:r>
                    <w:rPr>
                      <w:rFonts w:asciiTheme="minorEastAsia" w:eastAsiaTheme="minorEastAsia" w:hAnsiTheme="minorEastAsia" w:cs="ＭＳ ゴシック" w:hint="eastAsia"/>
                      <w:bCs/>
                      <w:sz w:val="20"/>
                      <w:szCs w:val="20"/>
                    </w:rPr>
                    <w:t>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64484B" w:rsidRDefault="009E65EE" w:rsidP="009E65EE">
      <w:pPr>
        <w:rPr>
          <w:sz w:val="20"/>
          <w:szCs w:val="20"/>
        </w:rPr>
      </w:pPr>
    </w:p>
    <w:sectPr w:rsidR="009E65EE" w:rsidRPr="0064484B" w:rsidSect="008064A7">
      <w:headerReference w:type="even" r:id="rId7"/>
      <w:headerReference w:type="default" r:id="rId8"/>
      <w:footerReference w:type="even" r:id="rId9"/>
      <w:footerReference w:type="default" r:id="rId10"/>
      <w:headerReference w:type="first" r:id="rId11"/>
      <w:footerReference w:type="first" r:id="rId12"/>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1DAD" w14:textId="77777777" w:rsidR="00AE0A80" w:rsidRDefault="00AE0A80">
      <w:r>
        <w:separator/>
      </w:r>
    </w:p>
  </w:endnote>
  <w:endnote w:type="continuationSeparator" w:id="0">
    <w:p w14:paraId="730B6264" w14:textId="77777777" w:rsidR="00AE0A80" w:rsidRDefault="00AE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5516" w14:textId="77777777" w:rsidR="0064484B" w:rsidRDefault="006448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08828CEB" w:rsidR="009F20F0" w:rsidRDefault="009F20F0">
    <w:pPr>
      <w:pStyle w:val="a6"/>
      <w:jc w:val="center"/>
    </w:pPr>
    <w:r>
      <w:fldChar w:fldCharType="begin"/>
    </w:r>
    <w:r>
      <w:instrText xml:space="preserve"> PAGE   \* MERGEFORMAT </w:instrText>
    </w:r>
    <w:r>
      <w:fldChar w:fldCharType="separate"/>
    </w:r>
    <w:r w:rsidR="0064484B" w:rsidRPr="0064484B">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DD872" w14:textId="77777777" w:rsidR="00AE0A80" w:rsidRDefault="00AE0A80">
      <w:r>
        <w:separator/>
      </w:r>
    </w:p>
  </w:footnote>
  <w:footnote w:type="continuationSeparator" w:id="0">
    <w:p w14:paraId="01FDFF68" w14:textId="77777777" w:rsidR="00AE0A80" w:rsidRDefault="00AE0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5673" w14:textId="77777777" w:rsidR="0064484B" w:rsidRDefault="006448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FA80" w14:textId="52B44D6C" w:rsidR="006850AA" w:rsidRPr="006850AA" w:rsidRDefault="006850AA" w:rsidP="006850AA">
    <w:pPr>
      <w:pStyle w:val="a4"/>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2952"/>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484B"/>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0A80"/>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2023-03-30T10:27:00Z</dcterms:created>
  <dcterms:modified xsi:type="dcterms:W3CDTF">2023-03-30T10:27:00Z</dcterms:modified>
</cp:coreProperties>
</file>