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 w:rsidRPr="00BF1027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</w:rPr>
        <w:t>申立事情説明</w:t>
      </w:r>
      <w:r w:rsidR="001E0922" w:rsidRPr="00BF1027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申立人が記載できないときは，未成年者の事情をよく理解している方が記載してください。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者が申立人以外の場合は，未成年者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未成年者は，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たい事情がある場合には，別紙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出生，学歴，職歴等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学歴，職歴等</w:t>
            </w:r>
          </w:p>
        </w:tc>
      </w:tr>
      <w:tr w:rsidR="00F55811" w:rsidRPr="009B0352" w:rsidTr="00F55811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7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60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4"/>
        </w:trPr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治療中</w:t>
      </w:r>
      <w:r w:rsidRPr="005440DA">
        <w:rPr>
          <w:rFonts w:ascii="ＭＳ 明朝" w:hAnsi="ＭＳ 明朝" w:hint="eastAsia"/>
          <w:sz w:val="22"/>
          <w:szCs w:val="22"/>
        </w:rPr>
        <w:t>（</w:t>
      </w:r>
      <w:r w:rsidR="006D5B48">
        <w:rPr>
          <w:rFonts w:ascii="ＭＳ 明朝" w:hAnsi="ＭＳ 明朝" w:hint="eastAsia"/>
          <w:sz w:val="22"/>
          <w:szCs w:val="22"/>
        </w:rPr>
        <w:t>傷</w:t>
      </w:r>
      <w:r w:rsidR="00667679">
        <w:rPr>
          <w:rFonts w:ascii="ＭＳ 明朝" w:hAnsi="ＭＳ 明朝" w:hint="eastAsia"/>
          <w:sz w:val="22"/>
          <w:szCs w:val="22"/>
        </w:rPr>
        <w:t>病名</w:t>
      </w:r>
      <w:r w:rsidRPr="005440DA">
        <w:rPr>
          <w:rFonts w:ascii="ＭＳ 明朝" w:hAnsi="ＭＳ 明朝" w:hint="eastAsia"/>
          <w:sz w:val="22"/>
          <w:szCs w:val="22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これまでに，大きな病気やけが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これまでに，医師から，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身上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監護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学校，職場等での様子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（出欠の状況，担任，友人，同僚との関係等）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lastRenderedPageBreak/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今後，未成年者が取得する予定の資産はありますか。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生命保険，損害保険等」欄に記載してください。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債権（貸付金，損害賠償金など）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その他の資産の金額等は，未成年者の財産目録の該当欄に記載してください。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8C6B7A">
        <w:rPr>
          <w:rFonts w:ascii="ＭＳ 明朝" w:hAnsi="ＭＳ 明朝"/>
          <w:spacing w:val="2"/>
          <w:sz w:val="22"/>
          <w:szCs w:val="22"/>
        </w:rPr>
        <w:t>，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には，今回の手続をすることを知らせていますか。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□　申立てをすることを説明しており，知っている。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申立てをすることを説明したが，理解できていない。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申立てをすることを説明しておらず，知らない。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養父母について氏名，状況等を記載してください。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欄が不足する場合は，別紙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の意見について，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「一任」とは，家庭裁判所の判断に委ねることを指します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042B67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042B67">
        <w:trPr>
          <w:trHeight w:val="1542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042B67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042B67">
        <w:trPr>
          <w:trHeight w:val="1566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(1)で挙げた方のうち，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が不明な方がいる場合には，その方の氏名及びその理由等を具体的に記載してください。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BD170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BD1701">
        <w:trPr>
          <w:trHeight w:val="40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CBE" w:rsidTr="006A0055">
        <w:trPr>
          <w:trHeight w:val="405"/>
        </w:trPr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333666" w:rsidRPr="006E408F">
        <w:rPr>
          <w:rFonts w:ascii="ＭＳ 明朝" w:hAnsi="ＭＳ 明朝" w:hint="eastAsia"/>
          <w:sz w:val="22"/>
          <w:szCs w:val="22"/>
        </w:rPr>
        <w:t>氏名，住所等を記載してください。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欄が不足する場合は，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親族の意見について，該当する部分の□にチェックを付してください。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（「一任」とは，家庭裁判所の判断に委ねることを指します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ashed" w:sz="4" w:space="0" w:color="auto"/>
              <w:bottom w:val="nil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は，その方が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，家庭裁判所に一任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場合には，その理由や事情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家庭裁判所の判断により，候補者以外の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lastRenderedPageBreak/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E056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B5" w:rsidRDefault="000C23B5" w:rsidP="008A095B">
      <w:r>
        <w:separator/>
      </w:r>
    </w:p>
  </w:endnote>
  <w:endnote w:type="continuationSeparator" w:id="0">
    <w:p w:rsidR="000C23B5" w:rsidRDefault="000C23B5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B" w:rsidRDefault="00C01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1486" w:rsidRPr="00691486">
      <w:rPr>
        <w:noProof/>
        <w:lang w:val="ja-JP"/>
      </w:rPr>
      <w:t>6</w:t>
    </w:r>
    <w:r>
      <w:fldChar w:fldCharType="end"/>
    </w:r>
  </w:p>
  <w:p w:rsidR="00C01A6B" w:rsidRDefault="00C01A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B3" w:rsidRDefault="00E056B3" w:rsidP="00E056B3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B5" w:rsidRDefault="000C23B5" w:rsidP="008A095B">
      <w:r>
        <w:separator/>
      </w:r>
    </w:p>
  </w:footnote>
  <w:footnote w:type="continuationSeparator" w:id="0">
    <w:p w:rsidR="000C23B5" w:rsidRDefault="000C23B5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1C" w:rsidRPr="00BE4B0B" w:rsidRDefault="0020371C" w:rsidP="0020371C">
    <w:pPr>
      <w:pStyle w:val="a3"/>
      <w:jc w:val="right"/>
      <w:rPr>
        <w:sz w:val="20"/>
        <w:szCs w:val="20"/>
      </w:rPr>
    </w:pPr>
  </w:p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3B5"/>
    <w:rsid w:val="000C2C69"/>
    <w:rsid w:val="000C2F74"/>
    <w:rsid w:val="000C3BB6"/>
    <w:rsid w:val="000C4EA1"/>
    <w:rsid w:val="000C7744"/>
    <w:rsid w:val="000D0B3B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695"/>
    <w:rsid w:val="00160D11"/>
    <w:rsid w:val="001633BD"/>
    <w:rsid w:val="001641B5"/>
    <w:rsid w:val="00165D69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F58"/>
    <w:rsid w:val="0044496B"/>
    <w:rsid w:val="00445AFF"/>
    <w:rsid w:val="00447299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1486"/>
    <w:rsid w:val="00696ADC"/>
    <w:rsid w:val="00697600"/>
    <w:rsid w:val="00697CB4"/>
    <w:rsid w:val="006A0055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64A64"/>
    <w:rsid w:val="007666F4"/>
    <w:rsid w:val="0076723A"/>
    <w:rsid w:val="00767D90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471"/>
    <w:rsid w:val="00EC1A24"/>
    <w:rsid w:val="00EC2A77"/>
    <w:rsid w:val="00EC39AC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F258-0102-4355-8323-3829D059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3451</Characters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2020-05-20T09:02:00Z</dcterms:created>
  <dcterms:modified xsi:type="dcterms:W3CDTF">2020-11-20T02:32:00Z</dcterms:modified>
</cp:coreProperties>
</file>