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B54" w:rsidRDefault="00334AC4" w:rsidP="00140B8C">
      <w:pPr>
        <w:jc w:val="center"/>
        <w:rPr>
          <w:rFonts w:ascii="ＭＳ ゴシック" w:eastAsia="ＭＳ ゴシック" w:hAnsi="ＭＳ ゴシック"/>
          <w:b/>
          <w:spacing w:val="2"/>
          <w:sz w:val="32"/>
          <w:szCs w:val="32"/>
        </w:rPr>
      </w:pPr>
      <w:bookmarkStart w:id="0" w:name="_GoBack"/>
      <w:bookmarkEnd w:id="0"/>
      <w:r w:rsidRPr="0078790E">
        <w:rPr>
          <w:rFonts w:ascii="ＭＳ ゴシック" w:eastAsia="ＭＳ ゴシック" w:hAnsi="ＭＳ ゴシック" w:cs="ＭＳ ゴシック" w:hint="eastAsia"/>
          <w:b/>
          <w:spacing w:val="132"/>
          <w:kern w:val="0"/>
          <w:sz w:val="32"/>
          <w:szCs w:val="32"/>
          <w:fitText w:val="3840" w:id="1926524928"/>
        </w:rPr>
        <w:t>申立事情説明</w:t>
      </w:r>
      <w:r w:rsidR="001E0922" w:rsidRPr="0078790E">
        <w:rPr>
          <w:rFonts w:ascii="ＭＳ ゴシック" w:eastAsia="ＭＳ ゴシック" w:hAnsi="ＭＳ ゴシック" w:cs="ＭＳ ゴシック" w:hint="eastAsia"/>
          <w:b/>
          <w:spacing w:val="4"/>
          <w:kern w:val="0"/>
          <w:sz w:val="32"/>
          <w:szCs w:val="32"/>
          <w:fitText w:val="3840" w:id="1926524928"/>
        </w:rPr>
        <w:t>書</w:t>
      </w:r>
    </w:p>
    <w:p w:rsidR="00140B8C" w:rsidRDefault="00140B8C" w:rsidP="00140B8C">
      <w:pPr>
        <w:jc w:val="center"/>
        <w:rPr>
          <w:rFonts w:ascii="ＭＳ ゴシック" w:eastAsia="ＭＳ ゴシック" w:hAnsi="ＭＳ ゴシック"/>
          <w:b/>
          <w:spacing w:val="2"/>
          <w:sz w:val="32"/>
          <w:szCs w:val="32"/>
        </w:rPr>
      </w:pPr>
      <w:r>
        <w:rPr>
          <w:rFonts w:ascii="ＭＳ ゴシック" w:eastAsia="ＭＳ ゴシック" w:hAnsi="ＭＳ ゴシック"/>
          <w:b/>
          <w:spacing w:val="2"/>
          <w:sz w:val="32"/>
          <w:szCs w:val="32"/>
        </w:rPr>
        <w:t>（任意後見）</w:t>
      </w:r>
    </w:p>
    <w:p w:rsidR="00140B8C" w:rsidRDefault="00140B8C" w:rsidP="00140B8C">
      <w:pPr>
        <w:jc w:val="center"/>
        <w:rPr>
          <w:rFonts w:ascii="ＭＳ ゴシック" w:eastAsia="ＭＳ ゴシック" w:hAnsi="ＭＳ ゴシック" w:cs="ＭＳ 明朝"/>
          <w:color w:val="000000"/>
          <w:kern w:val="0"/>
          <w:szCs w:val="21"/>
        </w:rPr>
      </w:pPr>
    </w:p>
    <w:p w:rsidR="00334AC4" w:rsidRPr="009B0352" w:rsidRDefault="00447299" w:rsidP="00447299">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申立人</w:t>
      </w:r>
      <w:r w:rsidR="00F70C91">
        <w:rPr>
          <w:rFonts w:ascii="ＭＳ ゴシック" w:eastAsia="ＭＳ ゴシック" w:hAnsi="ＭＳ ゴシック" w:cs="ＭＳ 明朝" w:hint="eastAsia"/>
          <w:color w:val="000000"/>
          <w:kern w:val="0"/>
          <w:szCs w:val="21"/>
        </w:rPr>
        <w:t>が記載してください。</w:t>
      </w:r>
      <w:r w:rsidR="00561153">
        <w:rPr>
          <w:rFonts w:ascii="ＭＳ ゴシック" w:eastAsia="ＭＳ ゴシック" w:hAnsi="ＭＳ ゴシック" w:cs="ＭＳ 明朝" w:hint="eastAsia"/>
          <w:color w:val="000000"/>
          <w:kern w:val="0"/>
          <w:szCs w:val="21"/>
        </w:rPr>
        <w:t>申立人が記載できないときは，本人の事情をよく理解している方が記載してください。</w:t>
      </w:r>
    </w:p>
    <w:p w:rsidR="006A6212" w:rsidRDefault="006A6212" w:rsidP="006A6212">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記入式の質問には，自由に記</w:t>
      </w:r>
      <w:r w:rsidR="0022062C">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してください。選択式の質問には，</w:t>
      </w:r>
      <w:r w:rsidR="00FF11AD">
        <w:rPr>
          <w:rFonts w:ascii="ＭＳ ゴシック" w:eastAsia="ＭＳ ゴシック" w:hAnsi="ＭＳ ゴシック" w:cs="ＭＳ 明朝" w:hint="eastAsia"/>
          <w:color w:val="000000"/>
          <w:kern w:val="0"/>
          <w:szCs w:val="21"/>
        </w:rPr>
        <w:t>該当する部分の</w:t>
      </w:r>
      <w:r w:rsidR="005808BB">
        <w:rPr>
          <w:rFonts w:ascii="ＭＳ ゴシック" w:eastAsia="ＭＳ ゴシック" w:hAnsi="ＭＳ ゴシック" w:cs="ＭＳ 明朝" w:hint="eastAsia"/>
          <w:color w:val="000000"/>
          <w:kern w:val="0"/>
          <w:szCs w:val="21"/>
        </w:rPr>
        <w:t>□にチェックを付して</w:t>
      </w:r>
      <w:r>
        <w:rPr>
          <w:rFonts w:ascii="ＭＳ ゴシック" w:eastAsia="ＭＳ ゴシック" w:hAnsi="ＭＳ ゴシック" w:cs="ＭＳ 明朝" w:hint="eastAsia"/>
          <w:color w:val="000000"/>
          <w:kern w:val="0"/>
          <w:szCs w:val="21"/>
        </w:rPr>
        <w:t>ください。</w:t>
      </w:r>
    </w:p>
    <w:p w:rsidR="00332B54" w:rsidRDefault="00332B54" w:rsidP="001E0922">
      <w:pPr>
        <w:spacing w:line="300" w:lineRule="exact"/>
        <w:rPr>
          <w:rFonts w:ascii="ＭＳ ゴシック" w:eastAsia="ＭＳ ゴシック" w:hAnsi="ＭＳ ゴシック"/>
          <w:szCs w:val="21"/>
        </w:rPr>
      </w:pPr>
    </w:p>
    <w:p w:rsidR="001E0922" w:rsidRPr="009F18D1" w:rsidRDefault="00D301FA" w:rsidP="001E0922">
      <w:pPr>
        <w:spacing w:line="300" w:lineRule="exact"/>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009E1D8F">
        <w:rPr>
          <w:rFonts w:ascii="ＭＳ ゴシック" w:eastAsia="ＭＳ ゴシック" w:hAnsi="ＭＳ ゴシック" w:hint="eastAsia"/>
          <w:szCs w:val="21"/>
          <w:u w:val="single"/>
        </w:rPr>
        <w:t>令和</w:t>
      </w:r>
      <w:r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年</w:t>
      </w:r>
      <w:r w:rsidR="001A4A0F" w:rsidRPr="009F18D1">
        <w:rPr>
          <w:rFonts w:ascii="ＭＳ ゴシック" w:eastAsia="ＭＳ ゴシック" w:hAnsi="ＭＳ ゴシック" w:hint="eastAsia"/>
          <w:szCs w:val="21"/>
          <w:u w:val="single"/>
        </w:rPr>
        <w:t xml:space="preserve">　　</w:t>
      </w:r>
      <w:r w:rsidR="00091D48"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月</w:t>
      </w:r>
      <w:r w:rsidR="00091D48"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日</w:t>
      </w:r>
    </w:p>
    <w:p w:rsidR="006A6212" w:rsidRPr="00347422" w:rsidRDefault="006A6212" w:rsidP="001E0922">
      <w:pPr>
        <w:spacing w:line="300" w:lineRule="exact"/>
        <w:rPr>
          <w:rFonts w:ascii="ＭＳ ゴシック" w:eastAsia="ＭＳ ゴシック" w:hAnsi="ＭＳ ゴシック"/>
          <w:spacing w:val="2"/>
          <w:szCs w:val="21"/>
        </w:rPr>
      </w:pPr>
    </w:p>
    <w:p w:rsidR="00564534" w:rsidRDefault="00091D48" w:rsidP="001E0922">
      <w:pPr>
        <w:rPr>
          <w:rFonts w:ascii="ＭＳ ゴシック" w:eastAsia="ＭＳ ゴシック" w:hAnsi="ＭＳ ゴシック"/>
          <w:szCs w:val="21"/>
          <w:u w:val="single" w:color="000000"/>
        </w:rPr>
      </w:pPr>
      <w:r>
        <w:rPr>
          <w:rFonts w:ascii="ＭＳ ゴシック" w:eastAsia="ＭＳ ゴシック" w:hAnsi="ＭＳ ゴシック" w:hint="eastAsia"/>
          <w:szCs w:val="21"/>
        </w:rPr>
        <w:t xml:space="preserve">　　</w:t>
      </w:r>
      <w:r w:rsidR="0022062C" w:rsidRPr="00B77E13">
        <w:rPr>
          <w:rFonts w:ascii="ＭＳ ゴシック" w:eastAsia="ＭＳ ゴシック" w:hAnsi="ＭＳ ゴシック" w:hint="eastAsia"/>
          <w:szCs w:val="21"/>
          <w:u w:val="single"/>
        </w:rPr>
        <w:t>作成</w:t>
      </w:r>
      <w:r w:rsidR="001E0922" w:rsidRPr="009B0352">
        <w:rPr>
          <w:rFonts w:ascii="ＭＳ ゴシック" w:eastAsia="ＭＳ ゴシック" w:hAnsi="ＭＳ ゴシック" w:hint="eastAsia"/>
          <w:szCs w:val="21"/>
          <w:u w:val="single" w:color="000000"/>
        </w:rPr>
        <w:t xml:space="preserve">者の氏名　　</w:t>
      </w:r>
      <w:r w:rsidR="001E0922" w:rsidRPr="009B0352">
        <w:rPr>
          <w:rFonts w:ascii="ＭＳ ゴシック" w:eastAsia="ＭＳ ゴシック" w:hAnsi="ＭＳ ゴシック" w:cs="ＤＦ特太ゴシック体" w:hint="eastAsia"/>
          <w:b/>
          <w:bCs/>
          <w:szCs w:val="21"/>
          <w:u w:val="single" w:color="000000"/>
        </w:rPr>
        <w:t xml:space="preserve">　 　　　　</w:t>
      </w:r>
      <w:r w:rsidR="00564534">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hint="eastAsia"/>
          <w:szCs w:val="21"/>
          <w:u w:val="single" w:color="000000"/>
        </w:rPr>
        <w:t xml:space="preserve">　　印　</w:t>
      </w:r>
    </w:p>
    <w:p w:rsidR="00564534" w:rsidRDefault="00564534" w:rsidP="006B58F3">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2062C">
        <w:rPr>
          <w:rFonts w:ascii="ＭＳ ゴシック" w:eastAsia="ＭＳ ゴシック" w:hAnsi="ＭＳ ゴシック" w:hint="eastAsia"/>
          <w:szCs w:val="21"/>
        </w:rPr>
        <w:t>作成</w:t>
      </w:r>
      <w:r w:rsidR="00020FF6">
        <w:rPr>
          <w:rFonts w:ascii="ＭＳ ゴシック" w:eastAsia="ＭＳ ゴシック" w:hAnsi="ＭＳ ゴシック" w:hint="eastAsia"/>
          <w:szCs w:val="21"/>
        </w:rPr>
        <w:t>者が申立人以外の場合は，本人</w:t>
      </w:r>
      <w:r>
        <w:rPr>
          <w:rFonts w:ascii="ＭＳ ゴシック" w:eastAsia="ＭＳ ゴシック" w:hAnsi="ＭＳ ゴシック" w:hint="eastAsia"/>
          <w:szCs w:val="21"/>
        </w:rPr>
        <w:t>との関係：</w:t>
      </w:r>
      <w:r w:rsidRPr="006B58F3">
        <w:rPr>
          <w:rFonts w:ascii="ＭＳ ゴシック" w:eastAsia="ＭＳ ゴシック" w:hAnsi="ＭＳ ゴシック" w:hint="eastAsia"/>
          <w:szCs w:val="21"/>
          <w:u w:val="single"/>
        </w:rPr>
        <w:t xml:space="preserve">　　　</w:t>
      </w:r>
      <w:r w:rsidR="006B58F3">
        <w:rPr>
          <w:rFonts w:ascii="ＭＳ ゴシック" w:eastAsia="ＭＳ ゴシック" w:hAnsi="ＭＳ ゴシック" w:hint="eastAsia"/>
          <w:szCs w:val="21"/>
          <w:u w:val="single"/>
        </w:rPr>
        <w:t xml:space="preserve">　　</w:t>
      </w:r>
      <w:r w:rsidR="00F172D0">
        <w:rPr>
          <w:rFonts w:ascii="ＭＳ ゴシック" w:eastAsia="ＭＳ ゴシック" w:hAnsi="ＭＳ ゴシック" w:hint="eastAsia"/>
          <w:szCs w:val="21"/>
          <w:u w:val="single"/>
        </w:rPr>
        <w:t xml:space="preserve">　　</w:t>
      </w:r>
      <w:r w:rsidR="006B58F3">
        <w:rPr>
          <w:rFonts w:ascii="ＭＳ ゴシック" w:eastAsia="ＭＳ ゴシック" w:hAnsi="ＭＳ ゴシック" w:hint="eastAsia"/>
          <w:szCs w:val="21"/>
          <w:u w:val="single"/>
        </w:rPr>
        <w:t xml:space="preserve">　</w:t>
      </w:r>
      <w:r w:rsidR="008D4631" w:rsidRPr="006B58F3">
        <w:rPr>
          <w:rFonts w:ascii="ＭＳ ゴシック" w:eastAsia="ＭＳ ゴシック" w:hAnsi="ＭＳ ゴシック" w:hint="eastAsia"/>
          <w:szCs w:val="21"/>
          <w:u w:val="single"/>
        </w:rPr>
        <w:t xml:space="preserve">　</w:t>
      </w:r>
      <w:r w:rsidRPr="006B58F3">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w:t>
      </w:r>
    </w:p>
    <w:p w:rsidR="00AD5189" w:rsidRPr="00564534" w:rsidRDefault="00AD5189" w:rsidP="001E0922">
      <w:pPr>
        <w:rPr>
          <w:rFonts w:ascii="ＭＳ ゴシック" w:eastAsia="ＭＳ ゴシック" w:hAnsi="ＭＳ ゴシック"/>
          <w:szCs w:val="21"/>
        </w:rPr>
      </w:pPr>
    </w:p>
    <w:p w:rsidR="00091D48" w:rsidRPr="00370020" w:rsidRDefault="00091D48" w:rsidP="00E52C65">
      <w:pPr>
        <w:spacing w:line="300" w:lineRule="exact"/>
        <w:rPr>
          <w:rFonts w:ascii="ＭＳ ゴシック" w:eastAsia="ＭＳ ゴシック" w:hAnsi="ＭＳ ゴシック"/>
        </w:rPr>
      </w:pPr>
      <w:r w:rsidRPr="00370020">
        <w:rPr>
          <w:rFonts w:ascii="ＭＳ ゴシック" w:eastAsia="ＭＳ ゴシック" w:hAnsi="ＭＳ ゴシック" w:hint="eastAsia"/>
        </w:rPr>
        <w:t xml:space="preserve">　　</w:t>
      </w:r>
      <w:r w:rsidR="00020FF6">
        <w:rPr>
          <w:rFonts w:ascii="ＭＳ ゴシック" w:eastAsia="ＭＳ ゴシック" w:hAnsi="ＭＳ ゴシック" w:hint="eastAsia"/>
        </w:rPr>
        <w:t>作成者（申立人を含む。）</w:t>
      </w:r>
      <w:r w:rsidR="00971E0C" w:rsidRPr="00370020">
        <w:rPr>
          <w:rFonts w:ascii="ＭＳ ゴシック" w:eastAsia="ＭＳ ゴシック" w:hAnsi="ＭＳ ゴシック" w:hint="eastAsia"/>
        </w:rPr>
        <w:t>の</w:t>
      </w:r>
      <w:r w:rsidR="001F612B">
        <w:rPr>
          <w:rFonts w:ascii="ＭＳ ゴシック" w:eastAsia="ＭＳ ゴシック" w:hAnsi="ＭＳ ゴシック" w:hint="eastAsia"/>
        </w:rPr>
        <w:t>住所</w:t>
      </w:r>
    </w:p>
    <w:p w:rsidR="00091D48" w:rsidRDefault="00091D48" w:rsidP="00E52C65">
      <w:pPr>
        <w:spacing w:line="300" w:lineRule="exact"/>
        <w:ind w:firstLineChars="300" w:firstLine="630"/>
        <w:rPr>
          <w:rFonts w:ascii="ＭＳ ゴシック" w:eastAsia="ＭＳ ゴシック" w:hAnsi="ＭＳ ゴシック"/>
        </w:rPr>
      </w:pPr>
      <w:r w:rsidRPr="00091D48">
        <w:rPr>
          <w:rFonts w:ascii="ＭＳ ゴシック" w:eastAsia="ＭＳ ゴシック" w:hAnsi="ＭＳ ゴシック" w:hint="eastAsia"/>
        </w:rPr>
        <w:t>□</w:t>
      </w:r>
      <w:r>
        <w:rPr>
          <w:rFonts w:ascii="ＭＳ ゴシック" w:eastAsia="ＭＳ ゴシック" w:hAnsi="ＭＳ ゴシック" w:cs="Wingdings" w:hint="eastAsia"/>
          <w:b/>
          <w:bCs/>
          <w:spacing w:val="-50"/>
          <w:sz w:val="22"/>
          <w:szCs w:val="22"/>
        </w:rPr>
        <w:t xml:space="preserve">　　</w:t>
      </w:r>
      <w:r w:rsidRPr="00091D48">
        <w:rPr>
          <w:rFonts w:ascii="ＭＳ ゴシック" w:eastAsia="ＭＳ ゴシック" w:hAnsi="ＭＳ ゴシック" w:hint="eastAsia"/>
        </w:rPr>
        <w:t>申立書</w:t>
      </w:r>
      <w:r w:rsidR="002A36D1">
        <w:rPr>
          <w:rFonts w:ascii="ＭＳ ゴシック" w:eastAsia="ＭＳ ゴシック" w:hAnsi="ＭＳ ゴシック" w:hint="eastAsia"/>
        </w:rPr>
        <w:t>の申立人欄</w:t>
      </w:r>
      <w:r w:rsidRPr="00091D48">
        <w:rPr>
          <w:rFonts w:ascii="ＭＳ ゴシック" w:eastAsia="ＭＳ ゴシック" w:hAnsi="ＭＳ ゴシック" w:hint="eastAsia"/>
        </w:rPr>
        <w:t>記載のとおり</w:t>
      </w:r>
    </w:p>
    <w:p w:rsidR="00091D48" w:rsidRDefault="00091D48" w:rsidP="00E52C65">
      <w:pPr>
        <w:spacing w:line="300" w:lineRule="exact"/>
        <w:ind w:firstLineChars="300" w:firstLine="642"/>
        <w:rPr>
          <w:rFonts w:ascii="ＭＳ ゴシック" w:eastAsia="ＭＳ ゴシック" w:hAnsi="ＭＳ ゴシック"/>
        </w:rPr>
      </w:pPr>
      <w:r>
        <w:rPr>
          <w:rFonts w:ascii="ＭＳ ゴシック" w:eastAsia="ＭＳ ゴシック" w:hAnsi="ＭＳ ゴシック"/>
          <w:spacing w:val="2"/>
        </w:rPr>
        <w:t xml:space="preserve">□　</w:t>
      </w:r>
      <w:r w:rsidRPr="00091D48">
        <w:rPr>
          <w:rFonts w:ascii="ＭＳ ゴシック" w:eastAsia="ＭＳ ゴシック" w:hAnsi="ＭＳ ゴシック" w:hint="eastAsia"/>
        </w:rPr>
        <w:t>次のとおり</w:t>
      </w:r>
    </w:p>
    <w:p w:rsidR="00A61598" w:rsidRDefault="00A61598" w:rsidP="00BD4030">
      <w:pPr>
        <w:spacing w:line="60" w:lineRule="exact"/>
        <w:rPr>
          <w:rFonts w:ascii="ＭＳ ゴシック" w:eastAsia="ＭＳ ゴシック" w:hAnsi="ＭＳ ゴシック"/>
        </w:rPr>
      </w:pPr>
    </w:p>
    <w:p w:rsidR="00091D48" w:rsidRDefault="00091D48" w:rsidP="00E52C65">
      <w:pPr>
        <w:spacing w:line="300" w:lineRule="exact"/>
        <w:rPr>
          <w:rFonts w:ascii="ＭＳ ゴシック" w:eastAsia="ＭＳ ゴシック" w:hAnsi="ＭＳ ゴシック"/>
        </w:rPr>
      </w:pPr>
      <w:r w:rsidRPr="00091D48">
        <w:rPr>
          <w:rFonts w:ascii="ＭＳ ゴシック" w:eastAsia="ＭＳ ゴシック" w:hAnsi="ＭＳ ゴシック" w:hint="eastAsia"/>
        </w:rPr>
        <w:t xml:space="preserve">　　　　　〒</w:t>
      </w:r>
      <w:r w:rsidRPr="005C7C4C">
        <w:rPr>
          <w:rFonts w:ascii="ＭＳ ゴシック" w:eastAsia="ＭＳ ゴシック" w:hAnsi="ＭＳ ゴシック" w:hint="eastAsia"/>
          <w:u w:val="single"/>
        </w:rPr>
        <w:t xml:space="preserve">　　　</w:t>
      </w:r>
      <w:r w:rsidRPr="00091D48">
        <w:rPr>
          <w:rFonts w:ascii="ＭＳ ゴシック" w:eastAsia="ＭＳ ゴシック" w:hAnsi="ＭＳ ゴシック" w:hint="eastAsia"/>
        </w:rPr>
        <w:t>－</w:t>
      </w:r>
      <w:r w:rsidR="005C7C4C" w:rsidRPr="005C7C4C">
        <w:rPr>
          <w:rFonts w:ascii="ＭＳ ゴシック" w:eastAsia="ＭＳ ゴシック" w:hAnsi="ＭＳ ゴシック" w:hint="eastAsia"/>
          <w:u w:val="single"/>
        </w:rPr>
        <w:t xml:space="preserve">　　　　</w:t>
      </w:r>
    </w:p>
    <w:p w:rsidR="00A61598" w:rsidRPr="00091D48" w:rsidRDefault="00A61598" w:rsidP="00BD4030">
      <w:pPr>
        <w:spacing w:line="100" w:lineRule="exact"/>
        <w:rPr>
          <w:rFonts w:ascii="ＭＳ ゴシック" w:eastAsia="ＭＳ ゴシック" w:hAnsi="ＭＳ ゴシック"/>
          <w:spacing w:val="2"/>
        </w:rPr>
      </w:pPr>
    </w:p>
    <w:p w:rsidR="00091D48" w:rsidRPr="00091D48" w:rsidRDefault="00091D48" w:rsidP="00E52C65">
      <w:pPr>
        <w:spacing w:line="300" w:lineRule="exact"/>
        <w:rPr>
          <w:rFonts w:ascii="ＭＳ ゴシック" w:eastAsia="ＭＳ ゴシック" w:hAnsi="ＭＳ ゴシック"/>
          <w:spacing w:val="2"/>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 xml:space="preserve">住所：　　　　　　　　　　　　　　　　　　　 　　　　</w:t>
      </w:r>
      <w:r w:rsidR="00020FF6">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E52C65" w:rsidRDefault="00E52C65" w:rsidP="00E52C65">
      <w:pPr>
        <w:spacing w:line="300" w:lineRule="exact"/>
        <w:rPr>
          <w:rFonts w:ascii="ＭＳ ゴシック" w:eastAsia="ＭＳ ゴシック" w:hAnsi="ＭＳ ゴシック"/>
        </w:rPr>
      </w:pPr>
    </w:p>
    <w:p w:rsidR="00E52C65" w:rsidRPr="00E52C65" w:rsidRDefault="00E52C65" w:rsidP="00E52C65">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rsidR="000F1D90" w:rsidRDefault="00A635D6" w:rsidP="00A635D6">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0F1D90">
        <w:rPr>
          <w:rFonts w:ascii="ＭＳ ゴシック" w:eastAsia="ＭＳ ゴシック" w:hAnsi="ＭＳ ゴシック" w:hint="eastAsia"/>
          <w:u w:val="single" w:color="000000"/>
        </w:rPr>
        <w:t>（午前９時～午後５時）の</w:t>
      </w:r>
      <w:r w:rsidRPr="00091D48">
        <w:rPr>
          <w:rFonts w:ascii="ＭＳ ゴシック" w:eastAsia="ＭＳ ゴシック" w:hAnsi="ＭＳ ゴシック" w:hint="eastAsia"/>
          <w:u w:val="single" w:color="000000"/>
        </w:rPr>
        <w:t xml:space="preserve">連絡先：電話　　　　</w:t>
      </w:r>
      <w:r w:rsidR="002A36D1">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AD5189" w:rsidRPr="000C3BB6" w:rsidRDefault="00A635D6" w:rsidP="002A36D1">
      <w:pPr>
        <w:spacing w:line="300" w:lineRule="exact"/>
        <w:ind w:firstLineChars="500" w:firstLine="1050"/>
        <w:jc w:val="right"/>
        <w:rPr>
          <w:rFonts w:ascii="ＭＳ ゴシック" w:eastAsia="ＭＳ ゴシック" w:hAnsi="ＭＳ ゴシック"/>
        </w:rPr>
      </w:pPr>
      <w:r w:rsidRPr="000C3BB6">
        <w:rPr>
          <w:rFonts w:ascii="ＭＳ ゴシック" w:eastAsia="ＭＳ ゴシック" w:hAnsi="ＭＳ ゴシック" w:hint="eastAsia"/>
        </w:rPr>
        <w:t xml:space="preserve">（□携帯・□自宅・□勤務先） </w:t>
      </w:r>
    </w:p>
    <w:p w:rsidR="00A635D6" w:rsidRPr="000F1D90" w:rsidRDefault="00A635D6" w:rsidP="00A635D6">
      <w:pPr>
        <w:spacing w:line="300" w:lineRule="exact"/>
        <w:rPr>
          <w:rFonts w:ascii="ＭＳ ゴシック" w:eastAsia="ＭＳ ゴシック" w:hAnsi="ＭＳ ゴシック"/>
        </w:rPr>
      </w:pPr>
    </w:p>
    <w:p w:rsidR="00493064" w:rsidRDefault="00A635D6" w:rsidP="00493064">
      <w:pPr>
        <w:spacing w:line="300" w:lineRule="exact"/>
        <w:rPr>
          <w:rFonts w:ascii="ＭＳ ゴシック" w:eastAsia="ＭＳ ゴシック" w:hAnsi="ＭＳ ゴシック"/>
        </w:rPr>
      </w:pPr>
      <w:r>
        <w:rPr>
          <w:rFonts w:asciiTheme="minorEastAsia" w:eastAsiaTheme="minorEastAsia" w:hAnsiTheme="minorEastAsia" w:hint="eastAsia"/>
          <w:szCs w:val="21"/>
        </w:rPr>
        <w:t xml:space="preserve">　</w:t>
      </w:r>
      <w:r w:rsidR="00A61598">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E52C65">
        <w:rPr>
          <w:rFonts w:asciiTheme="minorEastAsia" w:eastAsiaTheme="minorEastAsia" w:hAnsiTheme="minorEastAsia" w:hint="eastAsia"/>
          <w:szCs w:val="21"/>
        </w:rPr>
        <w:t>裁判所名で電話することに支障がありますか。　□</w:t>
      </w:r>
      <w:r w:rsidR="00561153">
        <w:rPr>
          <w:rFonts w:asciiTheme="minorEastAsia" w:eastAsiaTheme="minorEastAsia" w:hAnsiTheme="minorEastAsia" w:hint="eastAsia"/>
          <w:szCs w:val="21"/>
        </w:rPr>
        <w:t xml:space="preserve"> </w:t>
      </w:r>
      <w:r w:rsidRPr="00E52C65">
        <w:rPr>
          <w:rFonts w:asciiTheme="minorEastAsia" w:eastAsiaTheme="minorEastAsia" w:hAnsiTheme="minorEastAsia" w:hint="eastAsia"/>
          <w:szCs w:val="21"/>
        </w:rPr>
        <w:t>電話してもよい</w:t>
      </w:r>
      <w:r w:rsidR="00561153">
        <w:rPr>
          <w:rFonts w:asciiTheme="minorEastAsia" w:eastAsiaTheme="minorEastAsia" w:hAnsiTheme="minorEastAsia" w:hint="eastAsia"/>
          <w:szCs w:val="21"/>
        </w:rPr>
        <w:t xml:space="preserve"> </w:t>
      </w:r>
      <w:r w:rsidR="00A13B4F">
        <w:rPr>
          <w:rFonts w:asciiTheme="minorEastAsia" w:eastAsiaTheme="minorEastAsia" w:hAnsiTheme="minorEastAsia" w:hint="eastAsia"/>
          <w:szCs w:val="21"/>
        </w:rPr>
        <w:t xml:space="preserve">　</w:t>
      </w:r>
      <w:r w:rsidRPr="00E52C65">
        <w:rPr>
          <w:rFonts w:asciiTheme="minorEastAsia" w:eastAsiaTheme="minorEastAsia" w:hAnsiTheme="minorEastAsia" w:hint="eastAsia"/>
          <w:szCs w:val="21"/>
        </w:rPr>
        <w:t>□</w:t>
      </w:r>
      <w:r w:rsidR="00561153">
        <w:rPr>
          <w:rFonts w:asciiTheme="minorEastAsia" w:eastAsiaTheme="minorEastAsia" w:hAnsiTheme="minorEastAsia" w:hint="eastAsia"/>
          <w:szCs w:val="21"/>
        </w:rPr>
        <w:t xml:space="preserve"> 支障がある</w:t>
      </w:r>
    </w:p>
    <w:p w:rsidR="00AD5189" w:rsidRPr="00493064" w:rsidRDefault="00E52C65" w:rsidP="00493064">
      <w:pPr>
        <w:spacing w:line="300" w:lineRule="exact"/>
        <w:ind w:leftChars="200" w:left="708" w:hangingChars="137" w:hanging="288"/>
        <w:rPr>
          <w:rFonts w:ascii="ＭＳ ゴシック" w:eastAsia="ＭＳ ゴシック" w:hAnsi="ＭＳ ゴシック"/>
        </w:rPr>
      </w:pPr>
      <w:r w:rsidRPr="00E52C65">
        <w:rPr>
          <w:rFonts w:asciiTheme="minorEastAsia" w:eastAsiaTheme="minorEastAsia" w:hAnsiTheme="minorEastAsia"/>
          <w:szCs w:val="21"/>
        </w:rPr>
        <w:t xml:space="preserve">・　</w:t>
      </w:r>
      <w:r w:rsidR="00FA5789">
        <w:rPr>
          <w:rFonts w:asciiTheme="minorEastAsia" w:eastAsiaTheme="minorEastAsia" w:hAnsiTheme="minorEastAsia"/>
          <w:szCs w:val="21"/>
        </w:rPr>
        <w:t>裁判所から連絡するに当たり留意すべきこと（電話すること</w:t>
      </w:r>
      <w:r w:rsidR="00347422">
        <w:rPr>
          <w:rFonts w:asciiTheme="minorEastAsia" w:eastAsiaTheme="minorEastAsia" w:hAnsiTheme="minorEastAsia"/>
          <w:szCs w:val="21"/>
        </w:rPr>
        <w:t>に支障がある</w:t>
      </w:r>
      <w:r w:rsidR="00AD5189" w:rsidRPr="00E52C65">
        <w:rPr>
          <w:rFonts w:asciiTheme="minorEastAsia" w:eastAsiaTheme="minorEastAsia" w:hAnsiTheme="minorEastAsia"/>
          <w:szCs w:val="21"/>
        </w:rPr>
        <w:t>時間帯等）があれば記載してください。</w:t>
      </w:r>
    </w:p>
    <w:p w:rsidR="00AD5189" w:rsidRPr="00E52C65" w:rsidRDefault="00AD5189" w:rsidP="00186603">
      <w:pPr>
        <w:spacing w:afterLines="50" w:after="120"/>
        <w:ind w:left="1260" w:hangingChars="600" w:hanging="1260"/>
        <w:rPr>
          <w:rFonts w:ascii="ＭＳ ゴシック" w:eastAsia="ＭＳ ゴシック" w:hAnsi="ＭＳ ゴシック"/>
          <w:szCs w:val="21"/>
          <w:u w:val="single"/>
        </w:rPr>
      </w:pPr>
      <w:r>
        <w:rPr>
          <w:rFonts w:ascii="ＭＳ ゴシック" w:eastAsia="ＭＳ ゴシック" w:hAnsi="ＭＳ ゴシック"/>
          <w:szCs w:val="21"/>
        </w:rPr>
        <w:t xml:space="preserve">　　　　</w:t>
      </w:r>
      <w:r w:rsidRPr="00E52C65">
        <w:rPr>
          <w:rFonts w:ascii="ＭＳ ゴシック" w:eastAsia="ＭＳ ゴシック" w:hAnsi="ＭＳ ゴシック"/>
          <w:szCs w:val="21"/>
          <w:u w:val="single"/>
        </w:rPr>
        <w:t xml:space="preserve">　　　　　　　　　　　　　　　　　　　　　　　　　　　　　　　　　　　　　　　　　</w:t>
      </w:r>
    </w:p>
    <w:p w:rsidR="00AD5189" w:rsidRDefault="00AD5189" w:rsidP="006F5D15">
      <w:pPr>
        <w:rPr>
          <w:rFonts w:ascii="ＭＳ ゴシック" w:eastAsia="ＭＳ ゴシック" w:hAnsi="ＭＳ ゴシック"/>
          <w:b/>
          <w:bCs/>
          <w:sz w:val="22"/>
        </w:rPr>
      </w:pPr>
    </w:p>
    <w:p w:rsidR="00B77E13" w:rsidRPr="009B0352" w:rsidRDefault="00B77E13" w:rsidP="00B77E13">
      <w:pPr>
        <w:rPr>
          <w:rFonts w:ascii="ＭＳ ゴシック" w:eastAsia="ＭＳ ゴシック" w:hAnsi="ＭＳ ゴシック"/>
          <w:b/>
          <w:bCs/>
          <w:sz w:val="22"/>
        </w:rPr>
      </w:pPr>
      <w:r w:rsidRPr="009B0352">
        <w:rPr>
          <w:rFonts w:ascii="ＭＳ ゴシック" w:eastAsia="ＭＳ ゴシック" w:hAnsi="ＭＳ ゴシック"/>
          <w:b/>
          <w:bCs/>
          <w:sz w:val="22"/>
        </w:rPr>
        <w:t>【本人の状況について】</w:t>
      </w:r>
    </w:p>
    <w:p w:rsidR="00B77E13" w:rsidRDefault="00333666" w:rsidP="00B77E13">
      <w:pPr>
        <w:spacing w:line="300" w:lineRule="exact"/>
        <w:rPr>
          <w:rFonts w:ascii="ＭＳ ゴシック" w:eastAsia="ＭＳ ゴシック" w:hAnsi="ＭＳ ゴシック"/>
          <w:b/>
          <w:bCs/>
        </w:rPr>
      </w:pPr>
      <w:r>
        <w:rPr>
          <w:rFonts w:ascii="ＭＳ ゴシック" w:eastAsia="ＭＳ ゴシック" w:hAnsi="ＭＳ ゴシック" w:hint="eastAsia"/>
          <w:b/>
          <w:bCs/>
        </w:rPr>
        <w:t>１</w:t>
      </w:r>
      <w:r w:rsidR="00304FFA">
        <w:rPr>
          <w:rFonts w:ascii="ＭＳ ゴシック" w:eastAsia="ＭＳ ゴシック" w:hAnsi="ＭＳ ゴシック" w:hint="eastAsia"/>
          <w:b/>
          <w:bCs/>
        </w:rPr>
        <w:t xml:space="preserve">　本人の生活場所</w:t>
      </w:r>
      <w:r w:rsidR="00651761">
        <w:rPr>
          <w:rFonts w:ascii="ＭＳ ゴシック" w:eastAsia="ＭＳ ゴシック" w:hAnsi="ＭＳ ゴシック" w:hint="eastAsia"/>
          <w:b/>
          <w:bCs/>
        </w:rPr>
        <w:t>について</w:t>
      </w:r>
    </w:p>
    <w:p w:rsidR="00B77E13" w:rsidRPr="00B77E13" w:rsidRDefault="00B77E13" w:rsidP="00B77E13">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B77E13">
        <w:rPr>
          <w:rFonts w:asciiTheme="minorEastAsia" w:eastAsiaTheme="minorEastAsia" w:hAnsiTheme="minorEastAsia"/>
          <w:bCs/>
        </w:rPr>
        <w:t>(1)</w:t>
      </w:r>
      <w:r w:rsidR="00A2643F">
        <w:rPr>
          <w:rFonts w:asciiTheme="minorEastAsia" w:eastAsiaTheme="minorEastAsia" w:hAnsiTheme="minorEastAsia"/>
          <w:bCs/>
        </w:rPr>
        <w:t xml:space="preserve">　現在の生活場所</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自宅</w:t>
      </w:r>
      <w:r w:rsidR="00681661">
        <w:rPr>
          <w:rFonts w:ascii="ＭＳ 明朝" w:hAnsi="ＭＳ 明朝" w:hint="eastAsia"/>
        </w:rPr>
        <w:t>又は親族宅</w:t>
      </w:r>
    </w:p>
    <w:p w:rsidR="00B77E13" w:rsidRPr="009B0352" w:rsidRDefault="00B77E13" w:rsidP="00B77E13">
      <w:pPr>
        <w:spacing w:line="300" w:lineRule="exact"/>
        <w:ind w:leftChars="100" w:left="210" w:firstLineChars="100" w:firstLine="210"/>
        <w:rPr>
          <w:rFonts w:ascii="ＭＳ 明朝" w:hAnsi="ＭＳ 明朝"/>
          <w:spacing w:val="2"/>
        </w:rPr>
      </w:pPr>
      <w:r w:rsidRPr="009B0352">
        <w:rPr>
          <w:rFonts w:ascii="ＭＳ 明朝" w:hAnsi="ＭＳ 明朝" w:hint="eastAsia"/>
        </w:rPr>
        <w:t xml:space="preserve">　　同居</w:t>
      </w:r>
      <w:r>
        <w:rPr>
          <w:rFonts w:ascii="ＭＳ 明朝" w:hAnsi="ＭＳ 明朝" w:hint="eastAsia"/>
        </w:rPr>
        <w:t>者</w:t>
      </w:r>
      <w:r w:rsidRPr="009B0352">
        <w:rPr>
          <w:rFonts w:ascii="ＭＳ 明朝" w:hAnsi="ＭＳ 明朝" w:hint="eastAsia"/>
        </w:rPr>
        <w:t xml:space="preserve">　→　□</w:t>
      </w:r>
      <w:r>
        <w:rPr>
          <w:rFonts w:ascii="ＭＳ 明朝" w:hAnsi="ＭＳ 明朝" w:hint="eastAsia"/>
        </w:rPr>
        <w:t xml:space="preserve">　</w:t>
      </w:r>
      <w:r w:rsidRPr="009B0352">
        <w:rPr>
          <w:rFonts w:ascii="ＭＳ 明朝" w:hAnsi="ＭＳ 明朝" w:hint="eastAsia"/>
        </w:rPr>
        <w:t>なし（１人暮らし）</w:t>
      </w:r>
    </w:p>
    <w:p w:rsidR="004A0CCB" w:rsidRDefault="00B77E13" w:rsidP="004A0CCB">
      <w:pPr>
        <w:spacing w:line="300" w:lineRule="exact"/>
        <w:jc w:val="left"/>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00331D75">
        <w:rPr>
          <w:rFonts w:ascii="ＭＳ 明朝" w:hAnsi="ＭＳ 明朝" w:hint="eastAsia"/>
        </w:rPr>
        <w:t xml:space="preserve">あり　</w:t>
      </w:r>
      <w:r>
        <w:rPr>
          <w:rFonts w:ascii="ＭＳ 明朝" w:hAnsi="ＭＳ 明朝" w:hint="eastAsia"/>
        </w:rPr>
        <w:t>※　同居している方の氏名・本人との続柄を記載してください。</w:t>
      </w:r>
    </w:p>
    <w:p w:rsidR="00B77E13"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 xml:space="preserve">　</w:t>
      </w:r>
      <w:r>
        <w:rPr>
          <w:rFonts w:ascii="ＭＳ 明朝" w:hAnsi="ＭＳ 明朝" w:hint="eastAsia"/>
          <w:spacing w:val="2"/>
        </w:rPr>
        <w:t>本人との続柄：</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w:t>
      </w:r>
    </w:p>
    <w:p w:rsidR="004A0CCB" w:rsidRPr="009B0352"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w:t>
      </w:r>
    </w:p>
    <w:p w:rsidR="004A0CCB" w:rsidRDefault="004A0CCB" w:rsidP="004A0CCB">
      <w:pPr>
        <w:spacing w:line="300" w:lineRule="exact"/>
        <w:ind w:right="-2" w:firstLineChars="1100" w:firstLine="2354"/>
        <w:jc w:val="left"/>
        <w:rPr>
          <w:rFonts w:ascii="ＭＳ 明朝" w:hAnsi="ＭＳ 明朝"/>
          <w:spacing w:val="2"/>
        </w:rPr>
      </w:pPr>
      <w:r>
        <w:rPr>
          <w:rFonts w:ascii="ＭＳ 明朝" w:hAnsi="ＭＳ 明朝" w:hint="eastAsia"/>
          <w:spacing w:val="2"/>
        </w:rPr>
        <w:t xml:space="preserve">　　　（氏名</w:t>
      </w:r>
      <w:r w:rsidRPr="004A0CCB">
        <w:rPr>
          <w:rFonts w:ascii="ＭＳ 明朝" w:hAnsi="ＭＳ 明朝" w:hint="eastAsia"/>
          <w:spacing w:val="2"/>
        </w:rPr>
        <w:t>：</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w:t>
      </w:r>
    </w:p>
    <w:p w:rsidR="00E85718" w:rsidRPr="009B0352" w:rsidRDefault="00E85718" w:rsidP="00BD4030">
      <w:pPr>
        <w:spacing w:line="300" w:lineRule="exact"/>
        <w:ind w:firstLineChars="400" w:firstLine="840"/>
        <w:rPr>
          <w:rFonts w:ascii="ＭＳ 明朝" w:hAnsi="ＭＳ 明朝"/>
          <w:spacing w:val="2"/>
        </w:rPr>
      </w:pPr>
      <w:r w:rsidRPr="009B0352">
        <w:rPr>
          <w:rFonts w:ascii="ＭＳ 明朝" w:hAnsi="ＭＳ 明朝" w:hint="eastAsia"/>
        </w:rPr>
        <w:t>最寄りの公共交通機関</w:t>
      </w:r>
      <w:r w:rsidR="00853FCA">
        <w:rPr>
          <w:rFonts w:ascii="ＭＳ 明朝" w:hAnsi="ＭＳ 明朝" w:hint="eastAsia"/>
        </w:rPr>
        <w:t>（※　わかる範囲で記載してください。）</w:t>
      </w:r>
    </w:p>
    <w:p w:rsidR="00E85718" w:rsidRPr="009B0352" w:rsidRDefault="00E85718" w:rsidP="00E85718">
      <w:pPr>
        <w:spacing w:line="300" w:lineRule="exact"/>
        <w:ind w:left="794" w:hanging="794"/>
        <w:rPr>
          <w:rFonts w:ascii="ＭＳ 明朝" w:hAnsi="ＭＳ 明朝"/>
          <w:spacing w:val="2"/>
        </w:rPr>
      </w:pPr>
      <w:r w:rsidRPr="009B0352">
        <w:rPr>
          <w:rFonts w:ascii="ＭＳ 明朝" w:hAnsi="ＭＳ 明朝" w:hint="eastAsia"/>
        </w:rPr>
        <w:t xml:space="preserve">　　　  （電車）最寄りの駅：</w:t>
      </w:r>
      <w:r>
        <w:rPr>
          <w:rFonts w:ascii="ＭＳ 明朝" w:hAnsi="ＭＳ 明朝" w:hint="eastAsia"/>
          <w:u w:val="single"/>
        </w:rPr>
        <w:t xml:space="preserve">　　　</w:t>
      </w:r>
      <w:r w:rsidR="006B58F3">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線</w:t>
      </w:r>
      <w:r>
        <w:rPr>
          <w:rFonts w:ascii="ＭＳ 明朝" w:hAnsi="ＭＳ 明朝" w:hint="eastAsia"/>
          <w:u w:val="single"/>
        </w:rPr>
        <w:t xml:space="preserve">　　　</w:t>
      </w:r>
      <w:r w:rsidR="006B58F3">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駅</w:t>
      </w:r>
    </w:p>
    <w:p w:rsidR="00E85718" w:rsidRDefault="00E85718" w:rsidP="00E85718">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6B58F3">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5C7C4C">
        <w:rPr>
          <w:rFonts w:ascii="ＭＳ 明朝" w:hAnsi="ＭＳ 明朝" w:hint="eastAsia"/>
          <w:u w:val="single"/>
        </w:rPr>
        <w:t xml:space="preserve">　　　　</w:t>
      </w:r>
      <w:r w:rsidR="006B58F3">
        <w:rPr>
          <w:rFonts w:ascii="ＭＳ 明朝" w:hAnsi="ＭＳ 明朝" w:hint="eastAsia"/>
          <w:u w:val="single"/>
        </w:rPr>
        <w:t xml:space="preserve">　　</w:t>
      </w:r>
      <w:r w:rsidRPr="005C7C4C">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6B58F3">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　病院又は施設</w:t>
      </w:r>
      <w:r w:rsidR="00B137A0">
        <w:rPr>
          <w:rFonts w:ascii="ＭＳ 明朝" w:hAnsi="ＭＳ 明朝" w:hint="eastAsia"/>
        </w:rPr>
        <w:t>（入院又は入所の日：昭和・平成・令和</w:t>
      </w:r>
      <w:r w:rsidR="00B137A0" w:rsidRPr="005C7C4C">
        <w:rPr>
          <w:rFonts w:ascii="ＭＳ 明朝" w:hAnsi="ＭＳ 明朝" w:hint="eastAsia"/>
          <w:u w:val="single"/>
        </w:rPr>
        <w:t xml:space="preserve">　</w:t>
      </w:r>
      <w:r w:rsidR="00D9211C">
        <w:rPr>
          <w:rFonts w:ascii="ＭＳ 明朝" w:hAnsi="ＭＳ 明朝" w:hint="eastAsia"/>
          <w:u w:val="single"/>
        </w:rPr>
        <w:t xml:space="preserve">　</w:t>
      </w:r>
      <w:r w:rsidR="00B137A0" w:rsidRPr="005C7C4C">
        <w:rPr>
          <w:rFonts w:ascii="ＭＳ 明朝" w:hAnsi="ＭＳ 明朝" w:hint="eastAsia"/>
          <w:u w:val="single"/>
        </w:rPr>
        <w:t xml:space="preserve">　</w:t>
      </w:r>
      <w:r w:rsidR="00B137A0">
        <w:rPr>
          <w:rFonts w:ascii="ＭＳ 明朝" w:hAnsi="ＭＳ 明朝" w:hint="eastAsia"/>
        </w:rPr>
        <w:t>年</w:t>
      </w:r>
      <w:r w:rsidR="00B137A0" w:rsidRPr="005C7C4C">
        <w:rPr>
          <w:rFonts w:ascii="ＭＳ 明朝" w:hAnsi="ＭＳ 明朝" w:hint="eastAsia"/>
          <w:u w:val="single"/>
        </w:rPr>
        <w:t xml:space="preserve">　</w:t>
      </w:r>
      <w:r w:rsidR="00D9211C">
        <w:rPr>
          <w:rFonts w:ascii="ＭＳ 明朝" w:hAnsi="ＭＳ 明朝" w:hint="eastAsia"/>
          <w:u w:val="single"/>
        </w:rPr>
        <w:t xml:space="preserve">　</w:t>
      </w:r>
      <w:r w:rsidR="00B137A0" w:rsidRPr="005C7C4C">
        <w:rPr>
          <w:rFonts w:ascii="ＭＳ 明朝" w:hAnsi="ＭＳ 明朝" w:hint="eastAsia"/>
          <w:u w:val="single"/>
        </w:rPr>
        <w:t xml:space="preserve">　</w:t>
      </w:r>
      <w:r w:rsidR="00B137A0">
        <w:rPr>
          <w:rFonts w:ascii="ＭＳ 明朝" w:hAnsi="ＭＳ 明朝" w:hint="eastAsia"/>
        </w:rPr>
        <w:t>月</w:t>
      </w:r>
      <w:r w:rsidR="00B137A0" w:rsidRPr="005C7C4C">
        <w:rPr>
          <w:rFonts w:ascii="ＭＳ 明朝" w:hAnsi="ＭＳ 明朝" w:hint="eastAsia"/>
          <w:u w:val="single"/>
        </w:rPr>
        <w:t xml:space="preserve">　　</w:t>
      </w:r>
      <w:r w:rsidR="00D9211C">
        <w:rPr>
          <w:rFonts w:ascii="ＭＳ 明朝" w:hAnsi="ＭＳ 明朝" w:hint="eastAsia"/>
          <w:u w:val="single"/>
        </w:rPr>
        <w:t xml:space="preserve">　</w:t>
      </w:r>
      <w:r w:rsidR="00B137A0">
        <w:rPr>
          <w:rFonts w:ascii="ＭＳ 明朝" w:hAnsi="ＭＳ 明朝" w:hint="eastAsia"/>
        </w:rPr>
        <w:t>日）</w:t>
      </w:r>
    </w:p>
    <w:p w:rsidR="00B77E13" w:rsidRPr="004A0CCB" w:rsidRDefault="00B77E13" w:rsidP="00BD4030">
      <w:pPr>
        <w:spacing w:line="300" w:lineRule="exact"/>
        <w:ind w:leftChars="100" w:left="210"/>
        <w:rPr>
          <w:rFonts w:ascii="ＭＳ 明朝" w:hAnsi="ＭＳ 明朝"/>
          <w:spacing w:val="2"/>
          <w:u w:val="single"/>
        </w:rPr>
      </w:pPr>
      <w:r w:rsidRPr="009B0352">
        <w:rPr>
          <w:rFonts w:ascii="ＭＳ 明朝" w:hAnsi="ＭＳ 明朝" w:hint="eastAsia"/>
        </w:rPr>
        <w:t xml:space="preserve">　　　名　称</w:t>
      </w:r>
      <w:r w:rsidR="004A0CCB">
        <w:rPr>
          <w:rFonts w:ascii="ＭＳ 明朝" w:hAnsi="ＭＳ 明朝" w:hint="eastAsia"/>
        </w:rPr>
        <w:t>：</w:t>
      </w:r>
      <w:r w:rsidR="004A0CCB">
        <w:rPr>
          <w:rFonts w:ascii="ＭＳ 明朝" w:hAnsi="ＭＳ 明朝" w:hint="eastAsia"/>
          <w:u w:val="single"/>
        </w:rPr>
        <w:t xml:space="preserve">　　　　　　　　　　　　</w:t>
      </w:r>
    </w:p>
    <w:p w:rsidR="00B77E13" w:rsidRPr="004A0CCB" w:rsidRDefault="00B77E13" w:rsidP="00B77E13">
      <w:pPr>
        <w:spacing w:line="300" w:lineRule="exact"/>
        <w:ind w:left="794" w:hanging="794"/>
        <w:rPr>
          <w:rFonts w:ascii="ＭＳ 明朝" w:hAnsi="ＭＳ 明朝"/>
          <w:u w:val="single"/>
        </w:rPr>
      </w:pPr>
      <w:r w:rsidRPr="009B0352">
        <w:rPr>
          <w:rFonts w:ascii="ＭＳ 明朝" w:hAnsi="ＭＳ 明朝" w:hint="eastAsia"/>
        </w:rPr>
        <w:t xml:space="preserve">　　　　所在地</w:t>
      </w:r>
      <w:r w:rsidR="00020FF6">
        <w:rPr>
          <w:rFonts w:ascii="ＭＳ 明朝" w:hAnsi="ＭＳ 明朝" w:hint="eastAsia"/>
        </w:rPr>
        <w:t>：</w:t>
      </w:r>
      <w:r>
        <w:rPr>
          <w:rFonts w:ascii="ＭＳ 明朝" w:hAnsi="ＭＳ 明朝" w:hint="eastAsia"/>
        </w:rPr>
        <w:t>〒</w:t>
      </w:r>
      <w:r w:rsidR="004A0CCB">
        <w:rPr>
          <w:rFonts w:ascii="ＭＳ 明朝" w:hAnsi="ＭＳ 明朝" w:hint="eastAsia"/>
          <w:u w:val="single"/>
        </w:rPr>
        <w:t xml:space="preserve">　　　</w:t>
      </w:r>
      <w:r>
        <w:rPr>
          <w:rFonts w:ascii="ＭＳ 明朝" w:hAnsi="ＭＳ 明朝" w:hint="eastAsia"/>
        </w:rPr>
        <w:t>－</w:t>
      </w:r>
      <w:r w:rsidR="004A0CCB">
        <w:rPr>
          <w:rFonts w:ascii="ＭＳ 明朝" w:hAnsi="ＭＳ 明朝" w:hint="eastAsia"/>
          <w:u w:val="single"/>
        </w:rPr>
        <w:t xml:space="preserve">　　　　</w:t>
      </w:r>
    </w:p>
    <w:p w:rsidR="00B77E13" w:rsidRPr="004A0CCB" w:rsidRDefault="004A0CCB" w:rsidP="00B77E13">
      <w:pPr>
        <w:spacing w:line="300" w:lineRule="exact"/>
        <w:ind w:left="794" w:hanging="794"/>
        <w:rPr>
          <w:rFonts w:ascii="ＭＳ 明朝" w:hAnsi="ＭＳ 明朝"/>
          <w:spacing w:val="2"/>
          <w:u w:val="single"/>
        </w:rPr>
      </w:pPr>
      <w:r>
        <w:rPr>
          <w:rFonts w:ascii="ＭＳ 明朝" w:hAnsi="ＭＳ 明朝"/>
          <w:spacing w:val="2"/>
        </w:rPr>
        <w:t xml:space="preserve">　　　　　　　</w:t>
      </w:r>
      <w:r w:rsidR="00020FF6">
        <w:rPr>
          <w:rFonts w:ascii="ＭＳ 明朝" w:hAnsi="ＭＳ 明朝"/>
          <w:spacing w:val="2"/>
        </w:rPr>
        <w:t xml:space="preserve">　</w:t>
      </w:r>
      <w:r w:rsidR="000319EF">
        <w:rPr>
          <w:rFonts w:ascii="ＭＳ 明朝" w:hAnsi="ＭＳ 明朝" w:hint="eastAsia"/>
          <w:spacing w:val="2"/>
        </w:rPr>
        <w:t xml:space="preserve">　</w:t>
      </w:r>
      <w:r>
        <w:rPr>
          <w:rFonts w:ascii="ＭＳ 明朝" w:hAnsi="ＭＳ 明朝"/>
          <w:spacing w:val="2"/>
          <w:u w:val="single"/>
        </w:rPr>
        <w:t xml:space="preserve">　　　　　　　　　　　　　　　　　　　　　　　　　　　</w:t>
      </w:r>
    </w:p>
    <w:p w:rsidR="0078790E" w:rsidRPr="00096A82" w:rsidRDefault="00B77E13" w:rsidP="00096A82">
      <w:pPr>
        <w:spacing w:line="300" w:lineRule="exact"/>
        <w:ind w:left="794" w:hanging="794"/>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担当職員</w:t>
      </w:r>
      <w:r w:rsidR="00020FF6">
        <w:rPr>
          <w:rFonts w:ascii="ＭＳ 明朝" w:hAnsi="ＭＳ 明朝" w:hint="eastAsia"/>
        </w:rPr>
        <w:t>：</w:t>
      </w:r>
      <w:r w:rsidRPr="009B0352">
        <w:rPr>
          <w:rFonts w:ascii="ＭＳ 明朝" w:hAnsi="ＭＳ 明朝" w:hint="eastAsia"/>
        </w:rPr>
        <w:t>氏名</w:t>
      </w:r>
      <w:r w:rsidR="004A0CCB">
        <w:rPr>
          <w:rFonts w:ascii="ＭＳ 明朝" w:hAnsi="ＭＳ 明朝" w:hint="eastAsia"/>
        </w:rPr>
        <w:t>：</w:t>
      </w:r>
      <w:r>
        <w:rPr>
          <w:rFonts w:ascii="ＭＳ 明朝" w:hAnsi="ＭＳ 明朝" w:hint="eastAsia"/>
          <w:u w:val="single"/>
        </w:rPr>
        <w:t xml:space="preserve">　　　　　　　　　</w:t>
      </w:r>
      <w:r>
        <w:rPr>
          <w:rFonts w:ascii="ＭＳ 明朝" w:hAnsi="ＭＳ 明朝" w:hint="eastAsia"/>
        </w:rPr>
        <w:t xml:space="preserve">　　役職</w:t>
      </w:r>
      <w:r w:rsidR="004A0CCB">
        <w:rPr>
          <w:rFonts w:ascii="ＭＳ 明朝" w:hAnsi="ＭＳ 明朝" w:hint="eastAsia"/>
        </w:rPr>
        <w:t>：</w:t>
      </w:r>
      <w:r>
        <w:rPr>
          <w:rFonts w:ascii="ＭＳ 明朝" w:hAnsi="ＭＳ 明朝" w:hint="eastAsia"/>
          <w:u w:val="single"/>
        </w:rPr>
        <w:t xml:space="preserve">　　　　　　　　　　</w:t>
      </w:r>
    </w:p>
    <w:p w:rsidR="00350B3B" w:rsidRPr="00350B3B" w:rsidRDefault="00350B3B" w:rsidP="0078790E">
      <w:pPr>
        <w:spacing w:line="300" w:lineRule="exact"/>
        <w:ind w:leftChars="100" w:left="210" w:firstLineChars="300" w:firstLine="630"/>
        <w:rPr>
          <w:rFonts w:asciiTheme="minorEastAsia" w:eastAsiaTheme="minorEastAsia" w:hAnsiTheme="minorEastAsia"/>
        </w:rPr>
      </w:pPr>
      <w:r w:rsidRPr="00350B3B">
        <w:rPr>
          <w:rFonts w:asciiTheme="minorEastAsia" w:eastAsiaTheme="minorEastAsia" w:hAnsiTheme="minorEastAsia" w:hint="eastAsia"/>
        </w:rPr>
        <w:t>連絡先：電話</w:t>
      </w:r>
      <w:r w:rsidRPr="00350B3B">
        <w:rPr>
          <w:rFonts w:asciiTheme="minorEastAsia" w:eastAsiaTheme="minorEastAsia" w:hAnsiTheme="minorEastAsia" w:hint="eastAsia"/>
          <w:u w:val="single"/>
        </w:rPr>
        <w:t xml:space="preserve">　　　　（　　　　）　　 　 　</w:t>
      </w:r>
    </w:p>
    <w:p w:rsidR="000319EF"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lastRenderedPageBreak/>
        <w:t>最寄りの公共交通機関</w:t>
      </w:r>
      <w:r w:rsidR="00853FCA">
        <w:rPr>
          <w:rFonts w:ascii="ＭＳ 明朝" w:hAnsi="ＭＳ 明朝" w:hint="eastAsia"/>
        </w:rPr>
        <w:t>（※　わかる範囲で記載してください。）</w:t>
      </w:r>
    </w:p>
    <w:p w:rsidR="00B77E13"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t>（電車）最寄りの駅：</w:t>
      </w:r>
      <w:r w:rsidR="004A0CCB">
        <w:rPr>
          <w:rFonts w:ascii="ＭＳ 明朝" w:hAnsi="ＭＳ 明朝" w:hint="eastAsia"/>
          <w:u w:val="single"/>
        </w:rPr>
        <w:t xml:space="preserve">　　</w:t>
      </w:r>
      <w:r w:rsidR="006B58F3">
        <w:rPr>
          <w:rFonts w:ascii="ＭＳ 明朝" w:hAnsi="ＭＳ 明朝" w:hint="eastAsia"/>
          <w:u w:val="single"/>
        </w:rPr>
        <w:t xml:space="preserve">　　</w:t>
      </w:r>
      <w:r w:rsidR="004A0CCB">
        <w:rPr>
          <w:rFonts w:ascii="ＭＳ 明朝" w:hAnsi="ＭＳ 明朝" w:hint="eastAsia"/>
          <w:u w:val="single"/>
        </w:rPr>
        <w:t xml:space="preserve">　　　</w:t>
      </w:r>
      <w:r w:rsidRPr="009B0352">
        <w:rPr>
          <w:rFonts w:ascii="ＭＳ 明朝" w:hAnsi="ＭＳ 明朝" w:hint="eastAsia"/>
        </w:rPr>
        <w:t>線</w:t>
      </w:r>
      <w:r w:rsidR="004A0CCB">
        <w:rPr>
          <w:rFonts w:ascii="ＭＳ 明朝" w:hAnsi="ＭＳ 明朝" w:hint="eastAsia"/>
          <w:u w:val="single"/>
        </w:rPr>
        <w:t xml:space="preserve">　　　</w:t>
      </w:r>
      <w:r w:rsidR="006B58F3">
        <w:rPr>
          <w:rFonts w:ascii="ＭＳ 明朝" w:hAnsi="ＭＳ 明朝" w:hint="eastAsia"/>
          <w:u w:val="single"/>
        </w:rPr>
        <w:t xml:space="preserve">　　</w:t>
      </w:r>
      <w:r w:rsidR="004A0CCB">
        <w:rPr>
          <w:rFonts w:ascii="ＭＳ 明朝" w:hAnsi="ＭＳ 明朝" w:hint="eastAsia"/>
          <w:u w:val="single"/>
        </w:rPr>
        <w:t xml:space="preserve">　　</w:t>
      </w:r>
      <w:r w:rsidRPr="009B0352">
        <w:rPr>
          <w:rFonts w:ascii="ＭＳ 明朝" w:hAnsi="ＭＳ 明朝" w:hint="eastAsia"/>
        </w:rPr>
        <w:t>駅</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6B58F3">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006B58F3">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6B58F3">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F172D0" w:rsidRDefault="00F172D0" w:rsidP="00B77E13">
      <w:pPr>
        <w:spacing w:line="300" w:lineRule="exact"/>
        <w:rPr>
          <w:rFonts w:ascii="ＭＳ 明朝" w:hAnsi="ＭＳ 明朝"/>
          <w:spacing w:val="2"/>
        </w:rPr>
      </w:pPr>
    </w:p>
    <w:p w:rsidR="00B77E13" w:rsidRDefault="00B77E13" w:rsidP="00B77E13">
      <w:pPr>
        <w:spacing w:line="300" w:lineRule="exact"/>
        <w:rPr>
          <w:rFonts w:ascii="ＭＳ 明朝" w:hAnsi="ＭＳ 明朝"/>
          <w:spacing w:val="2"/>
        </w:rPr>
      </w:pPr>
      <w:r>
        <w:rPr>
          <w:rFonts w:ascii="ＭＳ 明朝" w:hAnsi="ＭＳ 明朝"/>
          <w:spacing w:val="2"/>
        </w:rPr>
        <w:t xml:space="preserve">　(2)　</w:t>
      </w:r>
      <w:r w:rsidR="00CE65F3">
        <w:rPr>
          <w:rFonts w:ascii="ＭＳ 明朝" w:hAnsi="ＭＳ 明朝"/>
          <w:spacing w:val="2"/>
        </w:rPr>
        <w:t>転居，</w:t>
      </w:r>
      <w:r>
        <w:rPr>
          <w:rFonts w:ascii="ＭＳ 明朝" w:hAnsi="ＭＳ 明朝"/>
          <w:spacing w:val="2"/>
        </w:rPr>
        <w:t>施設への入所や転院などの予定について</w:t>
      </w:r>
    </w:p>
    <w:p w:rsidR="003B49C9" w:rsidRDefault="003B49C9" w:rsidP="00B77E13">
      <w:pPr>
        <w:spacing w:line="300" w:lineRule="exact"/>
        <w:rPr>
          <w:rFonts w:ascii="ＭＳ 明朝" w:hAnsi="ＭＳ 明朝"/>
          <w:spacing w:val="2"/>
        </w:rPr>
      </w:pPr>
      <w:r>
        <w:rPr>
          <w:rFonts w:ascii="ＭＳ 明朝" w:hAnsi="ＭＳ 明朝"/>
          <w:spacing w:val="2"/>
        </w:rPr>
        <w:t xml:space="preserve">　</w:t>
      </w:r>
      <w:r w:rsidR="005555C9">
        <w:rPr>
          <w:rFonts w:ascii="ＭＳ 明朝" w:hAnsi="ＭＳ 明朝"/>
          <w:spacing w:val="2"/>
        </w:rPr>
        <w:t xml:space="preserve">　　</w:t>
      </w:r>
      <w:r>
        <w:rPr>
          <w:rFonts w:ascii="ＭＳ 明朝" w:hAnsi="ＭＳ 明朝"/>
          <w:spacing w:val="2"/>
        </w:rPr>
        <w:t>※　申立後に転</w:t>
      </w:r>
      <w:r w:rsidR="00A61598">
        <w:rPr>
          <w:rFonts w:ascii="ＭＳ 明朝" w:hAnsi="ＭＳ 明朝"/>
          <w:spacing w:val="2"/>
        </w:rPr>
        <w:t>居</w:t>
      </w:r>
      <w:r>
        <w:rPr>
          <w:rFonts w:ascii="ＭＳ 明朝" w:hAnsi="ＭＳ 明朝"/>
          <w:spacing w:val="2"/>
        </w:rPr>
        <w:t>・</w:t>
      </w:r>
      <w:r w:rsidR="00A61598">
        <w:rPr>
          <w:rFonts w:ascii="ＭＳ 明朝" w:hAnsi="ＭＳ 明朝"/>
          <w:spacing w:val="2"/>
        </w:rPr>
        <w:t>入院・転院</w:t>
      </w:r>
      <w:r>
        <w:rPr>
          <w:rFonts w:ascii="ＭＳ 明朝" w:hAnsi="ＭＳ 明朝"/>
          <w:spacing w:val="2"/>
        </w:rPr>
        <w:t>した場合には，速やかに家庭裁判所までお知らせください。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予定はない。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予定がある。</w:t>
      </w:r>
      <w:r w:rsidR="00F5350F">
        <w:rPr>
          <w:rFonts w:ascii="ＭＳ 明朝" w:hAnsi="ＭＳ 明朝"/>
          <w:spacing w:val="2"/>
        </w:rPr>
        <w:t>（□　転居　　□　施設への入所　　□</w:t>
      </w:r>
      <w:r w:rsidR="00A57764">
        <w:rPr>
          <w:rFonts w:ascii="ＭＳ 明朝" w:hAnsi="ＭＳ 明朝"/>
          <w:spacing w:val="2"/>
        </w:rPr>
        <w:t xml:space="preserve">　</w:t>
      </w:r>
      <w:r w:rsidR="00F5350F">
        <w:rPr>
          <w:rFonts w:ascii="ＭＳ 明朝" w:hAnsi="ＭＳ 明朝"/>
          <w:spacing w:val="2"/>
        </w:rPr>
        <w:t>転院）</w:t>
      </w:r>
    </w:p>
    <w:p w:rsidR="00B77E13" w:rsidRDefault="00B77E13" w:rsidP="00B77E13">
      <w:pPr>
        <w:spacing w:line="300" w:lineRule="exact"/>
        <w:rPr>
          <w:rFonts w:ascii="ＭＳ 明朝" w:hAnsi="ＭＳ 明朝"/>
          <w:spacing w:val="2"/>
          <w:u w:val="single"/>
        </w:rPr>
      </w:pPr>
      <w:r>
        <w:rPr>
          <w:rFonts w:ascii="ＭＳ 明朝" w:hAnsi="ＭＳ 明朝"/>
          <w:spacing w:val="2"/>
        </w:rPr>
        <w:t xml:space="preserve">　　　　時期：</w:t>
      </w:r>
      <w:r w:rsidR="00BD4030" w:rsidRPr="00E564B5">
        <w:rPr>
          <w:rFonts w:ascii="ＭＳ 明朝" w:hAnsi="ＭＳ 明朝"/>
          <w:spacing w:val="2"/>
          <w:u w:val="single"/>
        </w:rPr>
        <w:t>令和</w:t>
      </w:r>
      <w:r w:rsidRPr="00B77E13">
        <w:rPr>
          <w:rFonts w:ascii="ＭＳ 明朝" w:hAnsi="ＭＳ 明朝"/>
          <w:spacing w:val="2"/>
          <w:u w:val="single"/>
        </w:rPr>
        <w:t xml:space="preserve">　　　年　　　月</w:t>
      </w:r>
      <w:r w:rsidR="006B58F3">
        <w:rPr>
          <w:rFonts w:ascii="ＭＳ 明朝" w:hAnsi="ＭＳ 明朝"/>
          <w:spacing w:val="2"/>
          <w:u w:val="single"/>
        </w:rPr>
        <w:t>頃</w:t>
      </w:r>
    </w:p>
    <w:p w:rsidR="00BD7638" w:rsidRPr="004A0CCB" w:rsidRDefault="00BD7638" w:rsidP="00BD7638">
      <w:pPr>
        <w:spacing w:line="300" w:lineRule="exact"/>
        <w:rPr>
          <w:rFonts w:ascii="ＭＳ 明朝" w:hAnsi="ＭＳ 明朝"/>
          <w:spacing w:val="2"/>
          <w:u w:val="single"/>
        </w:rPr>
      </w:pPr>
      <w:r w:rsidRPr="00B77E13">
        <w:rPr>
          <w:rFonts w:ascii="ＭＳ 明朝" w:hAnsi="ＭＳ 明朝"/>
          <w:spacing w:val="2"/>
        </w:rPr>
        <w:t xml:space="preserve">　　　　施設・病院等の名称</w:t>
      </w:r>
      <w:r>
        <w:rPr>
          <w:rFonts w:ascii="ＭＳ 明朝" w:hAnsi="ＭＳ 明朝"/>
          <w:spacing w:val="2"/>
        </w:rPr>
        <w:t>：</w:t>
      </w:r>
      <w:r>
        <w:rPr>
          <w:rFonts w:ascii="ＭＳ 明朝" w:hAnsi="ＭＳ 明朝"/>
          <w:spacing w:val="2"/>
          <w:u w:val="single"/>
        </w:rPr>
        <w:t xml:space="preserve">　　　　　　　　　　　　</w:t>
      </w:r>
    </w:p>
    <w:p w:rsidR="00BD7638" w:rsidRPr="00020FF6" w:rsidRDefault="00BD7638" w:rsidP="00BD7638">
      <w:pPr>
        <w:spacing w:line="300" w:lineRule="exact"/>
        <w:rPr>
          <w:rFonts w:ascii="ＭＳ 明朝" w:hAnsi="ＭＳ 明朝"/>
          <w:spacing w:val="2"/>
          <w:u w:val="single"/>
        </w:rPr>
      </w:pPr>
      <w:r>
        <w:rPr>
          <w:rFonts w:ascii="ＭＳ 明朝" w:hAnsi="ＭＳ 明朝"/>
          <w:spacing w:val="2"/>
        </w:rPr>
        <w:t xml:space="preserve">　　　　転居先，</w:t>
      </w:r>
      <w:r w:rsidRPr="00B77E13">
        <w:rPr>
          <w:rFonts w:ascii="ＭＳ 明朝" w:hAnsi="ＭＳ 明朝"/>
          <w:spacing w:val="2"/>
        </w:rPr>
        <w:t>施設・病院等の所在地</w:t>
      </w:r>
      <w:r>
        <w:rPr>
          <w:rFonts w:ascii="ＭＳ 明朝" w:hAnsi="ＭＳ 明朝"/>
          <w:spacing w:val="2"/>
        </w:rPr>
        <w:t>：</w:t>
      </w:r>
      <w:r>
        <w:rPr>
          <w:rFonts w:ascii="ＭＳ 明朝" w:hAnsi="ＭＳ 明朝" w:hint="eastAsia"/>
        </w:rPr>
        <w:t>〒</w:t>
      </w:r>
      <w:r>
        <w:rPr>
          <w:rFonts w:ascii="ＭＳ 明朝" w:hAnsi="ＭＳ 明朝" w:hint="eastAsia"/>
          <w:u w:val="single"/>
        </w:rPr>
        <w:t xml:space="preserve">　　　</w:t>
      </w:r>
      <w:r>
        <w:rPr>
          <w:rFonts w:ascii="ＭＳ 明朝" w:hAnsi="ＭＳ 明朝" w:hint="eastAsia"/>
        </w:rPr>
        <w:t>－</w:t>
      </w:r>
      <w:r>
        <w:rPr>
          <w:rFonts w:ascii="ＭＳ 明朝" w:hAnsi="ＭＳ 明朝" w:hint="eastAsia"/>
          <w:u w:val="single"/>
        </w:rPr>
        <w:t xml:space="preserve">　　　　</w:t>
      </w:r>
    </w:p>
    <w:p w:rsidR="00BD7638" w:rsidRPr="00020FF6" w:rsidRDefault="00BD7638" w:rsidP="00BD7638">
      <w:pPr>
        <w:spacing w:line="300" w:lineRule="exact"/>
        <w:rPr>
          <w:rFonts w:ascii="ＭＳ 明朝" w:hAnsi="ＭＳ 明朝"/>
          <w:spacing w:val="2"/>
        </w:rPr>
      </w:pPr>
      <w:r>
        <w:rPr>
          <w:rFonts w:ascii="ＭＳ 明朝" w:hAnsi="ＭＳ 明朝"/>
          <w:spacing w:val="2"/>
        </w:rPr>
        <w:t xml:space="preserve">　　　　　　　　　　　　　　　</w:t>
      </w:r>
      <w:r>
        <w:rPr>
          <w:rFonts w:ascii="ＭＳ 明朝" w:hAnsi="ＭＳ 明朝"/>
          <w:spacing w:val="2"/>
          <w:u w:val="single"/>
        </w:rPr>
        <w:t xml:space="preserve">　　　　　　　　　　　　　　　　　　　　　　　　　　　</w:t>
      </w:r>
    </w:p>
    <w:p w:rsidR="00BD7638" w:rsidRDefault="00BD7638" w:rsidP="00BD7638">
      <w:pPr>
        <w:spacing w:line="300" w:lineRule="exact"/>
        <w:ind w:left="211" w:hangingChars="100" w:hanging="211"/>
        <w:rPr>
          <w:rFonts w:ascii="ＭＳ ゴシック" w:eastAsia="ＭＳ ゴシック" w:hAnsi="ＭＳ ゴシック"/>
          <w:b/>
          <w:bCs/>
        </w:rPr>
      </w:pPr>
    </w:p>
    <w:p w:rsidR="00AD5189" w:rsidRDefault="00BD7638" w:rsidP="00BD7638">
      <w:pPr>
        <w:spacing w:line="300" w:lineRule="exact"/>
        <w:ind w:left="211" w:hangingChars="100" w:hanging="211"/>
        <w:rPr>
          <w:rFonts w:ascii="ＭＳ 明朝" w:hAnsi="ＭＳ 明朝"/>
          <w:spacing w:val="2"/>
        </w:rPr>
      </w:pPr>
      <w:r>
        <w:rPr>
          <w:rFonts w:ascii="ＭＳ ゴシック" w:eastAsia="ＭＳ ゴシック" w:hAnsi="ＭＳ ゴシック" w:hint="eastAsia"/>
          <w:b/>
          <w:bCs/>
        </w:rPr>
        <w:t>２</w:t>
      </w:r>
      <w:r w:rsidRPr="009B0352">
        <w:rPr>
          <w:rFonts w:ascii="ＭＳ ゴシック" w:eastAsia="ＭＳ ゴシック" w:hAnsi="ＭＳ ゴシック" w:hint="eastAsia"/>
          <w:b/>
          <w:bCs/>
        </w:rPr>
        <w:t xml:space="preserve">　本人の略歴（</w:t>
      </w:r>
      <w:r>
        <w:rPr>
          <w:rFonts w:ascii="ＭＳ ゴシック" w:eastAsia="ＭＳ ゴシック" w:hAnsi="ＭＳ ゴシック" w:hint="eastAsia"/>
          <w:b/>
          <w:bCs/>
        </w:rPr>
        <w:t>家族関係（結婚，出産など）</w:t>
      </w:r>
      <w:r w:rsidR="0077670E">
        <w:rPr>
          <w:rFonts w:ascii="ＭＳ ゴシック" w:eastAsia="ＭＳ ゴシック" w:hAnsi="ＭＳ ゴシック"/>
          <w:b/>
          <w:bCs/>
        </w:rPr>
        <w:t>及び</w:t>
      </w:r>
      <w:r w:rsidRPr="009B0352">
        <w:rPr>
          <w:rFonts w:ascii="ＭＳ ゴシック" w:eastAsia="ＭＳ ゴシック" w:hAnsi="ＭＳ ゴシック" w:hint="eastAsia"/>
          <w:b/>
          <w:bCs/>
        </w:rPr>
        <w:t>最終学歴</w:t>
      </w:r>
      <w:r w:rsidR="0077670E">
        <w:rPr>
          <w:rFonts w:ascii="ＭＳ ゴシック" w:eastAsia="ＭＳ ゴシック" w:hAnsi="ＭＳ ゴシック"/>
          <w:b/>
          <w:bCs/>
        </w:rPr>
        <w:t>・</w:t>
      </w:r>
      <w:r>
        <w:rPr>
          <w:rFonts w:ascii="ＭＳ ゴシック" w:eastAsia="ＭＳ ゴシック" w:hAnsi="ＭＳ ゴシック" w:hint="eastAsia"/>
          <w:b/>
          <w:bCs/>
        </w:rPr>
        <w:t>主な職歴）を</w:t>
      </w:r>
      <w:r w:rsidR="00853FCA">
        <w:rPr>
          <w:rFonts w:ascii="ＭＳ ゴシック" w:eastAsia="ＭＳ ゴシック" w:hAnsi="ＭＳ ゴシック" w:hint="eastAsia"/>
          <w:b/>
          <w:bCs/>
        </w:rPr>
        <w:t>わかる範囲で</w:t>
      </w:r>
      <w:r>
        <w:rPr>
          <w:rFonts w:ascii="ＭＳ ゴシック" w:eastAsia="ＭＳ ゴシック" w:hAnsi="ＭＳ ゴシック" w:hint="eastAsia"/>
          <w:b/>
          <w:bCs/>
        </w:rPr>
        <w:t>記載してくだ</w:t>
      </w:r>
      <w:r w:rsidRPr="009B0352">
        <w:rPr>
          <w:rFonts w:ascii="ＭＳ ゴシック" w:eastAsia="ＭＳ ゴシック" w:hAnsi="ＭＳ ゴシック" w:hint="eastAsia"/>
          <w:b/>
          <w:bCs/>
        </w:rPr>
        <w:t>さい。</w:t>
      </w:r>
    </w:p>
    <w:tbl>
      <w:tblPr>
        <w:tblpPr w:leftFromText="142" w:rightFromText="142" w:vertAnchor="page" w:horzAnchor="margin" w:tblpY="6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3"/>
        <w:gridCol w:w="3514"/>
        <w:gridCol w:w="1162"/>
        <w:gridCol w:w="3505"/>
      </w:tblGrid>
      <w:tr w:rsidR="006B5DFE" w:rsidRPr="009B0352" w:rsidTr="006B5DFE">
        <w:trPr>
          <w:trHeight w:val="255"/>
        </w:trPr>
        <w:tc>
          <w:tcPr>
            <w:tcW w:w="1163" w:type="dxa"/>
            <w:tcBorders>
              <w:bottom w:val="double" w:sz="4" w:space="0" w:color="auto"/>
            </w:tcBorders>
            <w:vAlign w:val="center"/>
          </w:tcPr>
          <w:p w:rsidR="006B5DFE" w:rsidRPr="009B0352" w:rsidRDefault="006B5DFE" w:rsidP="006B5DFE">
            <w:pPr>
              <w:ind w:firstLineChars="100" w:firstLine="210"/>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14" w:type="dxa"/>
            <w:tcBorders>
              <w:bottom w:val="double" w:sz="4" w:space="0" w:color="auto"/>
            </w:tcBorders>
            <w:vAlign w:val="center"/>
          </w:tcPr>
          <w:p w:rsidR="006B5DFE" w:rsidRPr="009B0352" w:rsidRDefault="006B5DFE" w:rsidP="006B5DFE">
            <w:pPr>
              <w:jc w:val="center"/>
              <w:rPr>
                <w:rFonts w:ascii="ＭＳ 明朝" w:hAnsi="ＭＳ 明朝"/>
                <w:szCs w:val="21"/>
              </w:rPr>
            </w:pPr>
            <w:r>
              <w:rPr>
                <w:rFonts w:ascii="ＭＳ 明朝" w:hAnsi="ＭＳ 明朝"/>
                <w:szCs w:val="21"/>
              </w:rPr>
              <w:t>家族関係</w:t>
            </w:r>
          </w:p>
        </w:tc>
        <w:tc>
          <w:tcPr>
            <w:tcW w:w="1162" w:type="dxa"/>
            <w:tcBorders>
              <w:bottom w:val="double" w:sz="4" w:space="0" w:color="auto"/>
            </w:tcBorders>
            <w:vAlign w:val="center"/>
          </w:tcPr>
          <w:p w:rsidR="006B5DFE" w:rsidRPr="009B0352" w:rsidRDefault="006B5DFE" w:rsidP="006B5DFE">
            <w:pPr>
              <w:jc w:val="center"/>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05" w:type="dxa"/>
            <w:tcBorders>
              <w:bottom w:val="double" w:sz="4" w:space="0" w:color="auto"/>
            </w:tcBorders>
            <w:vAlign w:val="center"/>
          </w:tcPr>
          <w:p w:rsidR="006B5DFE" w:rsidRPr="009B0352" w:rsidRDefault="006B5DFE" w:rsidP="006B5DFE">
            <w:pPr>
              <w:jc w:val="center"/>
              <w:rPr>
                <w:rFonts w:ascii="ＭＳ 明朝" w:hAnsi="ＭＳ 明朝"/>
                <w:szCs w:val="21"/>
              </w:rPr>
            </w:pPr>
            <w:r>
              <w:rPr>
                <w:rFonts w:ascii="ＭＳ 明朝" w:hAnsi="ＭＳ 明朝" w:hint="eastAsia"/>
                <w:szCs w:val="21"/>
              </w:rPr>
              <w:t>最終学歴・主な職歴</w:t>
            </w:r>
          </w:p>
        </w:tc>
      </w:tr>
      <w:tr w:rsidR="006B5DFE" w:rsidRPr="009B0352" w:rsidTr="006B5DFE">
        <w:trPr>
          <w:trHeight w:val="681"/>
        </w:trPr>
        <w:tc>
          <w:tcPr>
            <w:tcW w:w="1163" w:type="dxa"/>
            <w:tcBorders>
              <w:top w:val="double" w:sz="4" w:space="0" w:color="auto"/>
              <w:bottom w:val="dashed" w:sz="4" w:space="0" w:color="auto"/>
            </w:tcBorders>
            <w:vAlign w:val="center"/>
          </w:tcPr>
          <w:p w:rsidR="006B5DFE" w:rsidRPr="009B0352" w:rsidRDefault="006B5DFE" w:rsidP="006B5DFE">
            <w:pPr>
              <w:jc w:val="center"/>
              <w:rPr>
                <w:rFonts w:ascii="ＭＳ 明朝" w:hAnsi="ＭＳ 明朝"/>
                <w:b/>
                <w:szCs w:val="21"/>
              </w:rPr>
            </w:pPr>
            <w:r w:rsidRPr="009B0352">
              <w:rPr>
                <w:rFonts w:ascii="ＭＳ 明朝" w:hAnsi="ＭＳ 明朝" w:hint="eastAsia"/>
                <w:b/>
                <w:szCs w:val="21"/>
              </w:rPr>
              <w:t>・</w:t>
            </w:r>
          </w:p>
        </w:tc>
        <w:tc>
          <w:tcPr>
            <w:tcW w:w="3514" w:type="dxa"/>
            <w:tcBorders>
              <w:top w:val="double" w:sz="4" w:space="0" w:color="auto"/>
              <w:bottom w:val="dashed" w:sz="4" w:space="0" w:color="auto"/>
            </w:tcBorders>
            <w:vAlign w:val="center"/>
          </w:tcPr>
          <w:p w:rsidR="006B5DFE" w:rsidRPr="009B0352" w:rsidRDefault="006B5DFE" w:rsidP="006B5DFE">
            <w:pPr>
              <w:jc w:val="center"/>
              <w:rPr>
                <w:rFonts w:ascii="ＭＳ 明朝" w:hAnsi="ＭＳ 明朝"/>
                <w:sz w:val="20"/>
                <w:szCs w:val="20"/>
              </w:rPr>
            </w:pPr>
            <w:r w:rsidRPr="009B0352">
              <w:rPr>
                <w:rFonts w:ascii="ＭＳ 明朝" w:hAnsi="ＭＳ 明朝" w:hint="eastAsia"/>
                <w:sz w:val="20"/>
                <w:szCs w:val="20"/>
              </w:rPr>
              <w:t>出生</w:t>
            </w:r>
          </w:p>
        </w:tc>
        <w:tc>
          <w:tcPr>
            <w:tcW w:w="1162" w:type="dxa"/>
            <w:tcBorders>
              <w:top w:val="double" w:sz="4" w:space="0" w:color="auto"/>
              <w:bottom w:val="dashed" w:sz="4" w:space="0" w:color="auto"/>
            </w:tcBorders>
            <w:vAlign w:val="center"/>
          </w:tcPr>
          <w:p w:rsidR="006B5DFE" w:rsidRPr="007B3092" w:rsidRDefault="006B5DFE" w:rsidP="006B5DFE">
            <w:pPr>
              <w:jc w:val="center"/>
              <w:rPr>
                <w:rFonts w:ascii="ＭＳ 明朝" w:hAnsi="ＭＳ 明朝"/>
                <w:szCs w:val="21"/>
              </w:rPr>
            </w:pPr>
            <w:r>
              <w:rPr>
                <w:rFonts w:ascii="ＭＳ 明朝" w:hAnsi="ＭＳ 明朝" w:hint="eastAsia"/>
                <w:b/>
                <w:szCs w:val="21"/>
              </w:rPr>
              <w:t>・</w:t>
            </w:r>
          </w:p>
        </w:tc>
        <w:tc>
          <w:tcPr>
            <w:tcW w:w="3505" w:type="dxa"/>
            <w:tcBorders>
              <w:top w:val="double" w:sz="4" w:space="0" w:color="auto"/>
              <w:bottom w:val="dashed" w:sz="4" w:space="0" w:color="auto"/>
            </w:tcBorders>
          </w:tcPr>
          <w:p w:rsidR="006B5DFE" w:rsidRPr="009B0352" w:rsidRDefault="006B5DFE" w:rsidP="006B5DFE">
            <w:pPr>
              <w:rPr>
                <w:rFonts w:ascii="ＭＳ 明朝" w:hAnsi="ＭＳ 明朝"/>
                <w:sz w:val="18"/>
                <w:szCs w:val="18"/>
              </w:rPr>
            </w:pPr>
          </w:p>
        </w:tc>
      </w:tr>
      <w:tr w:rsidR="006B5DFE" w:rsidRPr="009B0352" w:rsidTr="006B5DFE">
        <w:trPr>
          <w:trHeight w:val="698"/>
        </w:trPr>
        <w:tc>
          <w:tcPr>
            <w:tcW w:w="1163" w:type="dxa"/>
            <w:tcBorders>
              <w:top w:val="dashed" w:sz="4" w:space="0" w:color="auto"/>
              <w:bottom w:val="dashed" w:sz="4" w:space="0" w:color="auto"/>
            </w:tcBorders>
            <w:vAlign w:val="center"/>
          </w:tcPr>
          <w:p w:rsidR="006B5DFE" w:rsidRPr="009B0352" w:rsidRDefault="006B5DFE" w:rsidP="006B5DFE">
            <w:pPr>
              <w:jc w:val="center"/>
              <w:rPr>
                <w:rFonts w:ascii="ＭＳ 明朝" w:hAnsi="ＭＳ 明朝"/>
                <w:b/>
                <w:szCs w:val="21"/>
              </w:rPr>
            </w:pPr>
            <w:r>
              <w:rPr>
                <w:rFonts w:ascii="ＭＳ 明朝" w:hAnsi="ＭＳ 明朝" w:hint="eastAsia"/>
                <w:b/>
                <w:szCs w:val="21"/>
              </w:rPr>
              <w:t>・</w:t>
            </w:r>
          </w:p>
        </w:tc>
        <w:tc>
          <w:tcPr>
            <w:tcW w:w="3514" w:type="dxa"/>
            <w:tcBorders>
              <w:top w:val="dashed" w:sz="4" w:space="0" w:color="auto"/>
              <w:bottom w:val="dashed" w:sz="4" w:space="0" w:color="auto"/>
            </w:tcBorders>
          </w:tcPr>
          <w:p w:rsidR="006B5DFE" w:rsidRPr="009B0352" w:rsidRDefault="006B5DFE" w:rsidP="006B5DFE">
            <w:pPr>
              <w:rPr>
                <w:rFonts w:ascii="ＭＳ 明朝" w:hAnsi="ＭＳ 明朝"/>
                <w:sz w:val="18"/>
                <w:szCs w:val="18"/>
              </w:rPr>
            </w:pPr>
          </w:p>
        </w:tc>
        <w:tc>
          <w:tcPr>
            <w:tcW w:w="1162" w:type="dxa"/>
            <w:tcBorders>
              <w:top w:val="dashed" w:sz="4" w:space="0" w:color="auto"/>
              <w:bottom w:val="dashed" w:sz="4" w:space="0" w:color="auto"/>
            </w:tcBorders>
            <w:vAlign w:val="center"/>
          </w:tcPr>
          <w:p w:rsidR="006B5DFE" w:rsidRPr="009B0352" w:rsidRDefault="006B5DFE" w:rsidP="006B5DFE">
            <w:pPr>
              <w:jc w:val="center"/>
              <w:rPr>
                <w:rFonts w:ascii="ＭＳ 明朝" w:hAnsi="ＭＳ 明朝"/>
                <w:szCs w:val="21"/>
              </w:rPr>
            </w:pPr>
            <w:r>
              <w:rPr>
                <w:rFonts w:ascii="ＭＳ 明朝" w:hAnsi="ＭＳ 明朝" w:hint="eastAsia"/>
                <w:b/>
                <w:szCs w:val="21"/>
              </w:rPr>
              <w:t>・</w:t>
            </w:r>
          </w:p>
        </w:tc>
        <w:tc>
          <w:tcPr>
            <w:tcW w:w="3505" w:type="dxa"/>
            <w:tcBorders>
              <w:top w:val="dashed" w:sz="4" w:space="0" w:color="auto"/>
              <w:bottom w:val="dashed" w:sz="4" w:space="0" w:color="auto"/>
            </w:tcBorders>
          </w:tcPr>
          <w:p w:rsidR="006B5DFE" w:rsidRPr="009B0352" w:rsidRDefault="006B5DFE" w:rsidP="006B5DFE">
            <w:pPr>
              <w:rPr>
                <w:rFonts w:ascii="ＭＳ 明朝" w:hAnsi="ＭＳ 明朝"/>
                <w:sz w:val="18"/>
                <w:szCs w:val="18"/>
              </w:rPr>
            </w:pPr>
          </w:p>
        </w:tc>
      </w:tr>
      <w:tr w:rsidR="006B5DFE" w:rsidRPr="009B0352" w:rsidTr="006B5DFE">
        <w:trPr>
          <w:trHeight w:val="706"/>
        </w:trPr>
        <w:tc>
          <w:tcPr>
            <w:tcW w:w="1163" w:type="dxa"/>
            <w:tcBorders>
              <w:top w:val="dashed" w:sz="4" w:space="0" w:color="auto"/>
              <w:bottom w:val="dashed" w:sz="4" w:space="0" w:color="auto"/>
            </w:tcBorders>
            <w:vAlign w:val="center"/>
          </w:tcPr>
          <w:p w:rsidR="006B5DFE" w:rsidRPr="009B0352" w:rsidRDefault="006B5DFE" w:rsidP="006B5DFE">
            <w:pPr>
              <w:jc w:val="center"/>
              <w:rPr>
                <w:rFonts w:ascii="ＭＳ 明朝" w:hAnsi="ＭＳ 明朝"/>
                <w:b/>
                <w:szCs w:val="21"/>
              </w:rPr>
            </w:pPr>
            <w:r>
              <w:rPr>
                <w:rFonts w:ascii="ＭＳ 明朝" w:hAnsi="ＭＳ 明朝" w:hint="eastAsia"/>
                <w:b/>
                <w:szCs w:val="21"/>
              </w:rPr>
              <w:t>・</w:t>
            </w:r>
          </w:p>
        </w:tc>
        <w:tc>
          <w:tcPr>
            <w:tcW w:w="3514" w:type="dxa"/>
            <w:tcBorders>
              <w:top w:val="dashed" w:sz="4" w:space="0" w:color="auto"/>
              <w:bottom w:val="dashed" w:sz="4" w:space="0" w:color="auto"/>
            </w:tcBorders>
            <w:vAlign w:val="center"/>
          </w:tcPr>
          <w:p w:rsidR="006B5DFE" w:rsidRPr="009B0352" w:rsidRDefault="006B5DFE" w:rsidP="006B5DFE">
            <w:pPr>
              <w:rPr>
                <w:rFonts w:ascii="ＭＳ 明朝" w:hAnsi="ＭＳ 明朝"/>
                <w:sz w:val="20"/>
                <w:szCs w:val="20"/>
              </w:rPr>
            </w:pPr>
          </w:p>
        </w:tc>
        <w:tc>
          <w:tcPr>
            <w:tcW w:w="1162" w:type="dxa"/>
            <w:tcBorders>
              <w:top w:val="dashed" w:sz="4" w:space="0" w:color="auto"/>
              <w:bottom w:val="dashed" w:sz="4" w:space="0" w:color="auto"/>
            </w:tcBorders>
            <w:vAlign w:val="center"/>
          </w:tcPr>
          <w:p w:rsidR="006B5DFE" w:rsidRPr="009B0352" w:rsidRDefault="006B5DFE" w:rsidP="006B5DFE">
            <w:pPr>
              <w:jc w:val="center"/>
              <w:rPr>
                <w:rFonts w:ascii="ＭＳ 明朝" w:hAnsi="ＭＳ 明朝"/>
                <w:szCs w:val="21"/>
              </w:rPr>
            </w:pPr>
            <w:r>
              <w:rPr>
                <w:rFonts w:ascii="ＭＳ 明朝" w:hAnsi="ＭＳ 明朝" w:hint="eastAsia"/>
                <w:b/>
                <w:szCs w:val="21"/>
              </w:rPr>
              <w:t>・</w:t>
            </w:r>
          </w:p>
        </w:tc>
        <w:tc>
          <w:tcPr>
            <w:tcW w:w="3505" w:type="dxa"/>
            <w:tcBorders>
              <w:top w:val="dashed" w:sz="4" w:space="0" w:color="auto"/>
              <w:bottom w:val="dashed" w:sz="4" w:space="0" w:color="auto"/>
            </w:tcBorders>
          </w:tcPr>
          <w:p w:rsidR="006B5DFE" w:rsidRPr="009B0352" w:rsidRDefault="006B5DFE" w:rsidP="006B5DFE">
            <w:pPr>
              <w:rPr>
                <w:rFonts w:ascii="ＭＳ 明朝" w:hAnsi="ＭＳ 明朝"/>
                <w:sz w:val="18"/>
                <w:szCs w:val="18"/>
              </w:rPr>
            </w:pPr>
          </w:p>
        </w:tc>
      </w:tr>
      <w:tr w:rsidR="006B5DFE" w:rsidRPr="009B0352" w:rsidTr="006B5DFE">
        <w:trPr>
          <w:trHeight w:val="701"/>
        </w:trPr>
        <w:tc>
          <w:tcPr>
            <w:tcW w:w="1163" w:type="dxa"/>
            <w:tcBorders>
              <w:top w:val="dashed" w:sz="4" w:space="0" w:color="auto"/>
              <w:bottom w:val="dashed" w:sz="4" w:space="0" w:color="auto"/>
            </w:tcBorders>
            <w:vAlign w:val="center"/>
          </w:tcPr>
          <w:p w:rsidR="006B5DFE" w:rsidRPr="00C045DE" w:rsidRDefault="006B5DFE" w:rsidP="006B5DFE">
            <w:pPr>
              <w:jc w:val="center"/>
              <w:rPr>
                <w:rFonts w:ascii="ＭＳ 明朝" w:hAnsi="ＭＳ 明朝"/>
                <w:b/>
                <w:szCs w:val="21"/>
              </w:rPr>
            </w:pPr>
            <w:r>
              <w:rPr>
                <w:rFonts w:ascii="ＭＳ 明朝" w:hAnsi="ＭＳ 明朝" w:hint="eastAsia"/>
                <w:b/>
                <w:szCs w:val="21"/>
              </w:rPr>
              <w:t>・</w:t>
            </w:r>
          </w:p>
        </w:tc>
        <w:tc>
          <w:tcPr>
            <w:tcW w:w="3514" w:type="dxa"/>
            <w:tcBorders>
              <w:top w:val="dashed" w:sz="4" w:space="0" w:color="auto"/>
              <w:bottom w:val="dashed" w:sz="4" w:space="0" w:color="auto"/>
            </w:tcBorders>
            <w:vAlign w:val="center"/>
          </w:tcPr>
          <w:p w:rsidR="006B5DFE" w:rsidRPr="009B0352" w:rsidRDefault="006B5DFE" w:rsidP="006B5DFE">
            <w:pPr>
              <w:rPr>
                <w:rFonts w:ascii="ＭＳ 明朝" w:hAnsi="ＭＳ 明朝"/>
                <w:sz w:val="20"/>
                <w:szCs w:val="20"/>
              </w:rPr>
            </w:pPr>
          </w:p>
        </w:tc>
        <w:tc>
          <w:tcPr>
            <w:tcW w:w="1162" w:type="dxa"/>
            <w:tcBorders>
              <w:top w:val="dashed" w:sz="4" w:space="0" w:color="auto"/>
              <w:bottom w:val="dashed" w:sz="4" w:space="0" w:color="auto"/>
            </w:tcBorders>
            <w:vAlign w:val="center"/>
          </w:tcPr>
          <w:p w:rsidR="006B5DFE" w:rsidRPr="009B0352" w:rsidRDefault="006B5DFE" w:rsidP="006B5DFE">
            <w:pPr>
              <w:jc w:val="center"/>
              <w:rPr>
                <w:rFonts w:ascii="ＭＳ 明朝" w:hAnsi="ＭＳ 明朝"/>
                <w:szCs w:val="21"/>
              </w:rPr>
            </w:pPr>
            <w:r>
              <w:rPr>
                <w:rFonts w:ascii="ＭＳ 明朝" w:hAnsi="ＭＳ 明朝" w:hint="eastAsia"/>
                <w:b/>
                <w:szCs w:val="21"/>
              </w:rPr>
              <w:t>・</w:t>
            </w:r>
          </w:p>
        </w:tc>
        <w:tc>
          <w:tcPr>
            <w:tcW w:w="3505" w:type="dxa"/>
            <w:tcBorders>
              <w:top w:val="dashed" w:sz="4" w:space="0" w:color="auto"/>
              <w:bottom w:val="dashed" w:sz="4" w:space="0" w:color="auto"/>
            </w:tcBorders>
          </w:tcPr>
          <w:p w:rsidR="006B5DFE" w:rsidRPr="009B0352" w:rsidRDefault="006B5DFE" w:rsidP="006B5DFE">
            <w:pPr>
              <w:rPr>
                <w:rFonts w:ascii="ＭＳ 明朝" w:hAnsi="ＭＳ 明朝"/>
                <w:sz w:val="18"/>
                <w:szCs w:val="18"/>
              </w:rPr>
            </w:pPr>
          </w:p>
        </w:tc>
      </w:tr>
      <w:tr w:rsidR="006B5DFE" w:rsidRPr="009B0352" w:rsidTr="006B5DFE">
        <w:trPr>
          <w:trHeight w:val="681"/>
        </w:trPr>
        <w:tc>
          <w:tcPr>
            <w:tcW w:w="1163" w:type="dxa"/>
            <w:tcBorders>
              <w:top w:val="dashed" w:sz="4" w:space="0" w:color="auto"/>
            </w:tcBorders>
            <w:vAlign w:val="center"/>
          </w:tcPr>
          <w:p w:rsidR="006B5DFE" w:rsidRPr="009B0352" w:rsidRDefault="006B5DFE" w:rsidP="006B5DFE">
            <w:pPr>
              <w:jc w:val="center"/>
              <w:rPr>
                <w:rFonts w:ascii="ＭＳ 明朝" w:hAnsi="ＭＳ 明朝"/>
                <w:b/>
                <w:szCs w:val="21"/>
              </w:rPr>
            </w:pPr>
            <w:r>
              <w:rPr>
                <w:rFonts w:ascii="ＭＳ 明朝" w:hAnsi="ＭＳ 明朝" w:hint="eastAsia"/>
                <w:b/>
                <w:szCs w:val="21"/>
              </w:rPr>
              <w:t>・</w:t>
            </w:r>
          </w:p>
        </w:tc>
        <w:tc>
          <w:tcPr>
            <w:tcW w:w="3514" w:type="dxa"/>
            <w:tcBorders>
              <w:top w:val="dashed" w:sz="4" w:space="0" w:color="auto"/>
            </w:tcBorders>
          </w:tcPr>
          <w:p w:rsidR="006B5DFE" w:rsidRPr="009B0352" w:rsidRDefault="006B5DFE" w:rsidP="006B5DFE">
            <w:pPr>
              <w:rPr>
                <w:rFonts w:ascii="ＭＳ 明朝" w:hAnsi="ＭＳ 明朝"/>
                <w:sz w:val="18"/>
                <w:szCs w:val="18"/>
              </w:rPr>
            </w:pPr>
          </w:p>
        </w:tc>
        <w:tc>
          <w:tcPr>
            <w:tcW w:w="1162" w:type="dxa"/>
            <w:tcBorders>
              <w:top w:val="dashed" w:sz="4" w:space="0" w:color="auto"/>
            </w:tcBorders>
            <w:vAlign w:val="center"/>
          </w:tcPr>
          <w:p w:rsidR="006B5DFE" w:rsidRPr="009B0352" w:rsidRDefault="006B5DFE" w:rsidP="006B5DFE">
            <w:pPr>
              <w:jc w:val="center"/>
              <w:rPr>
                <w:rFonts w:ascii="ＭＳ 明朝" w:hAnsi="ＭＳ 明朝"/>
                <w:szCs w:val="21"/>
              </w:rPr>
            </w:pPr>
            <w:r>
              <w:rPr>
                <w:rFonts w:ascii="ＭＳ 明朝" w:hAnsi="ＭＳ 明朝" w:hint="eastAsia"/>
                <w:b/>
                <w:szCs w:val="21"/>
              </w:rPr>
              <w:t>・</w:t>
            </w:r>
          </w:p>
        </w:tc>
        <w:tc>
          <w:tcPr>
            <w:tcW w:w="3505" w:type="dxa"/>
            <w:tcBorders>
              <w:top w:val="dashed" w:sz="4" w:space="0" w:color="auto"/>
            </w:tcBorders>
          </w:tcPr>
          <w:p w:rsidR="006B5DFE" w:rsidRPr="009B0352" w:rsidRDefault="006B5DFE" w:rsidP="006B5DFE">
            <w:pPr>
              <w:rPr>
                <w:rFonts w:ascii="ＭＳ 明朝" w:hAnsi="ＭＳ 明朝"/>
                <w:sz w:val="18"/>
                <w:szCs w:val="18"/>
              </w:rPr>
            </w:pPr>
          </w:p>
        </w:tc>
      </w:tr>
    </w:tbl>
    <w:p w:rsidR="000319EF" w:rsidRPr="00CE65F3" w:rsidRDefault="000319EF" w:rsidP="00B77E13">
      <w:pPr>
        <w:spacing w:line="300" w:lineRule="exact"/>
        <w:rPr>
          <w:rFonts w:ascii="ＭＳ 明朝" w:hAnsi="ＭＳ 明朝"/>
          <w:spacing w:val="2"/>
        </w:rPr>
      </w:pPr>
    </w:p>
    <w:p w:rsidR="00333666" w:rsidRDefault="00333666" w:rsidP="00333666">
      <w:pPr>
        <w:spacing w:line="300" w:lineRule="exact"/>
        <w:rPr>
          <w:rFonts w:ascii="ＭＳ ゴシック" w:eastAsia="ＭＳ ゴシック" w:hAnsi="ＭＳ ゴシック"/>
          <w:b/>
          <w:bCs/>
        </w:rPr>
      </w:pPr>
      <w:r>
        <w:rPr>
          <w:rFonts w:ascii="ＭＳ ゴシック" w:eastAsia="ＭＳ ゴシック" w:hAnsi="ＭＳ ゴシック" w:hint="eastAsia"/>
          <w:b/>
          <w:bCs/>
        </w:rPr>
        <w:t>３</w:t>
      </w:r>
      <w:r w:rsidRPr="009B0352">
        <w:rPr>
          <w:rFonts w:ascii="ＭＳ ゴシック" w:eastAsia="ＭＳ ゴシック" w:hAnsi="ＭＳ ゴシック" w:hint="eastAsia"/>
          <w:b/>
          <w:bCs/>
        </w:rPr>
        <w:t xml:space="preserve">　本人の</w:t>
      </w:r>
      <w:r w:rsidR="00B709BD">
        <w:rPr>
          <w:rFonts w:ascii="ＭＳ ゴシック" w:eastAsia="ＭＳ ゴシック" w:hAnsi="ＭＳ ゴシック" w:hint="eastAsia"/>
          <w:b/>
          <w:bCs/>
        </w:rPr>
        <w:t>病歴（</w:t>
      </w:r>
      <w:r>
        <w:rPr>
          <w:rFonts w:ascii="ＭＳ ゴシック" w:eastAsia="ＭＳ ゴシック" w:hAnsi="ＭＳ ゴシック" w:hint="eastAsia"/>
          <w:b/>
          <w:bCs/>
        </w:rPr>
        <w:t>病名</w:t>
      </w:r>
      <w:r w:rsidR="00B709BD">
        <w:rPr>
          <w:rFonts w:ascii="ＭＳ ゴシック" w:eastAsia="ＭＳ ゴシック" w:hAnsi="ＭＳ ゴシック" w:hint="eastAsia"/>
          <w:b/>
          <w:bCs/>
        </w:rPr>
        <w:t>，発症時期，</w:t>
      </w:r>
      <w:r w:rsidR="00811FE4">
        <w:rPr>
          <w:rFonts w:ascii="ＭＳ ゴシック" w:eastAsia="ＭＳ ゴシック" w:hAnsi="ＭＳ ゴシック" w:hint="eastAsia"/>
          <w:b/>
          <w:bCs/>
        </w:rPr>
        <w:t>通院歴，</w:t>
      </w:r>
      <w:r w:rsidR="00B709BD">
        <w:rPr>
          <w:rFonts w:ascii="ＭＳ ゴシック" w:eastAsia="ＭＳ ゴシック" w:hAnsi="ＭＳ ゴシック" w:hint="eastAsia"/>
          <w:b/>
          <w:bCs/>
        </w:rPr>
        <w:t>入院歴</w:t>
      </w:r>
      <w:r>
        <w:rPr>
          <w:rFonts w:ascii="ＭＳ ゴシック" w:eastAsia="ＭＳ ゴシック" w:hAnsi="ＭＳ ゴシック" w:hint="eastAsia"/>
          <w:b/>
          <w:bCs/>
        </w:rPr>
        <w:t>）を</w:t>
      </w:r>
      <w:r w:rsidR="00853FCA">
        <w:rPr>
          <w:rFonts w:ascii="ＭＳ ゴシック" w:eastAsia="ＭＳ ゴシック" w:hAnsi="ＭＳ ゴシック" w:hint="eastAsia"/>
          <w:b/>
          <w:bCs/>
        </w:rPr>
        <w:t>わかる範囲で</w:t>
      </w:r>
      <w:r>
        <w:rPr>
          <w:rFonts w:ascii="ＭＳ ゴシック" w:eastAsia="ＭＳ ゴシック" w:hAnsi="ＭＳ ゴシック" w:hint="eastAsia"/>
          <w:b/>
          <w:bCs/>
        </w:rPr>
        <w:t>記載してくだ</w:t>
      </w:r>
      <w:r w:rsidRPr="009B0352">
        <w:rPr>
          <w:rFonts w:ascii="ＭＳ ゴシック" w:eastAsia="ＭＳ ゴシック" w:hAnsi="ＭＳ ゴシック" w:hint="eastAsia"/>
          <w:b/>
          <w:bCs/>
        </w:rPr>
        <w:t>さい。</w:t>
      </w:r>
    </w:p>
    <w:p w:rsidR="00B709BD" w:rsidRDefault="00B709BD" w:rsidP="00B709B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r w:rsidR="00F172D0">
        <w:rPr>
          <w:rFonts w:ascii="ＭＳ 明朝" w:hAnsi="ＭＳ 明朝"/>
          <w:spacing w:val="2"/>
          <w:u w:val="single"/>
        </w:rPr>
        <w:t xml:space="preserve">　　　　　</w:t>
      </w:r>
      <w:r>
        <w:rPr>
          <w:rFonts w:ascii="ＭＳ 明朝" w:hAnsi="ＭＳ 明朝"/>
          <w:spacing w:val="2"/>
          <w:u w:val="single"/>
        </w:rPr>
        <w:t xml:space="preserve">　　　　　　</w:t>
      </w:r>
    </w:p>
    <w:p w:rsidR="00B709BD" w:rsidRDefault="00B709BD" w:rsidP="00B709B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w:t>
      </w:r>
      <w:r w:rsidR="006B58F3">
        <w:rPr>
          <w:rFonts w:ascii="ＭＳ 明朝" w:hAnsi="ＭＳ 明朝"/>
          <w:spacing w:val="2"/>
          <w:u w:val="single"/>
        </w:rPr>
        <w:t>頃</w:t>
      </w:r>
      <w:r>
        <w:rPr>
          <w:rFonts w:ascii="ＭＳ 明朝" w:hAnsi="ＭＳ 明朝"/>
          <w:spacing w:val="2"/>
          <w:u w:val="single"/>
        </w:rPr>
        <w:t xml:space="preserve">　</w:t>
      </w:r>
    </w:p>
    <w:p w:rsidR="00B709BD" w:rsidRPr="00B709BD" w:rsidRDefault="00B709BD" w:rsidP="00B709B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16080896"/>
        </w:rPr>
        <w:t>通院</w:t>
      </w:r>
      <w:r w:rsidRPr="00DB6F8A">
        <w:rPr>
          <w:rFonts w:ascii="ＭＳ 明朝" w:hAnsi="ＭＳ 明朝"/>
          <w:spacing w:val="1"/>
          <w:kern w:val="0"/>
          <w:fitText w:val="840" w:id="1916080896"/>
        </w:rPr>
        <w:t>歴</w:t>
      </w:r>
      <w:r>
        <w:rPr>
          <w:rFonts w:ascii="ＭＳ 明朝" w:hAnsi="ＭＳ 明朝"/>
          <w:kern w:val="0"/>
        </w:rPr>
        <w:t>：</w:t>
      </w:r>
      <w:r>
        <w:rPr>
          <w:rFonts w:asciiTheme="minorEastAsia" w:eastAsiaTheme="minorEastAsia" w:hAnsiTheme="minorEastAsia"/>
          <w:bCs/>
          <w:kern w:val="0"/>
          <w:u w:val="single"/>
        </w:rPr>
        <w:t xml:space="preserve">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333666" w:rsidRPr="00B709BD" w:rsidRDefault="00B709BD" w:rsidP="00333666">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DB6F8A">
        <w:rPr>
          <w:rFonts w:asciiTheme="minorEastAsia" w:eastAsiaTheme="minorEastAsia" w:hAnsiTheme="minorEastAsia"/>
          <w:bCs/>
          <w:spacing w:val="52"/>
          <w:kern w:val="0"/>
          <w:fitText w:val="840" w:id="1916080384"/>
        </w:rPr>
        <w:t>入院</w:t>
      </w:r>
      <w:r w:rsidRPr="00DB6F8A">
        <w:rPr>
          <w:rFonts w:asciiTheme="minorEastAsia" w:eastAsiaTheme="minorEastAsia" w:hAnsiTheme="minorEastAsia"/>
          <w:bCs/>
          <w:spacing w:val="1"/>
          <w:kern w:val="0"/>
          <w:fitText w:val="840" w:id="1916080384"/>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B709BD" w:rsidRDefault="00B709BD" w:rsidP="00333666">
      <w:pPr>
        <w:spacing w:line="300" w:lineRule="exact"/>
        <w:rPr>
          <w:rFonts w:ascii="ＭＳ ゴシック" w:eastAsia="ＭＳ ゴシック" w:hAnsi="ＭＳ ゴシック"/>
          <w:b/>
          <w:bCs/>
        </w:rPr>
      </w:pPr>
    </w:p>
    <w:p w:rsidR="00CF7EED" w:rsidRDefault="00CF7EED" w:rsidP="00CF7EE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r w:rsidR="00F172D0">
        <w:rPr>
          <w:rFonts w:ascii="ＭＳ 明朝" w:hAnsi="ＭＳ 明朝"/>
          <w:spacing w:val="2"/>
          <w:u w:val="single"/>
        </w:rPr>
        <w:t xml:space="preserve">　　　　</w:t>
      </w:r>
      <w:r>
        <w:rPr>
          <w:rFonts w:ascii="ＭＳ 明朝" w:hAnsi="ＭＳ 明朝"/>
          <w:spacing w:val="2"/>
          <w:u w:val="single"/>
        </w:rPr>
        <w:t xml:space="preserve">　　　　　　　</w:t>
      </w:r>
    </w:p>
    <w:p w:rsidR="00CF7EED" w:rsidRDefault="00CF7EED" w:rsidP="00CF7EE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w:t>
      </w:r>
      <w:r w:rsidR="006B58F3">
        <w:rPr>
          <w:rFonts w:ascii="ＭＳ 明朝" w:hAnsi="ＭＳ 明朝"/>
          <w:spacing w:val="2"/>
          <w:u w:val="single"/>
        </w:rPr>
        <w:t>頃</w:t>
      </w:r>
      <w:r>
        <w:rPr>
          <w:rFonts w:ascii="ＭＳ 明朝" w:hAnsi="ＭＳ 明朝"/>
          <w:spacing w:val="2"/>
          <w:u w:val="single"/>
        </w:rPr>
        <w:t xml:space="preserve">　</w:t>
      </w:r>
    </w:p>
    <w:p w:rsidR="00CF7EED" w:rsidRPr="00B709BD" w:rsidRDefault="00CF7EED" w:rsidP="00CF7EE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23391488"/>
        </w:rPr>
        <w:t>通院</w:t>
      </w:r>
      <w:r w:rsidRPr="00DB6F8A">
        <w:rPr>
          <w:rFonts w:ascii="ＭＳ 明朝" w:hAnsi="ＭＳ 明朝"/>
          <w:spacing w:val="1"/>
          <w:kern w:val="0"/>
          <w:fitText w:val="840" w:id="1923391488"/>
        </w:rPr>
        <w:t>歴</w:t>
      </w:r>
      <w:r>
        <w:rPr>
          <w:rFonts w:ascii="ＭＳ 明朝" w:hAnsi="ＭＳ 明朝"/>
          <w:kern w:val="0"/>
        </w:rPr>
        <w:t>：</w:t>
      </w:r>
      <w:r>
        <w:rPr>
          <w:rFonts w:asciiTheme="minorEastAsia" w:eastAsiaTheme="minorEastAsia" w:hAnsiTheme="minorEastAsia"/>
          <w:bCs/>
          <w:kern w:val="0"/>
          <w:u w:val="single"/>
        </w:rPr>
        <w:t xml:space="preserve">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CF7EED" w:rsidRPr="00B709BD" w:rsidRDefault="00CF7EED" w:rsidP="00CF7EED">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154E5E">
        <w:rPr>
          <w:rFonts w:asciiTheme="minorEastAsia" w:eastAsiaTheme="minorEastAsia" w:hAnsiTheme="minorEastAsia"/>
          <w:bCs/>
          <w:spacing w:val="52"/>
          <w:kern w:val="0"/>
          <w:fitText w:val="840" w:id="1923391489"/>
        </w:rPr>
        <w:t>入院</w:t>
      </w:r>
      <w:r w:rsidRPr="00154E5E">
        <w:rPr>
          <w:rFonts w:asciiTheme="minorEastAsia" w:eastAsiaTheme="minorEastAsia" w:hAnsiTheme="minorEastAsia"/>
          <w:bCs/>
          <w:spacing w:val="1"/>
          <w:kern w:val="0"/>
          <w:fitText w:val="840" w:id="1923391489"/>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CF7EED" w:rsidRPr="00CF7EED" w:rsidRDefault="00CF7EED" w:rsidP="00333666">
      <w:pPr>
        <w:spacing w:line="300" w:lineRule="exact"/>
        <w:rPr>
          <w:rFonts w:ascii="ＭＳ ゴシック" w:eastAsia="ＭＳ ゴシック" w:hAnsi="ＭＳ ゴシック"/>
          <w:b/>
          <w:bCs/>
        </w:rPr>
      </w:pPr>
    </w:p>
    <w:p w:rsidR="00AF0E09" w:rsidRDefault="00AF0E09" w:rsidP="00B709BD">
      <w:pPr>
        <w:spacing w:line="300" w:lineRule="exact"/>
        <w:rPr>
          <w:rFonts w:ascii="ＭＳ ゴシック" w:eastAsia="ＭＳ ゴシック" w:hAnsi="ＭＳ ゴシック"/>
          <w:b/>
        </w:rPr>
      </w:pPr>
      <w:r w:rsidRPr="00B65A8F">
        <w:rPr>
          <w:rFonts w:ascii="ＭＳ ゴシック" w:eastAsia="ＭＳ ゴシック" w:hAnsi="ＭＳ ゴシック"/>
          <w:b/>
        </w:rPr>
        <w:t>４　福祉に関する認定の有無等</w:t>
      </w:r>
      <w:r w:rsidR="00B83BF5">
        <w:rPr>
          <w:rFonts w:ascii="ＭＳ ゴシック" w:eastAsia="ＭＳ ゴシック" w:hAnsi="ＭＳ ゴシック" w:hint="eastAsia"/>
          <w:b/>
        </w:rPr>
        <w:t>について</w:t>
      </w:r>
    </w:p>
    <w:p w:rsidR="00474BCE" w:rsidRPr="00DB6F8A" w:rsidRDefault="00474BCE" w:rsidP="00186603">
      <w:pPr>
        <w:spacing w:line="300" w:lineRule="exact"/>
        <w:rPr>
          <w:rFonts w:asciiTheme="minorEastAsia" w:eastAsiaTheme="minorEastAsia" w:hAnsiTheme="minorEastAsia"/>
        </w:rPr>
      </w:pPr>
      <w:r>
        <w:rPr>
          <w:rFonts w:ascii="ＭＳ ゴシック" w:eastAsia="ＭＳ ゴシック" w:hAnsi="ＭＳ ゴシック"/>
        </w:rPr>
        <w:t xml:space="preserve">　　</w:t>
      </w:r>
      <w:r w:rsidR="00AF0E09" w:rsidRPr="00DB6F8A">
        <w:rPr>
          <w:rFonts w:asciiTheme="minorEastAsia" w:eastAsiaTheme="minorEastAsia" w:hAnsiTheme="minorEastAsia"/>
        </w:rPr>
        <w:t>※　当てはまる数字を○</w:t>
      </w:r>
      <w:r w:rsidR="00DB6F8A" w:rsidRPr="00DB6F8A">
        <w:rPr>
          <w:rFonts w:asciiTheme="minorEastAsia" w:eastAsiaTheme="minorEastAsia" w:hAnsiTheme="minorEastAsia"/>
        </w:rPr>
        <w:t>で囲</w:t>
      </w:r>
      <w:r>
        <w:rPr>
          <w:rFonts w:asciiTheme="minorEastAsia" w:eastAsiaTheme="minorEastAsia" w:hAnsiTheme="minorEastAsia"/>
        </w:rPr>
        <w:t>んでください。</w:t>
      </w:r>
    </w:p>
    <w:p w:rsidR="00AF0E09" w:rsidRDefault="00AF0E09" w:rsidP="00AF0E09">
      <w:pPr>
        <w:spacing w:line="300" w:lineRule="exact"/>
        <w:rPr>
          <w:rFonts w:ascii="ＭＳ ゴシック" w:hAnsi="ＭＳ ゴシック" w:cs="ＭＳ ゴシック"/>
        </w:rPr>
      </w:pPr>
      <w:r>
        <w:t xml:space="preserve">　</w:t>
      </w:r>
      <w:r w:rsidRPr="009B0352">
        <w:rPr>
          <w:rFonts w:ascii="ＭＳ 明朝" w:hAnsi="ＭＳ 明朝" w:hint="eastAsia"/>
        </w:rPr>
        <w:t>□</w:t>
      </w:r>
      <w:r>
        <w:rPr>
          <w:rFonts w:ascii="ＭＳ ゴシック" w:hAnsi="ＭＳ ゴシック" w:cs="ＭＳ ゴシック"/>
        </w:rPr>
        <w:t xml:space="preserve">　介護認定</w:t>
      </w:r>
      <w:r>
        <w:rPr>
          <w:rFonts w:ascii="ＭＳ ゴシック" w:hAnsi="ＭＳ ゴシック" w:cs="ＭＳ ゴシック" w:hint="eastAsia"/>
        </w:rPr>
        <w:t xml:space="preserve">　</w:t>
      </w:r>
      <w:r w:rsidRPr="00A61A0C">
        <w:rPr>
          <w:rFonts w:ascii="ＭＳ ゴシック" w:hAnsi="ＭＳ ゴシック" w:cs="ＭＳ ゴシック" w:hint="eastAsia"/>
          <w:color w:val="000000"/>
        </w:rPr>
        <w:t>（認定日：</w:t>
      </w:r>
      <w:r w:rsidRPr="005C7C4C">
        <w:rPr>
          <w:rFonts w:ascii="ＭＳ ゴシック" w:hAnsi="ＭＳ ゴシック" w:cs="ＭＳ ゴシック" w:hint="eastAsia"/>
          <w:color w:val="000000"/>
          <w:u w:val="single"/>
        </w:rPr>
        <w:t xml:space="preserve">　　　　　</w:t>
      </w:r>
      <w:r w:rsidRPr="00A61A0C">
        <w:rPr>
          <w:rFonts w:ascii="ＭＳ ゴシック" w:hAnsi="ＭＳ ゴシック" w:cs="ＭＳ ゴシック" w:hint="eastAsia"/>
          <w:color w:val="000000"/>
        </w:rPr>
        <w:t>年</w:t>
      </w:r>
      <w:r w:rsidRPr="005C7C4C">
        <w:rPr>
          <w:rFonts w:ascii="ＭＳ ゴシック" w:hAnsi="ＭＳ ゴシック" w:cs="ＭＳ ゴシック" w:hint="eastAsia"/>
          <w:color w:val="000000"/>
          <w:u w:val="single"/>
        </w:rPr>
        <w:t xml:space="preserve">　　　　</w:t>
      </w:r>
      <w:r w:rsidRPr="00A61A0C">
        <w:rPr>
          <w:rFonts w:ascii="ＭＳ ゴシック" w:hAnsi="ＭＳ ゴシック" w:cs="ＭＳ ゴシック" w:hint="eastAsia"/>
          <w:color w:val="000000"/>
        </w:rPr>
        <w:t>月）</w:t>
      </w:r>
      <w:r>
        <w:rPr>
          <w:rFonts w:ascii="ＭＳ ゴシック" w:hAnsi="ＭＳ ゴシック" w:cs="ＭＳ ゴシック" w:hint="eastAsia"/>
        </w:rPr>
        <w:t xml:space="preserve">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要支援（１・２）　　</w:t>
      </w:r>
      <w:r w:rsidRPr="009B0352">
        <w:rPr>
          <w:rFonts w:ascii="ＭＳ 明朝" w:hAnsi="ＭＳ 明朝" w:hint="eastAsia"/>
        </w:rPr>
        <w:t>□</w:t>
      </w:r>
      <w:r>
        <w:rPr>
          <w:rFonts w:ascii="ＭＳ ゴシック" w:hAnsi="ＭＳ ゴシック" w:cs="ＭＳ ゴシック"/>
        </w:rPr>
        <w:t xml:space="preserve">　要介護（１・２・３・４・５）　</w:t>
      </w:r>
    </w:p>
    <w:p w:rsidR="00140B8C" w:rsidRPr="005C2066" w:rsidRDefault="00AF0E09" w:rsidP="005C2066">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非該当</w:t>
      </w:r>
      <w:r w:rsidR="001F47E3">
        <w:rPr>
          <w:rFonts w:ascii="ＭＳ ゴシック" w:hAnsi="ＭＳ ゴシック" w:cs="ＭＳ ゴシック"/>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6F5D15" w:rsidRDefault="006F5D15" w:rsidP="00AF0E09">
      <w:pPr>
        <w:spacing w:line="280" w:lineRule="exact"/>
        <w:ind w:firstLineChars="100" w:firstLine="210"/>
        <w:rPr>
          <w:rFonts w:ascii="ＭＳ ゴシック" w:hAnsi="ＭＳ ゴシック" w:cs="ＭＳ ゴシック"/>
          <w:szCs w:val="21"/>
        </w:rPr>
      </w:pPr>
    </w:p>
    <w:p w:rsidR="00AF0E09" w:rsidRPr="00732E50" w:rsidRDefault="00AF0E09" w:rsidP="00AF0E09">
      <w:pPr>
        <w:spacing w:line="280" w:lineRule="exact"/>
        <w:ind w:firstLineChars="100" w:firstLine="210"/>
        <w:rPr>
          <w:rFonts w:ascii="ＭＳ ゴシック" w:hAnsi="ＭＳ ゴシック" w:cs="ＭＳ ゴシック"/>
          <w:szCs w:val="21"/>
        </w:rPr>
      </w:pPr>
      <w:r w:rsidRPr="00732E50">
        <w:rPr>
          <w:rFonts w:ascii="ＭＳ ゴシック" w:hAnsi="ＭＳ ゴシック" w:cs="ＭＳ ゴシック" w:hint="eastAsia"/>
          <w:szCs w:val="21"/>
        </w:rPr>
        <w:lastRenderedPageBreak/>
        <w:t>□　障害支援区分（認定日：</w:t>
      </w:r>
      <w:r w:rsidRPr="005C7C4C">
        <w:rPr>
          <w:rFonts w:ascii="ＭＳ ゴシック" w:hAnsi="ＭＳ ゴシック" w:cs="ＭＳ ゴシック" w:hint="eastAsia"/>
          <w:szCs w:val="21"/>
          <w:u w:val="single"/>
        </w:rPr>
        <w:t xml:space="preserve">　</w:t>
      </w:r>
      <w:r w:rsidR="005B2CFF">
        <w:rPr>
          <w:rFonts w:ascii="ＭＳ ゴシック" w:hAnsi="ＭＳ ゴシック" w:cs="ＭＳ ゴシック" w:hint="eastAsia"/>
          <w:szCs w:val="21"/>
          <w:u w:val="single"/>
        </w:rPr>
        <w:t xml:space="preserve">　</w:t>
      </w:r>
      <w:r w:rsidRPr="005C7C4C">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年</w:t>
      </w:r>
      <w:r w:rsidRPr="005C7C4C">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月）</w:t>
      </w:r>
    </w:p>
    <w:p w:rsidR="00AF0E09" w:rsidRPr="00732E50" w:rsidRDefault="00AF0E09" w:rsidP="00AF0E09">
      <w:pPr>
        <w:spacing w:line="280" w:lineRule="exact"/>
        <w:ind w:firstLineChars="300" w:firstLine="630"/>
        <w:rPr>
          <w:rFonts w:ascii="ＭＳ ゴシック" w:hAnsi="ＭＳ ゴシック" w:cs="ＭＳ ゴシック"/>
          <w:szCs w:val="21"/>
        </w:rPr>
      </w:pPr>
      <w:r w:rsidRPr="00732E50">
        <w:rPr>
          <w:rFonts w:ascii="ＭＳ ゴシック" w:hAnsi="ＭＳ ゴシック" w:cs="ＭＳ ゴシック" w:hint="eastAsia"/>
          <w:kern w:val="0"/>
          <w:szCs w:val="21"/>
        </w:rPr>
        <w:t>□　区分（１・２・３・４・５・６）　　　□　非該当</w:t>
      </w:r>
      <w:r w:rsidR="001F47E3">
        <w:rPr>
          <w:rFonts w:ascii="ＭＳ ゴシック" w:hAnsi="ＭＳ ゴシック" w:cs="ＭＳ ゴシック" w:hint="eastAsia"/>
          <w:kern w:val="0"/>
          <w:szCs w:val="21"/>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療育手帳</w:t>
      </w:r>
      <w:r w:rsidR="000319EF">
        <w:rPr>
          <w:rFonts w:ascii="ＭＳ ゴシック" w:hAnsi="ＭＳ ゴシック" w:cs="ＭＳ ゴシック"/>
        </w:rPr>
        <w:t>（愛の手帳など）</w:t>
      </w:r>
      <w:r>
        <w:rPr>
          <w:rFonts w:ascii="ＭＳ ゴシック" w:hAnsi="ＭＳ ゴシック" w:cs="ＭＳ ゴシック"/>
        </w:rPr>
        <w:t xml:space="preserve">　　（手帳の名称</w:t>
      </w:r>
      <w:r w:rsidR="006B58F3">
        <w:rPr>
          <w:rFonts w:ascii="ＭＳ ゴシック" w:hAnsi="ＭＳ ゴシック" w:cs="ＭＳ ゴシック"/>
        </w:rPr>
        <w:t>：</w:t>
      </w:r>
      <w:r w:rsidRPr="006B58F3">
        <w:rPr>
          <w:rFonts w:ascii="ＭＳ ゴシック" w:hAnsi="ＭＳ ゴシック" w:cs="ＭＳ ゴシック"/>
          <w:u w:val="single"/>
        </w:rPr>
        <w:t xml:space="preserve">　　</w:t>
      </w:r>
      <w:r w:rsidR="006B58F3">
        <w:rPr>
          <w:rFonts w:ascii="ＭＳ ゴシック" w:hAnsi="ＭＳ ゴシック" w:cs="ＭＳ ゴシック"/>
          <w:u w:val="single"/>
        </w:rPr>
        <w:t xml:space="preserve">　</w:t>
      </w:r>
      <w:r w:rsidRPr="006B58F3">
        <w:rPr>
          <w:rFonts w:ascii="ＭＳ ゴシック" w:hAnsi="ＭＳ ゴシック" w:cs="ＭＳ ゴシック"/>
          <w:u w:val="single"/>
        </w:rPr>
        <w:t xml:space="preserve">　　　　</w:t>
      </w:r>
      <w:r w:rsidR="006B58F3">
        <w:rPr>
          <w:rFonts w:ascii="ＭＳ ゴシック" w:hAnsi="ＭＳ ゴシック" w:cs="ＭＳ ゴシック"/>
          <w:u w:val="single"/>
        </w:rPr>
        <w:t xml:space="preserve">　</w:t>
      </w:r>
      <w:r w:rsidRPr="006B58F3">
        <w:rPr>
          <w:rFonts w:ascii="ＭＳ ゴシック" w:hAnsi="ＭＳ ゴシック" w:cs="ＭＳ ゴシック"/>
          <w:u w:val="single"/>
        </w:rPr>
        <w:t xml:space="preserve">　　</w:t>
      </w:r>
      <w:r>
        <w:rPr>
          <w:rFonts w:ascii="ＭＳ ゴシック" w:hAnsi="ＭＳ ゴシック" w:cs="ＭＳ ゴシック"/>
        </w:rPr>
        <w:t>）（判定</w:t>
      </w:r>
      <w:r w:rsidR="006B58F3">
        <w:rPr>
          <w:rFonts w:ascii="ＭＳ ゴシック" w:hAnsi="ＭＳ ゴシック" w:cs="ＭＳ ゴシック"/>
        </w:rPr>
        <w:t>：</w:t>
      </w:r>
      <w:r w:rsidRPr="006B58F3">
        <w:rPr>
          <w:rFonts w:ascii="ＭＳ ゴシック" w:hAnsi="ＭＳ ゴシック" w:cs="ＭＳ ゴシック" w:hint="eastAsia"/>
          <w:u w:val="single"/>
        </w:rPr>
        <w:t xml:space="preserve">　</w:t>
      </w:r>
      <w:r w:rsidR="006B58F3" w:rsidRPr="006B58F3">
        <w:rPr>
          <w:rFonts w:ascii="ＭＳ ゴシック" w:hAnsi="ＭＳ ゴシック" w:cs="ＭＳ ゴシック" w:hint="eastAsia"/>
          <w:u w:val="single"/>
        </w:rPr>
        <w:t xml:space="preserve">　</w:t>
      </w:r>
      <w:r w:rsidRPr="006B58F3">
        <w:rPr>
          <w:rFonts w:ascii="ＭＳ ゴシック" w:hAnsi="ＭＳ ゴシック" w:cs="ＭＳ ゴシック" w:hint="eastAsia"/>
          <w:u w:val="single"/>
        </w:rPr>
        <w:t xml:space="preserve">　　　</w:t>
      </w:r>
      <w:r>
        <w:rPr>
          <w:rFonts w:ascii="ＭＳ ゴシック" w:hAnsi="ＭＳ ゴシック" w:cs="ＭＳ ゴシック"/>
        </w:rPr>
        <w:t>）</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精神障害者保健福祉手帳　　　</w:t>
      </w:r>
      <w:r>
        <w:rPr>
          <w:rFonts w:ascii="ＭＳ ゴシック" w:hAnsi="ＭＳ ゴシック" w:cs="ＭＳ ゴシック" w:hint="eastAsia"/>
        </w:rPr>
        <w:t>（１・２・３　級）</w:t>
      </w:r>
      <w:r w:rsidR="001F47E3">
        <w:rPr>
          <w:rFonts w:ascii="ＭＳ ゴシック" w:hAnsi="ＭＳ ゴシック" w:cs="ＭＳ ゴシック" w:hint="eastAsia"/>
        </w:rPr>
        <w:t xml:space="preserve">　</w:t>
      </w:r>
    </w:p>
    <w:p w:rsidR="00474BCE" w:rsidRDefault="00AF0E09" w:rsidP="00474BCE">
      <w:pPr>
        <w:spacing w:line="300" w:lineRule="exact"/>
        <w:rPr>
          <w:rFonts w:ascii="ＭＳ ゴシック" w:hAnsi="ＭＳ ゴシック" w:cs="ＭＳ ゴシック"/>
        </w:rPr>
      </w:pPr>
      <w:r>
        <w:rPr>
          <w:rFonts w:ascii="ＭＳ ゴシック" w:hAnsi="ＭＳ ゴシック" w:cs="ＭＳ ゴシック"/>
        </w:rPr>
        <w:t xml:space="preserve">　</w:t>
      </w:r>
      <w:r w:rsidRPr="009F18D1">
        <w:rPr>
          <w:rFonts w:asciiTheme="minorEastAsia" w:eastAsiaTheme="minorEastAsia" w:hAnsiTheme="minorEastAsia" w:cs="ＭＳ ゴシック"/>
        </w:rPr>
        <w:t>□</w:t>
      </w:r>
      <w:r>
        <w:rPr>
          <w:rFonts w:ascii="ＭＳ ゴシック" w:hAnsi="ＭＳ ゴシック" w:cs="ＭＳ ゴシック"/>
        </w:rPr>
        <w:t xml:space="preserve">　身体障害者手帳　　　　　　　（</w:t>
      </w:r>
      <w:r>
        <w:rPr>
          <w:rFonts w:ascii="ＭＳ ゴシック" w:hAnsi="ＭＳ ゴシック" w:cs="ＭＳ ゴシック" w:hint="eastAsia"/>
        </w:rPr>
        <w:t>１・２・３</w:t>
      </w:r>
      <w:r w:rsidR="00EE3126">
        <w:rPr>
          <w:rFonts w:ascii="ＭＳ ゴシック" w:hAnsi="ＭＳ ゴシック" w:cs="ＭＳ ゴシック" w:hint="eastAsia"/>
        </w:rPr>
        <w:t>・４・５・６</w:t>
      </w:r>
      <w:r>
        <w:rPr>
          <w:rFonts w:ascii="ＭＳ ゴシック" w:hAnsi="ＭＳ ゴシック" w:cs="ＭＳ ゴシック" w:hint="eastAsia"/>
        </w:rPr>
        <w:t xml:space="preserve">　級</w:t>
      </w:r>
      <w:r>
        <w:rPr>
          <w:rFonts w:ascii="ＭＳ ゴシック" w:hAnsi="ＭＳ ゴシック" w:cs="ＭＳ ゴシック"/>
        </w:rPr>
        <w:t>）</w:t>
      </w:r>
      <w:r w:rsidR="001F47E3">
        <w:rPr>
          <w:rFonts w:ascii="ＭＳ ゴシック" w:hAnsi="ＭＳ ゴシック" w:cs="ＭＳ ゴシック"/>
        </w:rPr>
        <w:t xml:space="preserve">　</w:t>
      </w:r>
    </w:p>
    <w:p w:rsidR="00474BCE" w:rsidRDefault="00474BCE" w:rsidP="00474BCE">
      <w:pPr>
        <w:spacing w:line="300" w:lineRule="exact"/>
        <w:ind w:firstLineChars="100" w:firstLine="210"/>
        <w:rPr>
          <w:rFonts w:ascii="ＭＳ ゴシック" w:hAnsi="ＭＳ ゴシック" w:cs="ＭＳ ゴシック"/>
        </w:rPr>
      </w:pPr>
      <w:r w:rsidRPr="009F18D1">
        <w:rPr>
          <w:rFonts w:asciiTheme="minorEastAsia" w:eastAsiaTheme="minorEastAsia" w:hAnsiTheme="minorEastAsia" w:cs="ＭＳ ゴシック"/>
        </w:rPr>
        <w:t>□</w:t>
      </w:r>
      <w:r>
        <w:rPr>
          <w:rFonts w:ascii="ＭＳ ゴシック" w:hAnsi="ＭＳ ゴシック" w:cs="ＭＳ ゴシック"/>
        </w:rPr>
        <w:t xml:space="preserve">　いずれもない。</w:t>
      </w:r>
    </w:p>
    <w:p w:rsidR="00F74AC7" w:rsidRDefault="00F74AC7" w:rsidP="00A2643F">
      <w:pPr>
        <w:spacing w:line="300" w:lineRule="exact"/>
      </w:pPr>
    </w:p>
    <w:p w:rsidR="00975120" w:rsidRPr="00975120" w:rsidRDefault="00975120" w:rsidP="00975120">
      <w:pPr>
        <w:spacing w:line="300" w:lineRule="exact"/>
        <w:rPr>
          <w:rFonts w:ascii="ＭＳ ゴシック" w:eastAsia="ＭＳ ゴシック" w:hAnsi="ＭＳ ゴシック"/>
          <w:b/>
        </w:rPr>
      </w:pPr>
      <w:r w:rsidRPr="00975120">
        <w:rPr>
          <w:rFonts w:ascii="ＭＳ ゴシック" w:eastAsia="ＭＳ ゴシック" w:hAnsi="ＭＳ ゴシック"/>
          <w:b/>
          <w:bCs/>
        </w:rPr>
        <w:t>５</w:t>
      </w:r>
      <w:r w:rsidRPr="00975120">
        <w:rPr>
          <w:rFonts w:ascii="ＭＳ ゴシック" w:eastAsia="ＭＳ ゴシック" w:hAnsi="ＭＳ ゴシック" w:hint="eastAsia"/>
          <w:b/>
        </w:rPr>
        <w:t xml:space="preserve">　</w:t>
      </w:r>
      <w:r w:rsidRPr="00975120">
        <w:rPr>
          <w:rFonts w:ascii="ＭＳ ゴシック" w:eastAsia="ＭＳ ゴシック" w:hAnsi="ＭＳ ゴシック"/>
          <w:b/>
        </w:rPr>
        <w:t>金銭の管理について</w:t>
      </w:r>
    </w:p>
    <w:p w:rsidR="00975120" w:rsidRPr="00F306B2" w:rsidRDefault="00975120" w:rsidP="00975120">
      <w:pPr>
        <w:spacing w:line="300" w:lineRule="exact"/>
        <w:ind w:firstLineChars="200" w:firstLine="420"/>
      </w:pPr>
      <w:r>
        <w:rPr>
          <w:rFonts w:hint="eastAsia"/>
        </w:rPr>
        <w:t>※　「金銭の管理」とは，所持金の支出入の把握，管理，計算等を指します。</w:t>
      </w:r>
    </w:p>
    <w:p w:rsidR="00975120" w:rsidRDefault="00975120" w:rsidP="00975120">
      <w:pPr>
        <w:spacing w:line="300" w:lineRule="exact"/>
        <w:ind w:firstLineChars="100" w:firstLine="210"/>
        <w:rPr>
          <w:rFonts w:ascii="ＭＳ ゴシック" w:hAnsi="ＭＳ ゴシック" w:cs="ＭＳ ゴシック"/>
        </w:rPr>
      </w:pPr>
      <w:r>
        <w:rPr>
          <w:rFonts w:hint="eastAsia"/>
        </w:rPr>
        <w:t>□</w:t>
      </w:r>
      <w:r>
        <w:rPr>
          <w:rFonts w:ascii="ＭＳ ゴシック" w:hAnsi="ＭＳ ゴシック" w:cs="ＭＳ ゴシック"/>
        </w:rPr>
        <w:t xml:space="preserve">　本人が管理している。</w:t>
      </w:r>
    </w:p>
    <w:p w:rsidR="00975120" w:rsidRDefault="00975120" w:rsidP="00975120">
      <w:pPr>
        <w:spacing w:line="300" w:lineRule="exact"/>
        <w:ind w:left="570" w:firstLineChars="100" w:firstLine="210"/>
        <w:rPr>
          <w:rFonts w:ascii="ＭＳ ゴシック" w:hAnsi="ＭＳ ゴシック" w:cs="ＭＳ ゴシック"/>
        </w:rPr>
      </w:pPr>
      <w:r>
        <w:rPr>
          <w:rFonts w:ascii="ＭＳ ゴシック" w:hAnsi="ＭＳ ゴシック" w:cs="ＭＳ ゴシック" w:hint="eastAsia"/>
        </w:rPr>
        <w:t>（多額の財産や有価証券等についても，本人が全て管理している。）</w:t>
      </w:r>
    </w:p>
    <w:p w:rsidR="00975120" w:rsidRDefault="00975120" w:rsidP="00975120">
      <w:pPr>
        <w:spacing w:line="300" w:lineRule="exact"/>
        <w:ind w:firstLineChars="100" w:firstLine="210"/>
        <w:rPr>
          <w:rFonts w:ascii="ＭＳ ゴシック" w:hAnsi="ＭＳ ゴシック" w:cs="ＭＳ ゴシック"/>
        </w:rPr>
      </w:pPr>
      <w:r>
        <w:rPr>
          <w:rFonts w:hint="eastAsia"/>
        </w:rPr>
        <w:t>□</w:t>
      </w:r>
      <w:r>
        <w:rPr>
          <w:rFonts w:ascii="ＭＳ ゴシック" w:hAnsi="ＭＳ ゴシック" w:cs="ＭＳ ゴシック"/>
        </w:rPr>
        <w:t xml:space="preserve">　</w:t>
      </w:r>
      <w:r w:rsidR="00C8221B">
        <w:rPr>
          <w:rFonts w:ascii="ＭＳ ゴシック" w:hAnsi="ＭＳ ゴシック" w:cs="ＭＳ ゴシック"/>
        </w:rPr>
        <w:t>任意後見受任者，</w:t>
      </w:r>
      <w:r>
        <w:rPr>
          <w:rFonts w:ascii="ＭＳ ゴシック" w:hAnsi="ＭＳ ゴシック" w:cs="ＭＳ ゴシック"/>
        </w:rPr>
        <w:t>親族又は第三者の支援を受けて本人が管理している。</w:t>
      </w:r>
    </w:p>
    <w:p w:rsidR="00975120" w:rsidRDefault="00975120" w:rsidP="00975120">
      <w:pPr>
        <w:spacing w:line="300" w:lineRule="exact"/>
        <w:ind w:left="570"/>
      </w:pPr>
      <w:r>
        <w:t xml:space="preserve">　（通帳を預かってもらいながら，本人が自らの生活費等を管理している。）</w:t>
      </w:r>
    </w:p>
    <w:p w:rsidR="00E9208B" w:rsidRPr="001F456E" w:rsidRDefault="00E9208B" w:rsidP="00E9208B">
      <w:pPr>
        <w:spacing w:line="300" w:lineRule="exact"/>
        <w:rPr>
          <w:rFonts w:ascii="ＭＳ ゴシック" w:hAnsi="ＭＳ ゴシック" w:cs="ＭＳ ゴシック"/>
        </w:rPr>
      </w:pPr>
      <w:r>
        <w:rPr>
          <w:rFonts w:ascii="ＭＳ ゴシック" w:hAnsi="ＭＳ ゴシック" w:cs="ＭＳ ゴシック" w:hint="eastAsia"/>
        </w:rPr>
        <w:t xml:space="preserve">　　</w:t>
      </w:r>
      <w:r>
        <w:rPr>
          <w:rFonts w:hint="eastAsia"/>
        </w:rPr>
        <w:t>→支援者（氏名：</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rsidR="00E9208B" w:rsidRPr="00E9208B" w:rsidRDefault="00E9208B" w:rsidP="00E9208B">
      <w:pPr>
        <w:spacing w:line="300" w:lineRule="exact"/>
        <w:ind w:firstLineChars="100" w:firstLine="210"/>
      </w:pPr>
      <w:r>
        <w:rPr>
          <w:rFonts w:hint="eastAsia"/>
        </w:rPr>
        <w:t xml:space="preserve">　　支援の内容（</w:t>
      </w:r>
      <w:r w:rsidRPr="001F456E">
        <w:rPr>
          <w:rFonts w:hint="eastAsia"/>
          <w:u w:val="single"/>
        </w:rPr>
        <w:t xml:space="preserve">　　　　　　　　　　　　　　　　　　　　　　　　　　　</w:t>
      </w:r>
      <w:r>
        <w:rPr>
          <w:rFonts w:hint="eastAsia"/>
        </w:rPr>
        <w:t>）</w:t>
      </w:r>
    </w:p>
    <w:p w:rsidR="00975120" w:rsidRDefault="00975120" w:rsidP="00975120">
      <w:pPr>
        <w:spacing w:line="300" w:lineRule="exact"/>
        <w:ind w:firstLineChars="100" w:firstLine="210"/>
        <w:rPr>
          <w:rFonts w:ascii="ＭＳ ゴシック" w:hAnsi="ＭＳ ゴシック" w:cs="ＭＳ ゴシック"/>
        </w:rPr>
      </w:pPr>
      <w:r>
        <w:rPr>
          <w:rFonts w:hint="eastAsia"/>
        </w:rPr>
        <w:t>□</w:t>
      </w:r>
      <w:r>
        <w:rPr>
          <w:rFonts w:ascii="ＭＳ ゴシック" w:hAnsi="ＭＳ ゴシック" w:cs="ＭＳ ゴシック"/>
        </w:rPr>
        <w:t xml:space="preserve">　</w:t>
      </w:r>
      <w:r w:rsidR="00C8221B">
        <w:rPr>
          <w:rFonts w:ascii="ＭＳ ゴシック" w:hAnsi="ＭＳ ゴシック" w:cs="ＭＳ ゴシック"/>
        </w:rPr>
        <w:t>任意後見受任者，</w:t>
      </w:r>
      <w:r>
        <w:rPr>
          <w:rFonts w:ascii="ＭＳ ゴシック" w:hAnsi="ＭＳ ゴシック" w:cs="ＭＳ ゴシック"/>
        </w:rPr>
        <w:t>親族又は第三者が管理している。</w:t>
      </w:r>
    </w:p>
    <w:p w:rsidR="00975120" w:rsidRDefault="00C8221B" w:rsidP="00975120">
      <w:pPr>
        <w:spacing w:line="300" w:lineRule="exact"/>
        <w:ind w:firstLineChars="400" w:firstLine="840"/>
        <w:rPr>
          <w:rFonts w:ascii="ＭＳ ゴシック" w:hAnsi="ＭＳ ゴシック" w:cs="ＭＳ ゴシック"/>
        </w:rPr>
      </w:pPr>
      <w:r>
        <w:rPr>
          <w:rFonts w:ascii="ＭＳ ゴシック" w:hAnsi="ＭＳ ゴシック" w:cs="ＭＳ ゴシック"/>
        </w:rPr>
        <w:t>（本人の日々の生活費も含めて任意後見受任者</w:t>
      </w:r>
      <w:r w:rsidR="00975120">
        <w:rPr>
          <w:rFonts w:ascii="ＭＳ ゴシック" w:hAnsi="ＭＳ ゴシック" w:cs="ＭＳ ゴシック"/>
        </w:rPr>
        <w:t>等が支払等をして管理している。）</w:t>
      </w:r>
    </w:p>
    <w:p w:rsidR="00E9208B" w:rsidRPr="001F456E" w:rsidRDefault="00E9208B" w:rsidP="00E9208B">
      <w:pPr>
        <w:spacing w:line="300" w:lineRule="exact"/>
        <w:ind w:firstLineChars="100" w:firstLine="210"/>
        <w:rPr>
          <w:rFonts w:ascii="ＭＳ ゴシック" w:hAnsi="ＭＳ ゴシック" w:cs="ＭＳ ゴシック"/>
        </w:rPr>
      </w:pPr>
      <w:r>
        <w:rPr>
          <w:rFonts w:ascii="ＭＳ ゴシック" w:hAnsi="ＭＳ ゴシック" w:cs="ＭＳ ゴシック" w:hint="eastAsia"/>
        </w:rPr>
        <w:t xml:space="preserve">　</w:t>
      </w:r>
      <w:r>
        <w:rPr>
          <w:rFonts w:hint="eastAsia"/>
        </w:rPr>
        <w:t>→管理者（氏名：</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rsidR="00E9208B" w:rsidRDefault="00E9208B" w:rsidP="00E9208B">
      <w:pPr>
        <w:spacing w:line="300" w:lineRule="exact"/>
        <w:rPr>
          <w:rFonts w:ascii="ＭＳ ゴシック" w:hAnsi="ＭＳ ゴシック" w:cs="ＭＳ ゴシック"/>
        </w:rPr>
      </w:pPr>
      <w:r>
        <w:rPr>
          <w:rFonts w:hint="eastAsia"/>
        </w:rPr>
        <w:t xml:space="preserve">　　　管理の内容（</w:t>
      </w:r>
      <w:r w:rsidRPr="001F456E">
        <w:rPr>
          <w:rFonts w:hint="eastAsia"/>
          <w:u w:val="single"/>
        </w:rPr>
        <w:t xml:space="preserve">　　　　　　　　　　　　　　　　　　　　　　　　　　　</w:t>
      </w:r>
      <w:r>
        <w:rPr>
          <w:rFonts w:hint="eastAsia"/>
        </w:rPr>
        <w:t>）</w:t>
      </w:r>
    </w:p>
    <w:p w:rsidR="00975120" w:rsidRDefault="00975120" w:rsidP="00A2643F">
      <w:pPr>
        <w:spacing w:line="300" w:lineRule="exact"/>
      </w:pPr>
    </w:p>
    <w:p w:rsidR="00C45DE2" w:rsidRDefault="00C45DE2" w:rsidP="00E71378">
      <w:pPr>
        <w:spacing w:line="300" w:lineRule="exact"/>
        <w:rPr>
          <w:rFonts w:ascii="ＭＳ ゴシック" w:eastAsia="ＭＳ ゴシック" w:hAnsi="ＭＳ ゴシック"/>
          <w:b/>
          <w:bCs/>
          <w:sz w:val="22"/>
        </w:rPr>
      </w:pPr>
      <w:r>
        <w:rPr>
          <w:rFonts w:ascii="ＭＳ ゴシック" w:eastAsia="ＭＳ ゴシック" w:hAnsi="ＭＳ ゴシック"/>
          <w:b/>
          <w:bCs/>
          <w:sz w:val="22"/>
        </w:rPr>
        <w:t>【申立ての事情</w:t>
      </w:r>
      <w:r w:rsidRPr="009B0352">
        <w:rPr>
          <w:rFonts w:ascii="ＭＳ ゴシック" w:eastAsia="ＭＳ ゴシック" w:hAnsi="ＭＳ ゴシック"/>
          <w:b/>
          <w:bCs/>
          <w:sz w:val="22"/>
        </w:rPr>
        <w:t>について】</w:t>
      </w:r>
    </w:p>
    <w:p w:rsidR="00835312" w:rsidRPr="009B0352" w:rsidRDefault="00DF4C76" w:rsidP="00835312">
      <w:pPr>
        <w:spacing w:line="300" w:lineRule="exact"/>
        <w:ind w:left="211" w:hangingChars="100" w:hanging="211"/>
        <w:rPr>
          <w:rFonts w:ascii="ＭＳ ゴシック" w:eastAsia="ＭＳ ゴシック" w:hAnsi="ＭＳ ゴシック"/>
          <w:spacing w:val="2"/>
        </w:rPr>
      </w:pPr>
      <w:r>
        <w:rPr>
          <w:rFonts w:ascii="ＭＳ ゴシック" w:eastAsia="ＭＳ ゴシック" w:hAnsi="ＭＳ ゴシック" w:hint="eastAsia"/>
          <w:b/>
          <w:bCs/>
        </w:rPr>
        <w:t>１</w:t>
      </w:r>
      <w:r w:rsidRPr="009B0352">
        <w:rPr>
          <w:rFonts w:ascii="ＭＳ ゴシック" w:eastAsia="ＭＳ ゴシック" w:hAnsi="ＭＳ ゴシック" w:hint="eastAsia"/>
          <w:b/>
          <w:bCs/>
        </w:rPr>
        <w:t xml:space="preserve">　</w:t>
      </w:r>
      <w:r w:rsidR="00835312">
        <w:rPr>
          <w:rFonts w:ascii="ＭＳ ゴシック" w:eastAsia="ＭＳ ゴシック" w:hAnsi="ＭＳ ゴシック" w:hint="eastAsia"/>
          <w:b/>
          <w:bCs/>
        </w:rPr>
        <w:t>本人について，</w:t>
      </w:r>
      <w:r w:rsidR="00835312" w:rsidRPr="009B0352">
        <w:rPr>
          <w:rFonts w:ascii="ＭＳ ゴシック" w:eastAsia="ＭＳ ゴシック" w:hAnsi="ＭＳ ゴシック" w:hint="eastAsia"/>
          <w:b/>
          <w:bCs/>
        </w:rPr>
        <w:t>これまで家庭裁判所の</w:t>
      </w:r>
      <w:r w:rsidR="00835312">
        <w:rPr>
          <w:rFonts w:ascii="ＭＳ ゴシック" w:eastAsia="ＭＳ ゴシック" w:hAnsi="ＭＳ ゴシック" w:hint="eastAsia"/>
          <w:b/>
          <w:bCs/>
        </w:rPr>
        <w:t>成年後見制度の</w:t>
      </w:r>
      <w:r w:rsidR="00835312" w:rsidRPr="009B0352">
        <w:rPr>
          <w:rFonts w:ascii="ＭＳ ゴシック" w:eastAsia="ＭＳ ゴシック" w:hAnsi="ＭＳ ゴシック" w:hint="eastAsia"/>
          <w:b/>
          <w:bCs/>
        </w:rPr>
        <w:t>手続</w:t>
      </w:r>
      <w:r w:rsidR="00835312">
        <w:rPr>
          <w:rFonts w:ascii="ＭＳ ゴシック" w:eastAsia="ＭＳ ゴシック" w:hAnsi="ＭＳ ゴシック" w:hint="eastAsia"/>
          <w:b/>
          <w:bCs/>
        </w:rPr>
        <w:t>を利用</w:t>
      </w:r>
      <w:r w:rsidR="001D3742">
        <w:rPr>
          <w:rFonts w:ascii="ＭＳ ゴシック" w:eastAsia="ＭＳ ゴシック" w:hAnsi="ＭＳ ゴシック" w:hint="eastAsia"/>
          <w:b/>
          <w:bCs/>
        </w:rPr>
        <w:t>し</w:t>
      </w:r>
      <w:r w:rsidR="00835312">
        <w:rPr>
          <w:rFonts w:ascii="ＭＳ ゴシック" w:eastAsia="ＭＳ ゴシック" w:hAnsi="ＭＳ ゴシック" w:hint="eastAsia"/>
          <w:b/>
          <w:bCs/>
        </w:rPr>
        <w:t>た</w:t>
      </w:r>
      <w:r w:rsidR="00835312" w:rsidRPr="009B0352">
        <w:rPr>
          <w:rFonts w:ascii="ＭＳ ゴシック" w:eastAsia="ＭＳ ゴシック" w:hAnsi="ＭＳ ゴシック" w:hint="eastAsia"/>
          <w:b/>
          <w:bCs/>
        </w:rPr>
        <w:t>ことがありますか。</w:t>
      </w:r>
    </w:p>
    <w:p w:rsidR="00835312" w:rsidRDefault="00835312" w:rsidP="00835312">
      <w:pPr>
        <w:spacing w:line="300" w:lineRule="exact"/>
        <w:rPr>
          <w:rFonts w:ascii="ＭＳ 明朝" w:hAnsi="ＭＳ 明朝"/>
        </w:rPr>
      </w:pPr>
      <w:r w:rsidRPr="009B0352">
        <w:rPr>
          <w:rFonts w:ascii="ＭＳ 明朝" w:hAnsi="ＭＳ 明朝" w:hint="eastAsia"/>
          <w:b/>
          <w:bCs/>
        </w:rPr>
        <w:t xml:space="preserve">  </w:t>
      </w: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sidRPr="009B0352">
        <w:rPr>
          <w:rFonts w:ascii="ＭＳ 明朝" w:hAnsi="ＭＳ 明朝" w:hint="eastAsia"/>
        </w:rPr>
        <w:t>なし</w:t>
      </w:r>
    </w:p>
    <w:p w:rsidR="00835312" w:rsidRDefault="00835312" w:rsidP="00137BD2">
      <w:pPr>
        <w:spacing w:line="300" w:lineRule="exact"/>
        <w:ind w:firstLineChars="100" w:firstLine="210"/>
        <w:rPr>
          <w:rFonts w:ascii="ＭＳ 明朝" w:hAnsi="ＭＳ 明朝"/>
        </w:rPr>
      </w:pP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Pr>
          <w:rFonts w:ascii="ＭＳ 明朝" w:hAnsi="ＭＳ 明朝" w:hint="eastAsia"/>
        </w:rPr>
        <w:t xml:space="preserve">あり　→　</w:t>
      </w:r>
      <w:r w:rsidRPr="00D01A8F">
        <w:rPr>
          <w:rFonts w:ascii="ＭＳ ゴシック" w:eastAsia="ＭＳ ゴシック" w:hAnsi="ＭＳ ゴシック" w:hint="eastAsia"/>
          <w:u w:val="single" w:color="000000"/>
        </w:rPr>
        <w:t xml:space="preserve">　　　　　　</w:t>
      </w:r>
      <w:r>
        <w:rPr>
          <w:rFonts w:ascii="ＭＳ 明朝" w:hAnsi="ＭＳ 明朝" w:hint="eastAsia"/>
        </w:rPr>
        <w:t>年</w:t>
      </w:r>
      <w:r w:rsidRPr="00D01A8F">
        <w:rPr>
          <w:rFonts w:ascii="ＭＳ ゴシック" w:eastAsia="ＭＳ ゴシック" w:hAnsi="ＭＳ ゴシック" w:hint="eastAsia"/>
          <w:u w:val="single" w:color="000000"/>
        </w:rPr>
        <w:t xml:space="preserve">　　　</w:t>
      </w:r>
      <w:r>
        <w:rPr>
          <w:rFonts w:ascii="ＭＳ 明朝" w:hAnsi="ＭＳ 明朝" w:hint="eastAsia"/>
        </w:rPr>
        <w:t>月</w:t>
      </w:r>
      <w:r w:rsidR="006B58F3">
        <w:rPr>
          <w:rFonts w:ascii="ＭＳ 明朝" w:hAnsi="ＭＳ 明朝" w:hint="eastAsia"/>
        </w:rPr>
        <w:t>頃</w:t>
      </w:r>
    </w:p>
    <w:p w:rsidR="00835312" w:rsidRPr="009B0352" w:rsidRDefault="00137BD2" w:rsidP="001D3742">
      <w:pPr>
        <w:spacing w:line="300" w:lineRule="exact"/>
        <w:ind w:firstLineChars="200" w:firstLine="420"/>
        <w:rPr>
          <w:rFonts w:ascii="ＭＳ 明朝" w:hAnsi="ＭＳ 明朝"/>
          <w:spacing w:val="2"/>
        </w:rPr>
      </w:pPr>
      <w:r>
        <w:rPr>
          <w:rFonts w:ascii="ＭＳ 明朝" w:hAnsi="ＭＳ 明朝"/>
        </w:rPr>
        <w:t xml:space="preserve">　　</w:t>
      </w:r>
      <w:r w:rsidR="00835312">
        <w:rPr>
          <w:rFonts w:ascii="ＭＳ 明朝" w:hAnsi="ＭＳ 明朝"/>
        </w:rPr>
        <w:t xml:space="preserve">　　　　</w:t>
      </w:r>
      <w:r w:rsidR="005C2066">
        <w:rPr>
          <w:rFonts w:ascii="ＭＳ 明朝" w:hAnsi="ＭＳ 明朝" w:hint="eastAsia"/>
        </w:rPr>
        <w:t xml:space="preserve">　</w:t>
      </w:r>
      <w:r w:rsidR="00835312">
        <w:rPr>
          <w:rFonts w:ascii="ＭＳ 明朝" w:hAnsi="ＭＳ 明朝"/>
        </w:rPr>
        <w:t>利用した裁判所：</w:t>
      </w:r>
      <w:r w:rsidR="00835312">
        <w:rPr>
          <w:rFonts w:ascii="ＭＳ 明朝" w:hAnsi="ＭＳ 明朝" w:hint="eastAsia"/>
        </w:rPr>
        <w:t xml:space="preserve">　</w:t>
      </w:r>
      <w:r w:rsidR="00835312" w:rsidRPr="00D01A8F">
        <w:rPr>
          <w:rFonts w:ascii="ＭＳ ゴシック" w:eastAsia="ＭＳ ゴシック" w:hAnsi="ＭＳ ゴシック" w:hint="eastAsia"/>
          <w:u w:val="single" w:color="000000"/>
        </w:rPr>
        <w:t xml:space="preserve">　　　　</w:t>
      </w:r>
      <w:r w:rsidR="00835312">
        <w:rPr>
          <w:rFonts w:ascii="ＭＳ ゴシック" w:eastAsia="ＭＳ ゴシック" w:hAnsi="ＭＳ ゴシック" w:hint="eastAsia"/>
          <w:u w:val="single" w:color="000000"/>
        </w:rPr>
        <w:t xml:space="preserve">　</w:t>
      </w:r>
      <w:r w:rsidR="00835312">
        <w:rPr>
          <w:rFonts w:ascii="ＭＳ 明朝" w:hAnsi="ＭＳ 明朝" w:hint="eastAsia"/>
        </w:rPr>
        <w:t>家庭裁判所</w:t>
      </w:r>
      <w:r w:rsidR="00835312" w:rsidRPr="00D01A8F">
        <w:rPr>
          <w:rFonts w:ascii="ＭＳ ゴシック" w:eastAsia="ＭＳ ゴシック" w:hAnsi="ＭＳ ゴシック" w:hint="eastAsia"/>
          <w:u w:val="single" w:color="000000"/>
        </w:rPr>
        <w:t xml:space="preserve">　　　　　</w:t>
      </w:r>
      <w:r w:rsidR="00835312" w:rsidRPr="009B0352">
        <w:rPr>
          <w:rFonts w:ascii="ＭＳ 明朝" w:hAnsi="ＭＳ 明朝" w:hint="eastAsia"/>
        </w:rPr>
        <w:t>支部・出張所</w:t>
      </w:r>
    </w:p>
    <w:p w:rsidR="00835312" w:rsidRPr="009B0352" w:rsidRDefault="00835312" w:rsidP="00835312">
      <w:pPr>
        <w:spacing w:line="300" w:lineRule="exact"/>
        <w:rPr>
          <w:rFonts w:ascii="ＭＳ 明朝" w:hAnsi="ＭＳ 明朝"/>
          <w:spacing w:val="2"/>
        </w:rPr>
      </w:pPr>
      <w:r w:rsidRPr="009B0352">
        <w:rPr>
          <w:rFonts w:ascii="ＭＳ 明朝" w:hAnsi="ＭＳ 明朝" w:hint="eastAsia"/>
          <w:b/>
          <w:bCs/>
        </w:rPr>
        <w:t xml:space="preserve">　　　　　　　 　</w:t>
      </w:r>
      <w:r>
        <w:rPr>
          <w:rFonts w:ascii="ＭＳ 明朝" w:hAnsi="ＭＳ 明朝" w:hint="eastAsia"/>
          <w:b/>
          <w:bCs/>
        </w:rPr>
        <w:t xml:space="preserve"> </w:t>
      </w:r>
      <w:r>
        <w:rPr>
          <w:rFonts w:ascii="ＭＳ 明朝" w:hAnsi="ＭＳ 明朝"/>
        </w:rPr>
        <w:t>事件番号：</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年（家）第</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号</w:t>
      </w:r>
    </w:p>
    <w:p w:rsidR="00835312" w:rsidRPr="009B0352" w:rsidRDefault="00835312" w:rsidP="00835312">
      <w:pPr>
        <w:spacing w:line="300" w:lineRule="exact"/>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 後見開始　□ 保佐開始  □ 補助開始  □ その他（</w:t>
      </w:r>
      <w:r w:rsidRPr="00D54733">
        <w:rPr>
          <w:rFonts w:ascii="ＭＳ 明朝" w:hAnsi="ＭＳ 明朝" w:hint="eastAsia"/>
          <w:u w:val="single"/>
        </w:rPr>
        <w:t xml:space="preserve">　　　　　　</w:t>
      </w:r>
      <w:r w:rsidRPr="009B0352">
        <w:rPr>
          <w:rFonts w:ascii="ＭＳ 明朝" w:hAnsi="ＭＳ 明朝" w:hint="eastAsia"/>
        </w:rPr>
        <w:t>）</w:t>
      </w:r>
    </w:p>
    <w:p w:rsidR="00835312" w:rsidRDefault="00835312" w:rsidP="00835312">
      <w:pPr>
        <w:spacing w:line="300" w:lineRule="exact"/>
        <w:ind w:left="424" w:hanging="424"/>
        <w:rPr>
          <w:rFonts w:asciiTheme="minorEastAsia" w:eastAsiaTheme="minorEastAsia" w:hAnsiTheme="minorEastAsia"/>
          <w:bCs/>
          <w:u w:val="single"/>
        </w:rPr>
      </w:pPr>
      <w:r>
        <w:rPr>
          <w:rFonts w:ascii="ＭＳ ゴシック" w:eastAsia="ＭＳ ゴシック" w:hAnsi="ＭＳ ゴシック"/>
          <w:b/>
          <w:bCs/>
        </w:rPr>
        <w:t xml:space="preserve">　　　　　　　　　</w:t>
      </w:r>
      <w:r w:rsidRPr="00B77E13">
        <w:rPr>
          <w:rFonts w:asciiTheme="minorEastAsia" w:eastAsiaTheme="minorEastAsia" w:hAnsiTheme="minorEastAsia"/>
          <w:bCs/>
        </w:rPr>
        <w:t>申立人氏名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835312" w:rsidRDefault="00835312" w:rsidP="00835312">
      <w:pPr>
        <w:spacing w:line="300" w:lineRule="exact"/>
        <w:rPr>
          <w:rFonts w:ascii="ＭＳ ゴシック" w:eastAsia="ＭＳ ゴシック" w:hAnsi="ＭＳ ゴシック"/>
          <w:b/>
          <w:bCs/>
        </w:rPr>
      </w:pPr>
    </w:p>
    <w:p w:rsidR="00DF4C76" w:rsidRPr="009B0352" w:rsidRDefault="00835312" w:rsidP="00835312">
      <w:pPr>
        <w:spacing w:line="300" w:lineRule="exact"/>
        <w:rPr>
          <w:rFonts w:ascii="ＭＳ ゴシック" w:eastAsia="ＭＳ ゴシック" w:hAnsi="ＭＳ ゴシック"/>
          <w:spacing w:val="2"/>
        </w:rPr>
      </w:pPr>
      <w:r>
        <w:rPr>
          <w:rFonts w:ascii="ＭＳ ゴシック" w:eastAsia="ＭＳ ゴシック" w:hAnsi="ＭＳ ゴシック"/>
          <w:b/>
          <w:bCs/>
        </w:rPr>
        <w:t xml:space="preserve">２　</w:t>
      </w:r>
      <w:r w:rsidR="00DF4C76">
        <w:rPr>
          <w:rFonts w:ascii="ＭＳ ゴシック" w:eastAsia="ＭＳ ゴシック" w:hAnsi="ＭＳ ゴシック" w:hint="eastAsia"/>
          <w:b/>
          <w:bCs/>
        </w:rPr>
        <w:t>任意後見契約</w:t>
      </w:r>
      <w:r w:rsidR="00520170">
        <w:rPr>
          <w:rFonts w:ascii="ＭＳ ゴシック" w:eastAsia="ＭＳ ゴシック" w:hAnsi="ＭＳ ゴシック" w:hint="eastAsia"/>
          <w:b/>
          <w:bCs/>
        </w:rPr>
        <w:t>の締結の経緯等</w:t>
      </w:r>
    </w:p>
    <w:p w:rsidR="00A76149" w:rsidRDefault="00520170" w:rsidP="00333666">
      <w:pPr>
        <w:spacing w:line="300" w:lineRule="exact"/>
        <w:rPr>
          <w:rFonts w:asciiTheme="minorEastAsia" w:eastAsiaTheme="minorEastAsia" w:hAnsiTheme="minorEastAsia"/>
          <w:bCs/>
        </w:rPr>
      </w:pPr>
      <w:r>
        <w:rPr>
          <w:rFonts w:asciiTheme="minorEastAsia" w:eastAsiaTheme="minorEastAsia" w:hAnsiTheme="minorEastAsia" w:hint="eastAsia"/>
          <w:bCs/>
        </w:rPr>
        <w:t xml:space="preserve">　　</w:t>
      </w:r>
      <w:r w:rsidR="00A76149" w:rsidRPr="00A76149">
        <w:rPr>
          <w:rFonts w:asciiTheme="minorEastAsia" w:eastAsiaTheme="minorEastAsia" w:hAnsiTheme="minorEastAsia" w:hint="eastAsia"/>
          <w:bCs/>
          <w:spacing w:val="52"/>
          <w:kern w:val="0"/>
          <w:fitText w:val="840" w:id="2011913216"/>
        </w:rPr>
        <w:t>契約</w:t>
      </w:r>
      <w:r w:rsidR="00A76149" w:rsidRPr="00A76149">
        <w:rPr>
          <w:rFonts w:asciiTheme="minorEastAsia" w:eastAsiaTheme="minorEastAsia" w:hAnsiTheme="minorEastAsia" w:hint="eastAsia"/>
          <w:bCs/>
          <w:spacing w:val="1"/>
          <w:kern w:val="0"/>
          <w:fitText w:val="840" w:id="2011913216"/>
        </w:rPr>
        <w:t>日</w:t>
      </w:r>
      <w:r w:rsidR="00A76149">
        <w:rPr>
          <w:rFonts w:asciiTheme="minorEastAsia" w:eastAsiaTheme="minorEastAsia" w:hAnsiTheme="minorEastAsia" w:hint="eastAsia"/>
          <w:bCs/>
          <w:kern w:val="0"/>
        </w:rPr>
        <w:t>：</w:t>
      </w:r>
      <w:r w:rsidR="00A76149" w:rsidRPr="00A76149">
        <w:rPr>
          <w:rFonts w:asciiTheme="minorEastAsia" w:eastAsiaTheme="minorEastAsia" w:hAnsiTheme="minorEastAsia" w:hint="eastAsia"/>
          <w:bCs/>
          <w:kern w:val="0"/>
          <w:u w:val="single"/>
        </w:rPr>
        <w:t xml:space="preserve">平成・令和　　</w:t>
      </w:r>
      <w:r w:rsidR="00891BB7">
        <w:rPr>
          <w:rFonts w:asciiTheme="minorEastAsia" w:eastAsiaTheme="minorEastAsia" w:hAnsiTheme="minorEastAsia" w:hint="eastAsia"/>
          <w:bCs/>
          <w:kern w:val="0"/>
          <w:u w:val="single"/>
        </w:rPr>
        <w:t xml:space="preserve">　</w:t>
      </w:r>
      <w:r w:rsidR="00A76149" w:rsidRPr="00A76149">
        <w:rPr>
          <w:rFonts w:asciiTheme="minorEastAsia" w:eastAsiaTheme="minorEastAsia" w:hAnsiTheme="minorEastAsia" w:hint="eastAsia"/>
          <w:bCs/>
          <w:kern w:val="0"/>
          <w:u w:val="single"/>
        </w:rPr>
        <w:t xml:space="preserve">　年　</w:t>
      </w:r>
      <w:r w:rsidR="00891BB7">
        <w:rPr>
          <w:rFonts w:asciiTheme="minorEastAsia" w:eastAsiaTheme="minorEastAsia" w:hAnsiTheme="minorEastAsia" w:hint="eastAsia"/>
          <w:bCs/>
          <w:kern w:val="0"/>
          <w:u w:val="single"/>
        </w:rPr>
        <w:t xml:space="preserve">　</w:t>
      </w:r>
      <w:r w:rsidR="00A76149" w:rsidRPr="00A76149">
        <w:rPr>
          <w:rFonts w:asciiTheme="minorEastAsia" w:eastAsiaTheme="minorEastAsia" w:hAnsiTheme="minorEastAsia" w:hint="eastAsia"/>
          <w:bCs/>
          <w:kern w:val="0"/>
          <w:u w:val="single"/>
        </w:rPr>
        <w:t xml:space="preserve">　月　　</w:t>
      </w:r>
      <w:r w:rsidR="00891BB7">
        <w:rPr>
          <w:rFonts w:asciiTheme="minorEastAsia" w:eastAsiaTheme="minorEastAsia" w:hAnsiTheme="minorEastAsia" w:hint="eastAsia"/>
          <w:bCs/>
          <w:kern w:val="0"/>
          <w:u w:val="single"/>
        </w:rPr>
        <w:t xml:space="preserve">　</w:t>
      </w:r>
      <w:r w:rsidR="00A76149" w:rsidRPr="00A76149">
        <w:rPr>
          <w:rFonts w:asciiTheme="minorEastAsia" w:eastAsiaTheme="minorEastAsia" w:hAnsiTheme="minorEastAsia" w:hint="eastAsia"/>
          <w:bCs/>
          <w:kern w:val="0"/>
          <w:u w:val="single"/>
        </w:rPr>
        <w:t>日</w:t>
      </w:r>
    </w:p>
    <w:p w:rsidR="00520170" w:rsidRPr="00520170" w:rsidRDefault="001D3742" w:rsidP="00A76149">
      <w:pPr>
        <w:spacing w:line="300" w:lineRule="exact"/>
        <w:ind w:firstLineChars="200" w:firstLine="420"/>
        <w:rPr>
          <w:rFonts w:asciiTheme="minorEastAsia" w:eastAsiaTheme="minorEastAsia" w:hAnsiTheme="minorEastAsia"/>
          <w:bCs/>
        </w:rPr>
      </w:pPr>
      <w:r>
        <w:rPr>
          <w:rFonts w:asciiTheme="minorEastAsia" w:eastAsiaTheme="minorEastAsia" w:hAnsiTheme="minorEastAsia" w:hint="eastAsia"/>
          <w:bCs/>
        </w:rPr>
        <w:t>契約場所：□　公証</w:t>
      </w:r>
      <w:r w:rsidR="00520170">
        <w:rPr>
          <w:rFonts w:asciiTheme="minorEastAsia" w:eastAsiaTheme="minorEastAsia" w:hAnsiTheme="minorEastAsia" w:hint="eastAsia"/>
          <w:bCs/>
        </w:rPr>
        <w:t>役場　　□　自宅　　□　病院・施設　　□　その他（</w:t>
      </w:r>
      <w:r w:rsidR="00520170" w:rsidRPr="00D54733">
        <w:rPr>
          <w:rFonts w:asciiTheme="minorEastAsia" w:eastAsiaTheme="minorEastAsia" w:hAnsiTheme="minorEastAsia" w:hint="eastAsia"/>
          <w:bCs/>
          <w:u w:val="single"/>
        </w:rPr>
        <w:t xml:space="preserve">　　　　　　　</w:t>
      </w:r>
      <w:r w:rsidR="00520170">
        <w:rPr>
          <w:rFonts w:asciiTheme="minorEastAsia" w:eastAsiaTheme="minorEastAsia" w:hAnsiTheme="minorEastAsia" w:hint="eastAsia"/>
          <w:bCs/>
        </w:rPr>
        <w:t>）</w:t>
      </w:r>
    </w:p>
    <w:p w:rsidR="00520170" w:rsidRDefault="00520170" w:rsidP="00333666">
      <w:pPr>
        <w:spacing w:line="300" w:lineRule="exact"/>
        <w:rPr>
          <w:rFonts w:asciiTheme="minorEastAsia" w:eastAsiaTheme="minorEastAsia" w:hAnsiTheme="minorEastAsia"/>
          <w:bCs/>
        </w:rPr>
      </w:pPr>
      <w:r>
        <w:rPr>
          <w:rFonts w:asciiTheme="minorEastAsia" w:eastAsiaTheme="minorEastAsia" w:hAnsiTheme="minorEastAsia"/>
          <w:bCs/>
        </w:rPr>
        <w:t xml:space="preserve">　　事情（どのような経緯で任意後見契約を締結するに至ったかなど）</w:t>
      </w:r>
    </w:p>
    <w:p w:rsidR="00520170" w:rsidRDefault="00520170" w:rsidP="00520170">
      <w:pPr>
        <w:pStyle w:val="af"/>
        <w:spacing w:line="400" w:lineRule="exact"/>
        <w:ind w:leftChars="300" w:hangingChars="100" w:hanging="210"/>
      </w:pPr>
      <w:r>
        <w:t xml:space="preserve">　</w:t>
      </w:r>
    </w:p>
    <w:tbl>
      <w:tblPr>
        <w:tblStyle w:val="af2"/>
        <w:tblW w:w="0" w:type="auto"/>
        <w:tblInd w:w="590" w:type="dxa"/>
        <w:tblLook w:val="04A0" w:firstRow="1" w:lastRow="0" w:firstColumn="1" w:lastColumn="0" w:noHBand="0" w:noVBand="1"/>
      </w:tblPr>
      <w:tblGrid>
        <w:gridCol w:w="8759"/>
      </w:tblGrid>
      <w:tr w:rsidR="00520170" w:rsidTr="001D38A6">
        <w:trPr>
          <w:trHeight w:val="337"/>
        </w:trPr>
        <w:tc>
          <w:tcPr>
            <w:tcW w:w="8759" w:type="dxa"/>
            <w:tcBorders>
              <w:left w:val="nil"/>
              <w:right w:val="nil"/>
            </w:tcBorders>
          </w:tcPr>
          <w:p w:rsidR="00520170" w:rsidRDefault="00520170" w:rsidP="001D38A6">
            <w:pPr>
              <w:pStyle w:val="af"/>
              <w:spacing w:line="400" w:lineRule="exact"/>
              <w:ind w:leftChars="0" w:left="0"/>
            </w:pPr>
          </w:p>
        </w:tc>
      </w:tr>
      <w:tr w:rsidR="00520170" w:rsidTr="001D38A6">
        <w:trPr>
          <w:trHeight w:val="415"/>
        </w:trPr>
        <w:tc>
          <w:tcPr>
            <w:tcW w:w="8759" w:type="dxa"/>
            <w:tcBorders>
              <w:left w:val="nil"/>
              <w:right w:val="nil"/>
            </w:tcBorders>
          </w:tcPr>
          <w:p w:rsidR="00520170" w:rsidRDefault="00520170" w:rsidP="001D38A6">
            <w:pPr>
              <w:pStyle w:val="af"/>
              <w:spacing w:line="400" w:lineRule="exact"/>
              <w:ind w:leftChars="0" w:left="0"/>
            </w:pPr>
          </w:p>
        </w:tc>
      </w:tr>
      <w:tr w:rsidR="00BE4F8F" w:rsidTr="001D38A6">
        <w:trPr>
          <w:trHeight w:val="415"/>
        </w:trPr>
        <w:tc>
          <w:tcPr>
            <w:tcW w:w="8759" w:type="dxa"/>
            <w:tcBorders>
              <w:left w:val="nil"/>
              <w:right w:val="nil"/>
            </w:tcBorders>
          </w:tcPr>
          <w:p w:rsidR="00BE4F8F" w:rsidRDefault="00BE4F8F" w:rsidP="001D38A6">
            <w:pPr>
              <w:pStyle w:val="af"/>
              <w:spacing w:line="400" w:lineRule="exact"/>
              <w:ind w:leftChars="0" w:left="0"/>
            </w:pPr>
          </w:p>
        </w:tc>
      </w:tr>
    </w:tbl>
    <w:p w:rsidR="00520170" w:rsidRDefault="00520170" w:rsidP="00333666">
      <w:pPr>
        <w:spacing w:line="300" w:lineRule="exact"/>
        <w:rPr>
          <w:rFonts w:asciiTheme="minorEastAsia" w:eastAsiaTheme="minorEastAsia" w:hAnsiTheme="minorEastAsia"/>
          <w:bCs/>
        </w:rPr>
      </w:pPr>
    </w:p>
    <w:p w:rsidR="00520170" w:rsidRPr="00CE6F0E" w:rsidRDefault="00835312" w:rsidP="00333666">
      <w:pPr>
        <w:spacing w:line="300" w:lineRule="exact"/>
        <w:rPr>
          <w:rFonts w:asciiTheme="majorEastAsia" w:eastAsiaTheme="majorEastAsia" w:hAnsiTheme="majorEastAsia"/>
          <w:b/>
          <w:bCs/>
        </w:rPr>
      </w:pPr>
      <w:r>
        <w:rPr>
          <w:rFonts w:asciiTheme="majorEastAsia" w:eastAsiaTheme="majorEastAsia" w:hAnsiTheme="majorEastAsia"/>
          <w:b/>
          <w:bCs/>
        </w:rPr>
        <w:t>３</w:t>
      </w:r>
      <w:r w:rsidR="00520170" w:rsidRPr="00CE6F0E">
        <w:rPr>
          <w:rFonts w:asciiTheme="majorEastAsia" w:eastAsiaTheme="majorEastAsia" w:hAnsiTheme="majorEastAsia"/>
          <w:b/>
          <w:bCs/>
        </w:rPr>
        <w:t xml:space="preserve">　本人は任意後見契約を締結したことを</w:t>
      </w:r>
      <w:r w:rsidR="00CE6F0E" w:rsidRPr="00CE6F0E">
        <w:rPr>
          <w:rFonts w:asciiTheme="majorEastAsia" w:eastAsiaTheme="majorEastAsia" w:hAnsiTheme="majorEastAsia"/>
          <w:b/>
          <w:bCs/>
        </w:rPr>
        <w:t>記憶し</w:t>
      </w:r>
      <w:r w:rsidR="00520170" w:rsidRPr="00CE6F0E">
        <w:rPr>
          <w:rFonts w:asciiTheme="majorEastAsia" w:eastAsiaTheme="majorEastAsia" w:hAnsiTheme="majorEastAsia"/>
          <w:b/>
          <w:bCs/>
        </w:rPr>
        <w:t>ていますか。</w:t>
      </w:r>
    </w:p>
    <w:p w:rsidR="00CE6F0E" w:rsidRPr="008A4F7E" w:rsidRDefault="00CE6F0E" w:rsidP="00333666">
      <w:pPr>
        <w:spacing w:line="300" w:lineRule="exact"/>
        <w:rPr>
          <w:rFonts w:asciiTheme="minorEastAsia" w:eastAsiaTheme="minorEastAsia" w:hAnsiTheme="minorEastAsia"/>
          <w:bCs/>
        </w:rPr>
      </w:pPr>
      <w:r w:rsidRPr="00CE6F0E">
        <w:rPr>
          <w:rFonts w:asciiTheme="majorEastAsia" w:eastAsiaTheme="majorEastAsia" w:hAnsiTheme="majorEastAsia"/>
          <w:b/>
          <w:bCs/>
        </w:rPr>
        <w:t xml:space="preserve">　</w:t>
      </w:r>
      <w:r w:rsidR="008A4F7E">
        <w:rPr>
          <w:rFonts w:asciiTheme="majorEastAsia" w:eastAsiaTheme="majorEastAsia" w:hAnsiTheme="majorEastAsia"/>
          <w:b/>
          <w:bCs/>
        </w:rPr>
        <w:t xml:space="preserve">　</w:t>
      </w:r>
      <w:r w:rsidRPr="008A4F7E">
        <w:rPr>
          <w:rFonts w:asciiTheme="minorEastAsia" w:eastAsiaTheme="minorEastAsia" w:hAnsiTheme="minorEastAsia"/>
          <w:bCs/>
        </w:rPr>
        <w:t>※　本人が申立人の場合は記載不要です。</w:t>
      </w:r>
    </w:p>
    <w:p w:rsidR="001D3742" w:rsidRDefault="00CE6F0E" w:rsidP="00333666">
      <w:pPr>
        <w:spacing w:line="300" w:lineRule="exact"/>
        <w:rPr>
          <w:rFonts w:asciiTheme="minorEastAsia" w:eastAsiaTheme="minorEastAsia" w:hAnsiTheme="minorEastAsia"/>
          <w:bCs/>
        </w:rPr>
      </w:pPr>
      <w:r>
        <w:rPr>
          <w:rFonts w:asciiTheme="minorEastAsia" w:eastAsiaTheme="minorEastAsia" w:hAnsiTheme="minorEastAsia"/>
          <w:bCs/>
        </w:rPr>
        <w:t xml:space="preserve">　□　記憶している。</w:t>
      </w:r>
    </w:p>
    <w:p w:rsidR="00CE6F0E" w:rsidRDefault="00CE6F0E" w:rsidP="00333666">
      <w:pPr>
        <w:spacing w:line="300" w:lineRule="exact"/>
        <w:rPr>
          <w:rFonts w:asciiTheme="minorEastAsia" w:eastAsiaTheme="minorEastAsia" w:hAnsiTheme="minorEastAsia"/>
          <w:bCs/>
        </w:rPr>
      </w:pPr>
      <w:r>
        <w:rPr>
          <w:rFonts w:asciiTheme="minorEastAsia" w:eastAsiaTheme="minorEastAsia" w:hAnsiTheme="minorEastAsia"/>
          <w:bCs/>
        </w:rPr>
        <w:t xml:space="preserve">　□　記憶していない。</w:t>
      </w:r>
    </w:p>
    <w:p w:rsidR="001D3742" w:rsidRDefault="001D3742" w:rsidP="00333666">
      <w:pPr>
        <w:spacing w:line="300" w:lineRule="exact"/>
        <w:rPr>
          <w:rFonts w:ascii="ＭＳ ゴシック" w:eastAsia="ＭＳ ゴシック" w:hAnsi="ＭＳ ゴシック"/>
          <w:b/>
          <w:bCs/>
        </w:rPr>
      </w:pPr>
    </w:p>
    <w:p w:rsidR="00680265" w:rsidRDefault="00680265" w:rsidP="00333666">
      <w:pPr>
        <w:spacing w:line="300" w:lineRule="exact"/>
        <w:rPr>
          <w:rFonts w:ascii="ＭＳ ゴシック" w:eastAsia="ＭＳ ゴシック" w:hAnsi="ＭＳ ゴシック"/>
          <w:b/>
          <w:bCs/>
        </w:rPr>
      </w:pPr>
    </w:p>
    <w:p w:rsidR="002C6DC4" w:rsidRDefault="002C6DC4" w:rsidP="00333666">
      <w:pPr>
        <w:spacing w:line="300" w:lineRule="exact"/>
        <w:rPr>
          <w:rFonts w:ascii="ＭＳ ゴシック" w:eastAsia="ＭＳ ゴシック" w:hAnsi="ＭＳ ゴシック"/>
          <w:b/>
          <w:bCs/>
        </w:rPr>
      </w:pPr>
    </w:p>
    <w:p w:rsidR="00E45BE9" w:rsidRPr="00B64EB2" w:rsidRDefault="00835312" w:rsidP="00333666">
      <w:pPr>
        <w:spacing w:line="300" w:lineRule="exact"/>
        <w:rPr>
          <w:rFonts w:ascii="ＭＳ ゴシック" w:eastAsia="ＭＳ ゴシック" w:hAnsi="ＭＳ ゴシック"/>
          <w:b/>
          <w:bCs/>
        </w:rPr>
      </w:pPr>
      <w:r>
        <w:rPr>
          <w:rFonts w:ascii="ＭＳ ゴシック" w:eastAsia="ＭＳ ゴシック" w:hAnsi="ＭＳ ゴシック" w:hint="eastAsia"/>
          <w:b/>
          <w:bCs/>
        </w:rPr>
        <w:lastRenderedPageBreak/>
        <w:t>４</w:t>
      </w:r>
      <w:r w:rsidR="00333666" w:rsidRPr="00B64EB2">
        <w:rPr>
          <w:rFonts w:ascii="ＭＳ ゴシック" w:eastAsia="ＭＳ ゴシック" w:hAnsi="ＭＳ ゴシック" w:hint="eastAsia"/>
          <w:b/>
          <w:bCs/>
        </w:rPr>
        <w:t xml:space="preserve">　本人には，今回の手続をすることを知らせていますか。</w:t>
      </w:r>
    </w:p>
    <w:p w:rsidR="00E45BE9" w:rsidRPr="00162AA3" w:rsidRDefault="00E45BE9" w:rsidP="00162AA3">
      <w:pPr>
        <w:spacing w:line="300" w:lineRule="exact"/>
        <w:ind w:firstLineChars="100" w:firstLine="211"/>
        <w:rPr>
          <w:rFonts w:ascii="ＭＳ ゴシック" w:eastAsia="ＭＳ ゴシック" w:hAnsi="ＭＳ ゴシック"/>
          <w:b/>
          <w:bCs/>
        </w:rPr>
      </w:pPr>
      <w:r w:rsidRPr="00162AA3">
        <w:rPr>
          <w:rFonts w:ascii="ＭＳ ゴシック" w:eastAsia="ＭＳ ゴシック" w:hAnsi="ＭＳ ゴシック"/>
          <w:b/>
          <w:bCs/>
        </w:rPr>
        <w:t>※　本人が申立人の場合は記載不要です。</w:t>
      </w:r>
    </w:p>
    <w:p w:rsidR="007A1518"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申立てをすることを説明しており，知っている。　　</w:t>
      </w:r>
    </w:p>
    <w:p w:rsidR="002F2981" w:rsidRPr="00B64EB2" w:rsidRDefault="00A76149" w:rsidP="00441BF1">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w:t>
      </w:r>
      <w:r w:rsidR="001334EE">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申立てについての本人の意見　</w:t>
      </w:r>
      <w:r w:rsidR="002F2981">
        <w:rPr>
          <w:rFonts w:asciiTheme="minorEastAsia" w:eastAsiaTheme="minorEastAsia" w:hAnsiTheme="minorEastAsia" w:cs="ＭＳ ゴシック"/>
        </w:rPr>
        <w:t xml:space="preserve">□　賛成　</w:t>
      </w:r>
      <w:r w:rsidR="00FE6F00">
        <w:rPr>
          <w:rFonts w:asciiTheme="minorEastAsia" w:eastAsiaTheme="minorEastAsia" w:hAnsiTheme="minorEastAsia" w:cs="ＭＳ ゴシック"/>
        </w:rPr>
        <w:t xml:space="preserve">　</w:t>
      </w:r>
      <w:r w:rsidR="002F2981">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sidR="002F2981">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sidR="002F2981">
        <w:rPr>
          <w:rFonts w:asciiTheme="minorEastAsia" w:eastAsiaTheme="minorEastAsia" w:hAnsiTheme="minorEastAsia" w:cs="ＭＳ ゴシック"/>
        </w:rPr>
        <w:t>不明</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申立てをすることを説明したが，理解できていない。</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申立てをすることを説明しておらず，知らない。　　</w:t>
      </w:r>
    </w:p>
    <w:p w:rsidR="007A1518" w:rsidRPr="00B64EB2" w:rsidRDefault="007A1518" w:rsidP="00CF4C1B">
      <w:pPr>
        <w:spacing w:line="300" w:lineRule="exact"/>
        <w:ind w:leftChars="100" w:left="210"/>
        <w:rPr>
          <w:rFonts w:asciiTheme="minorEastAsia" w:eastAsiaTheme="minorEastAsia" w:hAnsiTheme="minorEastAsia"/>
        </w:rPr>
      </w:pPr>
      <w:r w:rsidRPr="00B64EB2">
        <w:rPr>
          <w:rFonts w:asciiTheme="minorEastAsia" w:eastAsiaTheme="minorEastAsia" w:hAnsiTheme="minorEastAsia" w:cs="ＭＳ ゴシック"/>
        </w:rPr>
        <w:t>□　その他</w:t>
      </w:r>
      <w:r w:rsidR="00E0253D">
        <w:rPr>
          <w:rFonts w:asciiTheme="minorEastAsia" w:eastAsiaTheme="minorEastAsia" w:hAnsiTheme="minorEastAsia" w:cs="ＭＳ ゴシック"/>
          <w:sz w:val="22"/>
          <w:szCs w:val="22"/>
        </w:rPr>
        <w:t>（</w:t>
      </w:r>
      <w:r w:rsidR="00E0253D" w:rsidRPr="00D4389A">
        <w:rPr>
          <w:rFonts w:asciiTheme="minorEastAsia" w:eastAsiaTheme="minorEastAsia" w:hAnsiTheme="minorEastAsia" w:cs="ＭＳ ゴシック"/>
          <w:sz w:val="22"/>
          <w:szCs w:val="22"/>
          <w:u w:val="single"/>
        </w:rPr>
        <w:t xml:space="preserve">　　　　　　　　　　</w:t>
      </w:r>
      <w:r w:rsidR="00E0253D">
        <w:rPr>
          <w:rFonts w:asciiTheme="minorEastAsia" w:eastAsiaTheme="minorEastAsia" w:hAnsiTheme="minorEastAsia" w:cs="ＭＳ ゴシック"/>
          <w:sz w:val="22"/>
          <w:szCs w:val="22"/>
          <w:u w:val="single"/>
        </w:rPr>
        <w:t xml:space="preserve">　　　　　</w:t>
      </w:r>
      <w:r w:rsidR="00E0253D" w:rsidRPr="00D4389A">
        <w:rPr>
          <w:rFonts w:asciiTheme="minorEastAsia" w:eastAsiaTheme="minorEastAsia" w:hAnsiTheme="minorEastAsia" w:cs="ＭＳ ゴシック"/>
          <w:sz w:val="22"/>
          <w:szCs w:val="22"/>
          <w:u w:val="single"/>
        </w:rPr>
        <w:t xml:space="preserve">　　　　　</w:t>
      </w:r>
      <w:r w:rsidR="00E0253D">
        <w:rPr>
          <w:rFonts w:asciiTheme="minorEastAsia" w:eastAsiaTheme="minorEastAsia" w:hAnsiTheme="minorEastAsia" w:cs="ＭＳ ゴシック"/>
          <w:sz w:val="22"/>
          <w:szCs w:val="22"/>
          <w:u w:val="single"/>
        </w:rPr>
        <w:t xml:space="preserve">　　　　　　　　　　　</w:t>
      </w:r>
      <w:r w:rsidR="00E0253D">
        <w:rPr>
          <w:rFonts w:asciiTheme="minorEastAsia" w:eastAsiaTheme="minorEastAsia" w:hAnsiTheme="minorEastAsia" w:cs="ＭＳ ゴシック"/>
          <w:sz w:val="22"/>
          <w:szCs w:val="22"/>
        </w:rPr>
        <w:t>）</w:t>
      </w:r>
    </w:p>
    <w:p w:rsidR="00E45BE9" w:rsidRPr="00B64EB2" w:rsidRDefault="00E45BE9" w:rsidP="00333666">
      <w:pPr>
        <w:spacing w:line="300" w:lineRule="exact"/>
        <w:ind w:left="424" w:hanging="424"/>
        <w:rPr>
          <w:rFonts w:ascii="ＭＳ ゴシック" w:eastAsia="ＭＳ ゴシック" w:hAnsi="ＭＳ ゴシック"/>
          <w:b/>
          <w:bCs/>
        </w:rPr>
      </w:pPr>
    </w:p>
    <w:p w:rsidR="00F70C91" w:rsidRDefault="00835312" w:rsidP="005C2066">
      <w:pPr>
        <w:spacing w:line="300" w:lineRule="exact"/>
        <w:ind w:left="424" w:hanging="424"/>
        <w:rPr>
          <w:rFonts w:asciiTheme="majorEastAsia" w:eastAsiaTheme="majorEastAsia" w:hAnsiTheme="majorEastAsia"/>
          <w:b/>
        </w:rPr>
      </w:pPr>
      <w:r>
        <w:rPr>
          <w:rFonts w:ascii="ＭＳ ゴシック" w:eastAsia="ＭＳ ゴシック" w:hAnsi="ＭＳ ゴシック" w:hint="eastAsia"/>
          <w:b/>
          <w:bCs/>
        </w:rPr>
        <w:t>５</w:t>
      </w:r>
      <w:r w:rsidR="00333666" w:rsidRPr="00B64EB2">
        <w:rPr>
          <w:rFonts w:ascii="ＭＳ ゴシック" w:eastAsia="ＭＳ ゴシック" w:hAnsi="ＭＳ ゴシック" w:hint="eastAsia"/>
          <w:b/>
          <w:bCs/>
        </w:rPr>
        <w:t xml:space="preserve">　</w:t>
      </w:r>
      <w:r w:rsidR="00DE3805" w:rsidRPr="005C2066">
        <w:rPr>
          <w:rFonts w:asciiTheme="majorEastAsia" w:eastAsiaTheme="majorEastAsia" w:hAnsiTheme="majorEastAsia" w:hint="eastAsia"/>
          <w:b/>
        </w:rPr>
        <w:t>本人の推定相続人</w:t>
      </w:r>
      <w:r w:rsidR="00333666" w:rsidRPr="005C2066">
        <w:rPr>
          <w:rFonts w:asciiTheme="majorEastAsia" w:eastAsiaTheme="majorEastAsia" w:hAnsiTheme="majorEastAsia" w:hint="eastAsia"/>
          <w:b/>
        </w:rPr>
        <w:t>について</w:t>
      </w:r>
    </w:p>
    <w:p w:rsidR="005C2066" w:rsidRPr="00186603" w:rsidRDefault="00096A82" w:rsidP="00096A82">
      <w:pPr>
        <w:spacing w:line="300" w:lineRule="exact"/>
        <w:ind w:firstLineChars="50" w:firstLine="105"/>
        <w:rPr>
          <w:rFonts w:asciiTheme="minorEastAsia" w:eastAsiaTheme="minorEastAsia" w:hAnsiTheme="minorEastAsia"/>
        </w:rPr>
      </w:pPr>
      <w:r>
        <w:rPr>
          <w:rFonts w:asciiTheme="minorEastAsia" w:eastAsiaTheme="minorEastAsia" w:hAnsiTheme="minorEastAsia"/>
          <w:bCs/>
        </w:rPr>
        <w:t>(1)</w:t>
      </w:r>
      <w:r w:rsidR="00F70C91" w:rsidRPr="00186603">
        <w:rPr>
          <w:rFonts w:asciiTheme="minorEastAsia" w:eastAsiaTheme="minorEastAsia" w:hAnsiTheme="minorEastAsia" w:hint="eastAsia"/>
          <w:bCs/>
        </w:rPr>
        <w:t xml:space="preserve">　</w:t>
      </w:r>
      <w:r w:rsidR="00F70C91">
        <w:rPr>
          <w:rFonts w:asciiTheme="minorEastAsia" w:eastAsiaTheme="minorEastAsia" w:hAnsiTheme="minorEastAsia" w:hint="eastAsia"/>
          <w:bCs/>
        </w:rPr>
        <w:t>本人の推定相続人について</w:t>
      </w:r>
      <w:r w:rsidR="00333666" w:rsidRPr="00186603">
        <w:rPr>
          <w:rFonts w:asciiTheme="minorEastAsia" w:eastAsiaTheme="minorEastAsia" w:hAnsiTheme="minorEastAsia" w:hint="eastAsia"/>
        </w:rPr>
        <w:t>氏名，住所等を</w:t>
      </w:r>
      <w:r w:rsidR="00853FCA" w:rsidRPr="00186603">
        <w:rPr>
          <w:rFonts w:asciiTheme="minorEastAsia" w:eastAsiaTheme="minorEastAsia" w:hAnsiTheme="minorEastAsia" w:hint="eastAsia"/>
        </w:rPr>
        <w:t>わかる範囲で</w:t>
      </w:r>
      <w:r w:rsidR="00333666" w:rsidRPr="00186603">
        <w:rPr>
          <w:rFonts w:asciiTheme="minorEastAsia" w:eastAsiaTheme="minorEastAsia" w:hAnsiTheme="minorEastAsia" w:hint="eastAsia"/>
        </w:rPr>
        <w:t>記載してください。</w:t>
      </w:r>
    </w:p>
    <w:p w:rsidR="00DE3805" w:rsidRPr="005C2066" w:rsidRDefault="00BD4030" w:rsidP="005C2066">
      <w:pPr>
        <w:spacing w:line="300" w:lineRule="exact"/>
        <w:ind w:leftChars="100" w:left="210" w:firstLineChars="100" w:firstLine="200"/>
        <w:rPr>
          <w:rFonts w:asciiTheme="majorEastAsia" w:eastAsiaTheme="majorEastAsia" w:hAnsiTheme="majorEastAsia"/>
          <w:b/>
        </w:rPr>
      </w:pPr>
      <w:r w:rsidRPr="00E564B5">
        <w:rPr>
          <w:rFonts w:ascii="ＭＳ 明朝" w:hAnsi="ＭＳ 明朝"/>
          <w:sz w:val="20"/>
          <w:szCs w:val="20"/>
        </w:rPr>
        <w:t xml:space="preserve">※　</w:t>
      </w:r>
      <w:r w:rsidR="00251131" w:rsidRPr="00E564B5">
        <w:rPr>
          <w:rFonts w:ascii="ＭＳ 明朝" w:hAnsi="ＭＳ 明朝" w:hint="eastAsia"/>
          <w:sz w:val="20"/>
          <w:szCs w:val="20"/>
        </w:rPr>
        <w:t>欄が不足する場合は，別紙</w:t>
      </w:r>
      <w:r w:rsidR="00331D75">
        <w:rPr>
          <w:rFonts w:ascii="ＭＳ 明朝" w:hAnsi="ＭＳ 明朝"/>
          <w:sz w:val="16"/>
          <w:szCs w:val="16"/>
        </w:rPr>
        <w:t>★</w:t>
      </w:r>
      <w:r w:rsidR="00251131" w:rsidRPr="00E564B5">
        <w:rPr>
          <w:rFonts w:ascii="ＭＳ 明朝" w:hAnsi="ＭＳ 明朝" w:hint="eastAsia"/>
          <w:sz w:val="20"/>
          <w:szCs w:val="20"/>
        </w:rPr>
        <w:t>に記載してください。</w:t>
      </w:r>
      <w:r w:rsidR="00331D75">
        <w:rPr>
          <w:rFonts w:ascii="ＭＳ 明朝" w:hAnsi="ＭＳ 明朝"/>
          <w:sz w:val="16"/>
          <w:szCs w:val="16"/>
        </w:rPr>
        <w:t>★</w:t>
      </w:r>
      <w:r w:rsidR="00B659F5">
        <w:rPr>
          <w:rFonts w:ascii="ＭＳ 明朝" w:hAnsi="ＭＳ 明朝"/>
          <w:sz w:val="16"/>
          <w:szCs w:val="16"/>
        </w:rPr>
        <w:t>Ａ４サイズの用紙をご自分で準備してください。</w:t>
      </w:r>
    </w:p>
    <w:tbl>
      <w:tblPr>
        <w:tblpPr w:leftFromText="142" w:rightFromText="142" w:vertAnchor="text" w:horzAnchor="margin" w:tblpY="35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7"/>
        <w:gridCol w:w="992"/>
        <w:gridCol w:w="1276"/>
        <w:gridCol w:w="4536"/>
      </w:tblGrid>
      <w:tr w:rsidR="00E0253D" w:rsidRPr="00EE740E" w:rsidTr="00E0253D">
        <w:trPr>
          <w:trHeight w:val="210"/>
        </w:trPr>
        <w:tc>
          <w:tcPr>
            <w:tcW w:w="2547" w:type="dxa"/>
            <w:tcBorders>
              <w:bottom w:val="double" w:sz="4" w:space="0" w:color="auto"/>
            </w:tcBorders>
            <w:vAlign w:val="center"/>
          </w:tcPr>
          <w:p w:rsidR="00E0253D" w:rsidRPr="009F18D1" w:rsidRDefault="00E0253D" w:rsidP="00E0253D">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氏　　名</w:t>
            </w:r>
          </w:p>
        </w:tc>
        <w:tc>
          <w:tcPr>
            <w:tcW w:w="992" w:type="dxa"/>
            <w:tcBorders>
              <w:bottom w:val="double" w:sz="4" w:space="0" w:color="auto"/>
            </w:tcBorders>
            <w:vAlign w:val="center"/>
          </w:tcPr>
          <w:p w:rsidR="00E0253D" w:rsidRPr="009F18D1" w:rsidRDefault="00E0253D" w:rsidP="00E0253D">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年齢</w:t>
            </w:r>
          </w:p>
        </w:tc>
        <w:tc>
          <w:tcPr>
            <w:tcW w:w="1276" w:type="dxa"/>
            <w:tcBorders>
              <w:bottom w:val="double" w:sz="4" w:space="0" w:color="auto"/>
            </w:tcBorders>
            <w:vAlign w:val="center"/>
          </w:tcPr>
          <w:p w:rsidR="00E0253D" w:rsidRPr="009F18D1" w:rsidRDefault="00E0253D" w:rsidP="00E0253D">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続柄</w:t>
            </w:r>
          </w:p>
        </w:tc>
        <w:tc>
          <w:tcPr>
            <w:tcW w:w="4536" w:type="dxa"/>
            <w:tcBorders>
              <w:bottom w:val="double" w:sz="4" w:space="0" w:color="auto"/>
            </w:tcBorders>
            <w:vAlign w:val="center"/>
          </w:tcPr>
          <w:p w:rsidR="00E0253D" w:rsidRPr="009F18D1" w:rsidRDefault="00E0253D" w:rsidP="00E0253D">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住　　　所</w:t>
            </w:r>
          </w:p>
        </w:tc>
      </w:tr>
      <w:tr w:rsidR="00E0253D" w:rsidRPr="00EE740E" w:rsidTr="00186603">
        <w:trPr>
          <w:trHeight w:val="674"/>
        </w:trPr>
        <w:tc>
          <w:tcPr>
            <w:tcW w:w="2547" w:type="dxa"/>
            <w:tcBorders>
              <w:top w:val="double"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992" w:type="dxa"/>
            <w:tcBorders>
              <w:top w:val="double"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1276" w:type="dxa"/>
            <w:tcBorders>
              <w:top w:val="double"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4536" w:type="dxa"/>
            <w:tcBorders>
              <w:top w:val="double" w:sz="4" w:space="0" w:color="auto"/>
              <w:bottom w:val="dashed" w:sz="4" w:space="0" w:color="auto"/>
            </w:tcBorders>
          </w:tcPr>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0253D" w:rsidRDefault="00E0253D" w:rsidP="00E0253D">
            <w:pPr>
              <w:rPr>
                <w:rFonts w:asciiTheme="minorEastAsia" w:eastAsiaTheme="minorEastAsia" w:hAnsiTheme="minorEastAsia"/>
                <w:sz w:val="20"/>
                <w:szCs w:val="20"/>
              </w:rPr>
            </w:pPr>
          </w:p>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r>
      <w:tr w:rsidR="00E0253D" w:rsidRPr="00EE740E" w:rsidTr="00186603">
        <w:trPr>
          <w:trHeight w:val="592"/>
        </w:trPr>
        <w:tc>
          <w:tcPr>
            <w:tcW w:w="2547"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992"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1276"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4536" w:type="dxa"/>
            <w:tcBorders>
              <w:top w:val="dashed" w:sz="4" w:space="0" w:color="auto"/>
              <w:bottom w:val="dashed" w:sz="4" w:space="0" w:color="auto"/>
            </w:tcBorders>
          </w:tcPr>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0253D" w:rsidRDefault="00E0253D" w:rsidP="00E0253D">
            <w:pPr>
              <w:rPr>
                <w:rFonts w:asciiTheme="minorEastAsia" w:eastAsiaTheme="minorEastAsia" w:hAnsiTheme="minorEastAsia"/>
                <w:sz w:val="20"/>
                <w:szCs w:val="20"/>
              </w:rPr>
            </w:pPr>
          </w:p>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r>
      <w:tr w:rsidR="00E0253D" w:rsidRPr="00EE740E" w:rsidTr="00E0253D">
        <w:trPr>
          <w:trHeight w:val="706"/>
        </w:trPr>
        <w:tc>
          <w:tcPr>
            <w:tcW w:w="2547"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992"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1276"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4536" w:type="dxa"/>
            <w:tcBorders>
              <w:top w:val="dashed" w:sz="4" w:space="0" w:color="auto"/>
              <w:bottom w:val="dashed" w:sz="4" w:space="0" w:color="auto"/>
            </w:tcBorders>
          </w:tcPr>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0253D" w:rsidRPr="009F18D1" w:rsidRDefault="00E0253D" w:rsidP="00E0253D">
            <w:pPr>
              <w:rPr>
                <w:rFonts w:asciiTheme="minorEastAsia" w:eastAsiaTheme="minorEastAsia" w:hAnsiTheme="minorEastAsia"/>
                <w:sz w:val="20"/>
                <w:szCs w:val="20"/>
              </w:rPr>
            </w:pPr>
          </w:p>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r>
      <w:tr w:rsidR="00E0253D" w:rsidRPr="00EE740E" w:rsidTr="00E0253D">
        <w:trPr>
          <w:trHeight w:val="706"/>
        </w:trPr>
        <w:tc>
          <w:tcPr>
            <w:tcW w:w="2547"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992"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1276"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4536" w:type="dxa"/>
            <w:tcBorders>
              <w:top w:val="dashed" w:sz="4" w:space="0" w:color="auto"/>
              <w:bottom w:val="dashed" w:sz="4" w:space="0" w:color="auto"/>
            </w:tcBorders>
          </w:tcPr>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0253D" w:rsidRDefault="00E0253D" w:rsidP="00E0253D">
            <w:pPr>
              <w:rPr>
                <w:rFonts w:asciiTheme="minorEastAsia" w:eastAsiaTheme="minorEastAsia" w:hAnsiTheme="minorEastAsia"/>
                <w:sz w:val="20"/>
                <w:szCs w:val="20"/>
              </w:rPr>
            </w:pPr>
          </w:p>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r>
      <w:tr w:rsidR="00E0253D" w:rsidRPr="00EE740E" w:rsidTr="00E0253D">
        <w:trPr>
          <w:trHeight w:val="688"/>
        </w:trPr>
        <w:tc>
          <w:tcPr>
            <w:tcW w:w="2547" w:type="dxa"/>
            <w:tcBorders>
              <w:top w:val="dashed" w:sz="4" w:space="0" w:color="auto"/>
              <w:bottom w:val="single"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992" w:type="dxa"/>
            <w:tcBorders>
              <w:top w:val="dashed" w:sz="4" w:space="0" w:color="auto"/>
              <w:bottom w:val="single"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1276" w:type="dxa"/>
            <w:tcBorders>
              <w:top w:val="dashed" w:sz="4" w:space="0" w:color="auto"/>
              <w:bottom w:val="single"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4536" w:type="dxa"/>
            <w:tcBorders>
              <w:top w:val="dashed" w:sz="4" w:space="0" w:color="auto"/>
              <w:bottom w:val="single" w:sz="4" w:space="0" w:color="auto"/>
            </w:tcBorders>
          </w:tcPr>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0253D" w:rsidRPr="009F18D1" w:rsidRDefault="00E0253D" w:rsidP="00E0253D">
            <w:pPr>
              <w:rPr>
                <w:rFonts w:asciiTheme="minorEastAsia" w:eastAsiaTheme="minorEastAsia" w:hAnsiTheme="minorEastAsia"/>
                <w:sz w:val="20"/>
                <w:szCs w:val="20"/>
              </w:rPr>
            </w:pPr>
          </w:p>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r>
    </w:tbl>
    <w:p w:rsidR="00BE4F8F" w:rsidRDefault="005C2066" w:rsidP="001D3742">
      <w:pPr>
        <w:spacing w:line="300" w:lineRule="exact"/>
        <w:ind w:left="600" w:hangingChars="300" w:hanging="600"/>
        <w:rPr>
          <w:rFonts w:ascii="ＭＳ 明朝" w:hAnsi="ＭＳ 明朝"/>
          <w:sz w:val="20"/>
          <w:szCs w:val="20"/>
        </w:rPr>
      </w:pPr>
      <w:r>
        <w:rPr>
          <w:rFonts w:ascii="ＭＳ 明朝" w:hAnsi="ＭＳ 明朝" w:hint="eastAsia"/>
          <w:sz w:val="20"/>
          <w:szCs w:val="20"/>
        </w:rPr>
        <w:t xml:space="preserve">　　</w:t>
      </w:r>
      <w:r w:rsidR="00BD4030">
        <w:rPr>
          <w:rFonts w:ascii="ＭＳ 明朝" w:hAnsi="ＭＳ 明朝"/>
          <w:sz w:val="20"/>
          <w:szCs w:val="20"/>
        </w:rPr>
        <w:t>※</w:t>
      </w:r>
      <w:r w:rsidR="00992332">
        <w:rPr>
          <w:rFonts w:ascii="ＭＳ 明朝" w:hAnsi="ＭＳ 明朝" w:hint="eastAsia"/>
          <w:sz w:val="20"/>
          <w:szCs w:val="20"/>
        </w:rPr>
        <w:t xml:space="preserve">　</w:t>
      </w:r>
      <w:r w:rsidR="00F16417">
        <w:rPr>
          <w:rFonts w:ascii="ＭＳ 明朝" w:hAnsi="ＭＳ 明朝" w:hint="eastAsia"/>
          <w:sz w:val="20"/>
          <w:szCs w:val="20"/>
        </w:rPr>
        <w:t>推定相続人とは，仮に本人が亡くなられ</w:t>
      </w:r>
      <w:r w:rsidR="00A76149">
        <w:rPr>
          <w:rFonts w:ascii="ＭＳ 明朝" w:hAnsi="ＭＳ 明朝" w:hint="eastAsia"/>
          <w:sz w:val="20"/>
          <w:szCs w:val="20"/>
        </w:rPr>
        <w:t>た場合に相続人となる方々です。</w:t>
      </w:r>
    </w:p>
    <w:p w:rsidR="00BE4F8F" w:rsidRDefault="00BE4F8F">
      <w:pPr>
        <w:widowControl/>
        <w:jc w:val="left"/>
        <w:rPr>
          <w:rFonts w:ascii="ＭＳ 明朝" w:hAnsi="ＭＳ 明朝"/>
          <w:sz w:val="20"/>
          <w:szCs w:val="20"/>
        </w:rPr>
      </w:pPr>
    </w:p>
    <w:p w:rsidR="00F70C91" w:rsidRDefault="00096A82" w:rsidP="00F70C91">
      <w:pPr>
        <w:widowControl/>
        <w:ind w:left="400" w:hangingChars="200" w:hanging="400"/>
        <w:jc w:val="left"/>
        <w:rPr>
          <w:rFonts w:ascii="ＭＳ 明朝" w:hAnsi="ＭＳ 明朝"/>
          <w:szCs w:val="21"/>
        </w:rPr>
      </w:pPr>
      <w:r>
        <w:rPr>
          <w:rFonts w:ascii="ＭＳ 明朝" w:hAnsi="ＭＳ 明朝"/>
          <w:sz w:val="20"/>
          <w:szCs w:val="20"/>
        </w:rPr>
        <w:t>(2)</w:t>
      </w:r>
      <w:r w:rsidR="00F70C91" w:rsidRPr="00964AF7">
        <w:rPr>
          <w:rFonts w:ascii="ＭＳ 明朝" w:hAnsi="ＭＳ 明朝" w:hint="eastAsia"/>
          <w:szCs w:val="21"/>
        </w:rPr>
        <w:t xml:space="preserve">　</w:t>
      </w:r>
      <w:r>
        <w:rPr>
          <w:rFonts w:ascii="ＭＳ 明朝" w:hAnsi="ＭＳ 明朝" w:hint="eastAsia"/>
          <w:szCs w:val="21"/>
        </w:rPr>
        <w:t>(1)</w:t>
      </w:r>
      <w:r w:rsidR="00F70C91">
        <w:rPr>
          <w:rFonts w:ascii="ＭＳ 明朝" w:hAnsi="ＭＳ 明朝" w:hint="eastAsia"/>
          <w:szCs w:val="21"/>
        </w:rPr>
        <w:t>で挙げた方のうち，この申立てに反対の意向を示している方がいる場合には，その方の氏名及びその理由等を具体的に記載してください。</w:t>
      </w:r>
    </w:p>
    <w:tbl>
      <w:tblPr>
        <w:tblpPr w:leftFromText="142" w:rightFromText="142" w:vertAnchor="text" w:horzAnchor="margin" w:tblpY="35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90"/>
        <w:gridCol w:w="5261"/>
      </w:tblGrid>
      <w:tr w:rsidR="00F70C91" w:rsidRPr="009F18D1" w:rsidTr="00964AF7">
        <w:trPr>
          <w:trHeight w:val="210"/>
        </w:trPr>
        <w:tc>
          <w:tcPr>
            <w:tcW w:w="992" w:type="dxa"/>
            <w:tcBorders>
              <w:bottom w:val="double" w:sz="4" w:space="0" w:color="auto"/>
            </w:tcBorders>
            <w:vAlign w:val="center"/>
          </w:tcPr>
          <w:p w:rsidR="00F70C91" w:rsidRPr="009F18D1" w:rsidRDefault="00F70C91" w:rsidP="00964AF7">
            <w:pPr>
              <w:jc w:val="center"/>
              <w:rPr>
                <w:rFonts w:asciiTheme="minorEastAsia" w:eastAsiaTheme="minorEastAsia" w:hAnsiTheme="minorEastAsia"/>
                <w:szCs w:val="21"/>
              </w:rPr>
            </w:pPr>
            <w:r>
              <w:rPr>
                <w:rFonts w:asciiTheme="minorEastAsia" w:eastAsiaTheme="minorEastAsia" w:hAnsiTheme="minorEastAsia" w:hint="eastAsia"/>
                <w:szCs w:val="21"/>
              </w:rPr>
              <w:t>氏　　名</w:t>
            </w:r>
          </w:p>
        </w:tc>
        <w:tc>
          <w:tcPr>
            <w:tcW w:w="1276" w:type="dxa"/>
            <w:tcBorders>
              <w:bottom w:val="double" w:sz="4" w:space="0" w:color="auto"/>
            </w:tcBorders>
            <w:vAlign w:val="center"/>
          </w:tcPr>
          <w:p w:rsidR="00F70C91" w:rsidRPr="009F18D1" w:rsidRDefault="00F70C91" w:rsidP="00964AF7">
            <w:pPr>
              <w:jc w:val="center"/>
              <w:rPr>
                <w:rFonts w:asciiTheme="minorEastAsia" w:eastAsiaTheme="minorEastAsia" w:hAnsiTheme="minorEastAsia"/>
                <w:szCs w:val="21"/>
              </w:rPr>
            </w:pPr>
            <w:r>
              <w:rPr>
                <w:rFonts w:asciiTheme="minorEastAsia" w:eastAsiaTheme="minorEastAsia" w:hAnsiTheme="minorEastAsia" w:hint="eastAsia"/>
                <w:szCs w:val="21"/>
              </w:rPr>
              <w:t>理由等</w:t>
            </w:r>
          </w:p>
        </w:tc>
      </w:tr>
      <w:tr w:rsidR="00F70C91" w:rsidRPr="009F18D1" w:rsidTr="00964AF7">
        <w:trPr>
          <w:trHeight w:val="674"/>
        </w:trPr>
        <w:tc>
          <w:tcPr>
            <w:tcW w:w="992" w:type="dxa"/>
            <w:tcBorders>
              <w:top w:val="double"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c>
          <w:tcPr>
            <w:tcW w:w="1276" w:type="dxa"/>
            <w:tcBorders>
              <w:top w:val="double"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r>
      <w:tr w:rsidR="00F70C91" w:rsidRPr="009F18D1" w:rsidTr="001334EE">
        <w:trPr>
          <w:trHeight w:val="702"/>
        </w:trPr>
        <w:tc>
          <w:tcPr>
            <w:tcW w:w="992" w:type="dxa"/>
            <w:tcBorders>
              <w:top w:val="dashed"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c>
          <w:tcPr>
            <w:tcW w:w="1276" w:type="dxa"/>
            <w:tcBorders>
              <w:top w:val="dashed"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r>
      <w:tr w:rsidR="00F70C91" w:rsidRPr="009F18D1" w:rsidTr="00964AF7">
        <w:trPr>
          <w:trHeight w:val="706"/>
        </w:trPr>
        <w:tc>
          <w:tcPr>
            <w:tcW w:w="992" w:type="dxa"/>
            <w:tcBorders>
              <w:top w:val="dashed"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c>
          <w:tcPr>
            <w:tcW w:w="1276" w:type="dxa"/>
            <w:tcBorders>
              <w:top w:val="dashed"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r>
      <w:tr w:rsidR="00F70C91" w:rsidRPr="009F18D1" w:rsidTr="00964AF7">
        <w:trPr>
          <w:trHeight w:val="706"/>
        </w:trPr>
        <w:tc>
          <w:tcPr>
            <w:tcW w:w="992" w:type="dxa"/>
            <w:tcBorders>
              <w:top w:val="dashed"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c>
          <w:tcPr>
            <w:tcW w:w="1276" w:type="dxa"/>
            <w:tcBorders>
              <w:top w:val="dashed"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r>
      <w:tr w:rsidR="00F70C91" w:rsidRPr="009F18D1" w:rsidTr="00964AF7">
        <w:trPr>
          <w:trHeight w:val="688"/>
        </w:trPr>
        <w:tc>
          <w:tcPr>
            <w:tcW w:w="992" w:type="dxa"/>
            <w:tcBorders>
              <w:top w:val="dashed" w:sz="4" w:space="0" w:color="auto"/>
              <w:bottom w:val="single" w:sz="4" w:space="0" w:color="auto"/>
            </w:tcBorders>
            <w:vAlign w:val="center"/>
          </w:tcPr>
          <w:p w:rsidR="00F70C91" w:rsidRPr="009F18D1" w:rsidRDefault="00F70C91" w:rsidP="00964AF7">
            <w:pPr>
              <w:rPr>
                <w:rFonts w:asciiTheme="minorEastAsia" w:eastAsiaTheme="minorEastAsia" w:hAnsiTheme="minorEastAsia"/>
                <w:sz w:val="20"/>
                <w:szCs w:val="20"/>
              </w:rPr>
            </w:pPr>
          </w:p>
        </w:tc>
        <w:tc>
          <w:tcPr>
            <w:tcW w:w="1276" w:type="dxa"/>
            <w:tcBorders>
              <w:top w:val="dashed" w:sz="4" w:space="0" w:color="auto"/>
              <w:bottom w:val="single" w:sz="4" w:space="0" w:color="auto"/>
            </w:tcBorders>
            <w:vAlign w:val="center"/>
          </w:tcPr>
          <w:p w:rsidR="00F70C91" w:rsidRPr="009F18D1" w:rsidRDefault="00F70C91" w:rsidP="00964AF7">
            <w:pPr>
              <w:rPr>
                <w:rFonts w:asciiTheme="minorEastAsia" w:eastAsiaTheme="minorEastAsia" w:hAnsiTheme="minorEastAsia"/>
                <w:sz w:val="20"/>
                <w:szCs w:val="20"/>
              </w:rPr>
            </w:pPr>
          </w:p>
        </w:tc>
      </w:tr>
    </w:tbl>
    <w:p w:rsidR="00F70C91" w:rsidRDefault="00F70C91">
      <w:pPr>
        <w:widowControl/>
        <w:jc w:val="left"/>
        <w:rPr>
          <w:rFonts w:ascii="ＭＳ 明朝" w:hAnsi="ＭＳ 明朝"/>
          <w:sz w:val="20"/>
          <w:szCs w:val="20"/>
        </w:rPr>
      </w:pPr>
    </w:p>
    <w:p w:rsidR="00F70C91" w:rsidRDefault="00F70C91" w:rsidP="006B244B">
      <w:pPr>
        <w:rPr>
          <w:rFonts w:ascii="ＭＳ ゴシック" w:eastAsia="ＭＳ ゴシック" w:hAnsi="ＭＳ ゴシック"/>
          <w:b/>
        </w:rPr>
      </w:pPr>
    </w:p>
    <w:p w:rsidR="006B244B" w:rsidRDefault="006B244B" w:rsidP="006B244B">
      <w:pPr>
        <w:rPr>
          <w:rFonts w:ascii="ＭＳ ゴシック" w:eastAsia="ＭＳ ゴシック" w:hAnsi="ＭＳ ゴシック"/>
          <w:b/>
        </w:rPr>
      </w:pPr>
    </w:p>
    <w:p w:rsidR="006B244B" w:rsidRDefault="006B244B" w:rsidP="006B244B">
      <w:pPr>
        <w:rPr>
          <w:rFonts w:ascii="ＭＳ ゴシック" w:eastAsia="ＭＳ ゴシック" w:hAnsi="ＭＳ ゴシック"/>
          <w:b/>
        </w:rPr>
      </w:pPr>
    </w:p>
    <w:p w:rsidR="006A764F" w:rsidRDefault="001D3742" w:rsidP="00BE4F8F">
      <w:pPr>
        <w:ind w:left="211" w:hangingChars="100" w:hanging="211"/>
        <w:rPr>
          <w:rFonts w:ascii="ＭＳ ゴシック" w:eastAsia="ＭＳ ゴシック" w:hAnsi="ＭＳ ゴシック"/>
          <w:b/>
        </w:rPr>
      </w:pPr>
      <w:r>
        <w:rPr>
          <w:rFonts w:ascii="ＭＳ ゴシック" w:eastAsia="ＭＳ ゴシック" w:hAnsi="ＭＳ ゴシック" w:hint="eastAsia"/>
          <w:b/>
        </w:rPr>
        <w:lastRenderedPageBreak/>
        <w:t>６</w:t>
      </w:r>
      <w:r w:rsidR="006A764F">
        <w:rPr>
          <w:rFonts w:ascii="ＭＳ ゴシック" w:eastAsia="ＭＳ ゴシック" w:hAnsi="ＭＳ ゴシック" w:hint="eastAsia"/>
          <w:b/>
        </w:rPr>
        <w:t xml:space="preserve">　本人に関し何らかの相談をし又は何らかの援助を受けた福祉機関があれば</w:t>
      </w:r>
      <w:r w:rsidR="00F3331A">
        <w:rPr>
          <w:rFonts w:ascii="ＭＳ ゴシック" w:eastAsia="ＭＳ ゴシック" w:hAnsi="ＭＳ ゴシック"/>
          <w:b/>
        </w:rPr>
        <w:t>，チェックを付して，</w:t>
      </w:r>
      <w:r w:rsidR="006A764F">
        <w:rPr>
          <w:rFonts w:ascii="ＭＳ ゴシック" w:eastAsia="ＭＳ ゴシック" w:hAnsi="ＭＳ ゴシック" w:hint="eastAsia"/>
          <w:b/>
        </w:rPr>
        <w:t>その名称を記載してください。</w:t>
      </w:r>
    </w:p>
    <w:p w:rsidR="00A61598" w:rsidRDefault="006A764F" w:rsidP="00186603">
      <w:pPr>
        <w:ind w:leftChars="100" w:left="210"/>
        <w:rPr>
          <w:rFonts w:asciiTheme="minorEastAsia" w:eastAsiaTheme="minorEastAsia" w:hAnsiTheme="minorEastAsia"/>
        </w:rPr>
      </w:pPr>
      <w:r w:rsidRPr="00BD4030">
        <w:rPr>
          <w:rFonts w:asciiTheme="minorEastAsia" w:eastAsiaTheme="minorEastAsia" w:hAnsiTheme="minorEastAsia"/>
        </w:rPr>
        <w:t>□</w:t>
      </w:r>
      <w:r>
        <w:rPr>
          <w:rFonts w:asciiTheme="minorEastAsia" w:eastAsiaTheme="minorEastAsia" w:hAnsiTheme="minorEastAsia"/>
        </w:rPr>
        <w:t xml:space="preserve">　地域包括支援センター</w:t>
      </w:r>
      <w:r w:rsidR="00A61598">
        <w:rPr>
          <w:rFonts w:asciiTheme="minorEastAsia" w:eastAsiaTheme="minorEastAsia" w:hAnsiTheme="minorEastAsia"/>
        </w:rPr>
        <w:t>（名称：</w:t>
      </w:r>
      <w:r w:rsidR="00A61598" w:rsidRPr="00D54733">
        <w:rPr>
          <w:rFonts w:asciiTheme="minorEastAsia" w:eastAsiaTheme="minorEastAsia" w:hAnsiTheme="minorEastAsia"/>
          <w:u w:val="single"/>
        </w:rPr>
        <w:t xml:space="preserve">　　　　　　　　　　　　　　</w:t>
      </w:r>
      <w:r w:rsidR="00A61598">
        <w:rPr>
          <w:rFonts w:asciiTheme="minorEastAsia" w:eastAsiaTheme="minorEastAsia" w:hAnsiTheme="minorEastAsia"/>
        </w:rPr>
        <w:t>）</w:t>
      </w:r>
    </w:p>
    <w:p w:rsidR="00A61598" w:rsidRDefault="006A764F" w:rsidP="00186603">
      <w:pPr>
        <w:ind w:firstLineChars="100" w:firstLine="210"/>
        <w:rPr>
          <w:rFonts w:asciiTheme="minorEastAsia" w:eastAsiaTheme="minorEastAsia" w:hAnsiTheme="minorEastAsia"/>
        </w:rPr>
      </w:pPr>
      <w:r>
        <w:rPr>
          <w:rFonts w:asciiTheme="minorEastAsia" w:eastAsiaTheme="minorEastAsia" w:hAnsiTheme="minorEastAsia"/>
        </w:rPr>
        <w:t>□　権利擁護センター</w:t>
      </w:r>
      <w:r w:rsidR="00A61598">
        <w:rPr>
          <w:rFonts w:asciiTheme="minorEastAsia" w:eastAsiaTheme="minorEastAsia" w:hAnsiTheme="minorEastAsia"/>
        </w:rPr>
        <w:t xml:space="preserve">　　（名称：</w:t>
      </w:r>
      <w:r w:rsidR="00A61598" w:rsidRPr="00D54733">
        <w:rPr>
          <w:rFonts w:asciiTheme="minorEastAsia" w:eastAsiaTheme="minorEastAsia" w:hAnsiTheme="minorEastAsia"/>
          <w:u w:val="single"/>
        </w:rPr>
        <w:t xml:space="preserve">　　　　　　　　　　　　　　</w:t>
      </w:r>
      <w:r w:rsidR="00A61598">
        <w:rPr>
          <w:rFonts w:asciiTheme="minorEastAsia" w:eastAsiaTheme="minorEastAsia" w:hAnsiTheme="minorEastAsia"/>
        </w:rPr>
        <w:t>）</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社会福祉協議会</w:t>
      </w:r>
      <w:r w:rsidR="00A61598">
        <w:rPr>
          <w:rFonts w:asciiTheme="minorEastAsia" w:eastAsiaTheme="minorEastAsia" w:hAnsiTheme="minorEastAsia"/>
        </w:rPr>
        <w:t xml:space="preserve">　　　（名称：</w:t>
      </w:r>
      <w:r w:rsidR="00A61598" w:rsidRPr="00D54733">
        <w:rPr>
          <w:rFonts w:asciiTheme="minorEastAsia" w:eastAsiaTheme="minorEastAsia" w:hAnsiTheme="minorEastAsia"/>
          <w:u w:val="single"/>
        </w:rPr>
        <w:t xml:space="preserve">　　　　　　　　　　　　　　</w:t>
      </w:r>
      <w:r w:rsidR="00A61598">
        <w:rPr>
          <w:rFonts w:asciiTheme="minorEastAsia" w:eastAsiaTheme="minorEastAsia" w:hAnsiTheme="minorEastAsia"/>
        </w:rPr>
        <w:t>）</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その他</w:t>
      </w:r>
      <w:r w:rsidR="00A61598">
        <w:rPr>
          <w:rFonts w:asciiTheme="minorEastAsia" w:eastAsiaTheme="minorEastAsia" w:hAnsiTheme="minorEastAsia"/>
        </w:rPr>
        <w:t xml:space="preserve">　　　　　　　</w:t>
      </w:r>
      <w:r>
        <w:rPr>
          <w:rFonts w:asciiTheme="minorEastAsia" w:eastAsiaTheme="minorEastAsia" w:hAnsiTheme="minorEastAsia"/>
        </w:rPr>
        <w:t>（</w:t>
      </w:r>
      <w:r w:rsidR="00A61598">
        <w:rPr>
          <w:rFonts w:asciiTheme="minorEastAsia" w:eastAsiaTheme="minorEastAsia" w:hAnsiTheme="minorEastAsia"/>
        </w:rPr>
        <w:t>名称：</w:t>
      </w:r>
      <w:r w:rsidRPr="00D54733">
        <w:rPr>
          <w:rFonts w:asciiTheme="minorEastAsia" w:eastAsiaTheme="minorEastAsia" w:hAnsiTheme="minorEastAsia"/>
          <w:u w:val="single"/>
        </w:rPr>
        <w:t xml:space="preserve">　　　　　　　　　　　　　　</w:t>
      </w:r>
      <w:r>
        <w:rPr>
          <w:rFonts w:asciiTheme="minorEastAsia" w:eastAsiaTheme="minorEastAsia" w:hAnsiTheme="minorEastAsia"/>
        </w:rPr>
        <w:t>）</w:t>
      </w:r>
    </w:p>
    <w:p w:rsidR="0007582A" w:rsidRDefault="00412874">
      <w:pPr>
        <w:ind w:left="210" w:hangingChars="100" w:hanging="210"/>
        <w:rPr>
          <w:rFonts w:asciiTheme="minorEastAsia" w:eastAsiaTheme="minorEastAsia" w:hAnsiTheme="minorEastAsia"/>
        </w:rPr>
      </w:pPr>
      <w:r>
        <w:rPr>
          <w:rFonts w:asciiTheme="minorEastAsia" w:eastAsiaTheme="minorEastAsia" w:hAnsiTheme="minorEastAsia"/>
        </w:rPr>
        <w:t xml:space="preserve">　□　相談をし又は援助を受けた福祉機関はない。</w:t>
      </w:r>
    </w:p>
    <w:p w:rsidR="00E0253D" w:rsidRPr="00BD4030" w:rsidRDefault="00E0253D" w:rsidP="006B4D71">
      <w:pPr>
        <w:ind w:left="210" w:hangingChars="100" w:hanging="210"/>
        <w:rPr>
          <w:rFonts w:asciiTheme="minorEastAsia" w:eastAsiaTheme="minorEastAsia" w:hAnsiTheme="minorEastAsia"/>
        </w:rPr>
      </w:pPr>
    </w:p>
    <w:p w:rsidR="007D2AB3" w:rsidRDefault="001D3742" w:rsidP="007D2AB3">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t>７</w:t>
      </w:r>
      <w:r w:rsidR="007D2AB3">
        <w:rPr>
          <w:rFonts w:ascii="ＭＳ ゴシック" w:eastAsia="ＭＳ ゴシック" w:hAnsi="ＭＳ ゴシック" w:hint="eastAsia"/>
          <w:b/>
          <w:bCs/>
        </w:rPr>
        <w:t xml:space="preserve">　</w:t>
      </w:r>
      <w:r w:rsidR="008C0C00">
        <w:rPr>
          <w:rFonts w:ascii="ＭＳ ゴシック" w:eastAsia="ＭＳ ゴシック" w:hAnsi="ＭＳ ゴシック" w:hint="eastAsia"/>
          <w:b/>
          <w:bCs/>
        </w:rPr>
        <w:t>家庭</w:t>
      </w:r>
      <w:r w:rsidR="007D2AB3">
        <w:rPr>
          <w:rFonts w:ascii="ＭＳ ゴシック" w:eastAsia="ＭＳ ゴシック" w:hAnsi="ＭＳ ゴシック" w:hint="eastAsia"/>
          <w:b/>
          <w:bCs/>
        </w:rPr>
        <w:t>裁判所まで本人が来ることは可能ですか。</w:t>
      </w:r>
    </w:p>
    <w:p w:rsidR="007D2AB3" w:rsidRDefault="007D2AB3" w:rsidP="007D2AB3">
      <w:pPr>
        <w:spacing w:line="300" w:lineRule="exact"/>
        <w:rPr>
          <w:rFonts w:ascii="ＭＳ 明朝" w:hAnsi="ＭＳ 明朝"/>
        </w:rPr>
      </w:pPr>
      <w:r w:rsidRPr="009B0352">
        <w:rPr>
          <w:rFonts w:ascii="ＭＳ 明朝" w:hAnsi="ＭＳ 明朝" w:hint="eastAsia"/>
        </w:rPr>
        <w:t xml:space="preserve">　□ </w:t>
      </w:r>
      <w:r>
        <w:rPr>
          <w:rFonts w:ascii="ＭＳ 明朝" w:hAnsi="ＭＳ 明朝" w:hint="eastAsia"/>
        </w:rPr>
        <w:t>可能である。</w:t>
      </w:r>
    </w:p>
    <w:p w:rsidR="002F6AFC" w:rsidRDefault="007D2AB3" w:rsidP="001E0922">
      <w:pPr>
        <w:spacing w:line="300" w:lineRule="exact"/>
        <w:rPr>
          <w:rFonts w:ascii="ＭＳ 明朝" w:hAnsi="ＭＳ 明朝"/>
        </w:rPr>
      </w:pPr>
      <w:r w:rsidRPr="009B0352">
        <w:rPr>
          <w:rFonts w:ascii="ＭＳ 明朝" w:hAnsi="ＭＳ 明朝" w:hint="eastAsia"/>
        </w:rPr>
        <w:t xml:space="preserve">　□ </w:t>
      </w:r>
      <w:r w:rsidR="00A01B18">
        <w:rPr>
          <w:rFonts w:ascii="ＭＳ 明朝" w:hAnsi="ＭＳ 明朝" w:hint="eastAsia"/>
        </w:rPr>
        <w:t>不可能又</w:t>
      </w:r>
      <w:r w:rsidR="00603511">
        <w:rPr>
          <w:rFonts w:ascii="ＭＳ 明朝" w:hAnsi="ＭＳ 明朝" w:hint="eastAsia"/>
        </w:rPr>
        <w:t>は困難である</w:t>
      </w:r>
      <w:r>
        <w:rPr>
          <w:rFonts w:ascii="ＭＳ 明朝" w:hAnsi="ＭＳ 明朝" w:hint="eastAsia"/>
        </w:rPr>
        <w:t>。</w:t>
      </w:r>
    </w:p>
    <w:p w:rsidR="0017166F" w:rsidRPr="002F6AFC" w:rsidRDefault="002F6AFC" w:rsidP="008A4F7E">
      <w:pPr>
        <w:spacing w:line="400" w:lineRule="exact"/>
        <w:ind w:firstLineChars="300" w:firstLine="642"/>
        <w:rPr>
          <w:rFonts w:ascii="ＭＳ 明朝" w:hAnsi="ＭＳ 明朝"/>
        </w:rPr>
      </w:pPr>
      <w:r>
        <w:rPr>
          <w:rFonts w:asciiTheme="minorEastAsia" w:eastAsiaTheme="minorEastAsia" w:hAnsiTheme="minorEastAsia" w:hint="eastAsia"/>
          <w:spacing w:val="2"/>
        </w:rPr>
        <w:t>理由：</w:t>
      </w:r>
      <w:r w:rsidRPr="002F6AFC">
        <w:rPr>
          <w:rFonts w:asciiTheme="minorEastAsia" w:eastAsiaTheme="minorEastAsia" w:hAnsiTheme="minorEastAsia" w:hint="eastAsia"/>
          <w:spacing w:val="2"/>
          <w:u w:val="single"/>
        </w:rPr>
        <w:t xml:space="preserve">　</w:t>
      </w:r>
      <w:r w:rsidR="00E0253D">
        <w:rPr>
          <w:rFonts w:asciiTheme="minorEastAsia" w:eastAsiaTheme="minorEastAsia" w:hAnsiTheme="minorEastAsia" w:hint="eastAsia"/>
          <w:spacing w:val="2"/>
          <w:u w:val="single"/>
        </w:rPr>
        <w:t xml:space="preserve">　</w:t>
      </w:r>
      <w:r w:rsidRPr="002F6AFC">
        <w:rPr>
          <w:rFonts w:asciiTheme="minorEastAsia" w:eastAsiaTheme="minorEastAsia" w:hAnsiTheme="minorEastAsia" w:hint="eastAsia"/>
          <w:spacing w:val="2"/>
          <w:u w:val="single"/>
        </w:rPr>
        <w:t xml:space="preserve">　　　　　　　　　　　　　　　　　　　　　　　　　　　　　　　　　　　</w:t>
      </w:r>
    </w:p>
    <w:p w:rsidR="0006210C" w:rsidRDefault="0006210C" w:rsidP="00E0253D">
      <w:pPr>
        <w:spacing w:line="300" w:lineRule="exact"/>
        <w:ind w:left="282" w:hangingChars="134" w:hanging="282"/>
        <w:rPr>
          <w:rFonts w:ascii="ＭＳ ゴシック" w:eastAsia="ＭＳ ゴシック" w:hAnsi="ＭＳ ゴシック"/>
          <w:b/>
          <w:bCs/>
        </w:rPr>
      </w:pPr>
    </w:p>
    <w:p w:rsidR="007D2AB3" w:rsidRPr="00645CC7" w:rsidRDefault="001D3742" w:rsidP="00E0253D">
      <w:pPr>
        <w:spacing w:line="300" w:lineRule="exact"/>
        <w:ind w:left="282" w:hangingChars="134" w:hanging="282"/>
        <w:rPr>
          <w:rFonts w:ascii="ＭＳ ゴシック" w:eastAsia="ＭＳ ゴシック" w:hAnsi="ＭＳ ゴシック"/>
          <w:b/>
          <w:bCs/>
        </w:rPr>
      </w:pPr>
      <w:r>
        <w:rPr>
          <w:rFonts w:ascii="ＭＳ ゴシック" w:eastAsia="ＭＳ ゴシック" w:hAnsi="ＭＳ ゴシック"/>
          <w:b/>
          <w:bCs/>
        </w:rPr>
        <w:t>８</w:t>
      </w:r>
      <w:r w:rsidR="00603511">
        <w:rPr>
          <w:rFonts w:ascii="ＭＳ ゴシック" w:eastAsia="ＭＳ ゴシック" w:hAnsi="ＭＳ ゴシック" w:hint="eastAsia"/>
          <w:b/>
          <w:bCs/>
        </w:rPr>
        <w:t xml:space="preserve">　本人に申立ての事情等をお伺いする場合の</w:t>
      </w:r>
      <w:r w:rsidR="007D2AB3" w:rsidRPr="009B0352">
        <w:rPr>
          <w:rFonts w:ascii="ＭＳ ゴシック" w:eastAsia="ＭＳ ゴシック" w:hAnsi="ＭＳ ゴシック" w:hint="eastAsia"/>
          <w:b/>
          <w:bCs/>
        </w:rPr>
        <w:t>留意点（</w:t>
      </w:r>
      <w:r w:rsidR="00603511">
        <w:rPr>
          <w:rFonts w:ascii="ＭＳ ゴシック" w:eastAsia="ＭＳ ゴシック" w:hAnsi="ＭＳ ゴシック" w:hint="eastAsia"/>
          <w:b/>
          <w:bCs/>
        </w:rPr>
        <w:t>本</w:t>
      </w:r>
      <w:r w:rsidR="00645CC7">
        <w:rPr>
          <w:rFonts w:ascii="ＭＳ ゴシック" w:eastAsia="ＭＳ ゴシック" w:hAnsi="ＭＳ ゴシック" w:hint="eastAsia"/>
          <w:b/>
          <w:bCs/>
        </w:rPr>
        <w:t>人</w:t>
      </w:r>
      <w:r w:rsidR="007D2AB3" w:rsidRPr="009B0352">
        <w:rPr>
          <w:rFonts w:ascii="ＭＳ ゴシック" w:eastAsia="ＭＳ ゴシック" w:hAnsi="ＭＳ ゴシック" w:hint="eastAsia"/>
          <w:b/>
          <w:bCs/>
        </w:rPr>
        <w:t>の精神面</w:t>
      </w:r>
      <w:r w:rsidR="00645CC7">
        <w:rPr>
          <w:rFonts w:ascii="ＭＳ ゴシック" w:eastAsia="ＭＳ ゴシック" w:hAnsi="ＭＳ ゴシック" w:hint="eastAsia"/>
          <w:b/>
          <w:bCs/>
        </w:rPr>
        <w:t>に関し配慮すべき事項</w:t>
      </w:r>
      <w:r w:rsidR="007D2AB3" w:rsidRPr="009B0352">
        <w:rPr>
          <w:rFonts w:ascii="ＭＳ ゴシック" w:eastAsia="ＭＳ ゴシック" w:hAnsi="ＭＳ ゴシック" w:hint="eastAsia"/>
          <w:b/>
          <w:bCs/>
        </w:rPr>
        <w:t>等）があれば記載してください。</w:t>
      </w:r>
    </w:p>
    <w:p w:rsidR="00645CC7" w:rsidRPr="00603511" w:rsidRDefault="0007582A" w:rsidP="00DF31C1">
      <w:pPr>
        <w:pStyle w:val="af"/>
        <w:spacing w:line="38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645CC7" w:rsidTr="00515260">
        <w:tc>
          <w:tcPr>
            <w:tcW w:w="8759" w:type="dxa"/>
            <w:tcBorders>
              <w:left w:val="nil"/>
              <w:right w:val="nil"/>
            </w:tcBorders>
          </w:tcPr>
          <w:p w:rsidR="00645CC7" w:rsidRDefault="00645CC7" w:rsidP="00DF31C1">
            <w:pPr>
              <w:pStyle w:val="af"/>
              <w:spacing w:line="380" w:lineRule="exact"/>
              <w:ind w:leftChars="0" w:left="0"/>
            </w:pPr>
          </w:p>
        </w:tc>
      </w:tr>
      <w:tr w:rsidR="000E4C62" w:rsidTr="00515260">
        <w:tc>
          <w:tcPr>
            <w:tcW w:w="8759" w:type="dxa"/>
            <w:tcBorders>
              <w:left w:val="nil"/>
              <w:right w:val="nil"/>
            </w:tcBorders>
          </w:tcPr>
          <w:p w:rsidR="000E4C62" w:rsidRDefault="000E4C62" w:rsidP="00DF31C1">
            <w:pPr>
              <w:pStyle w:val="af"/>
              <w:spacing w:line="380" w:lineRule="exact"/>
              <w:ind w:leftChars="0" w:left="0"/>
            </w:pPr>
          </w:p>
        </w:tc>
      </w:tr>
    </w:tbl>
    <w:p w:rsidR="00495EB6" w:rsidRPr="009B0352" w:rsidRDefault="00495EB6" w:rsidP="00E0253D">
      <w:pPr>
        <w:spacing w:line="20" w:lineRule="exact"/>
        <w:jc w:val="left"/>
        <w:rPr>
          <w:rFonts w:ascii="ＭＳ 明朝" w:hAnsi="ＭＳ 明朝"/>
        </w:rPr>
      </w:pPr>
    </w:p>
    <w:sectPr w:rsidR="00495EB6" w:rsidRPr="009B0352" w:rsidSect="00891BB7">
      <w:headerReference w:type="default" r:id="rId8"/>
      <w:footerReference w:type="default" r:id="rId9"/>
      <w:headerReference w:type="first" r:id="rId10"/>
      <w:footerReference w:type="first" r:id="rId11"/>
      <w:pgSz w:w="11906" w:h="16838" w:code="9"/>
      <w:pgMar w:top="1531" w:right="851" w:bottom="1021" w:left="1701" w:header="851" w:footer="850" w:gutter="0"/>
      <w:pgNumType w:start="1"/>
      <w:cols w:space="425"/>
      <w:titlePg/>
      <w:docGrid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CA2" w:rsidRDefault="007E1CA2" w:rsidP="008A095B">
      <w:r>
        <w:separator/>
      </w:r>
    </w:p>
  </w:endnote>
  <w:endnote w:type="continuationSeparator" w:id="0">
    <w:p w:rsidR="007E1CA2" w:rsidRDefault="007E1CA2"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260" w:rsidRDefault="00515260">
    <w:pPr>
      <w:pStyle w:val="a5"/>
      <w:jc w:val="center"/>
    </w:pPr>
    <w:r>
      <w:fldChar w:fldCharType="begin"/>
    </w:r>
    <w:r>
      <w:instrText>PAGE   \* MERGEFORMAT</w:instrText>
    </w:r>
    <w:r>
      <w:fldChar w:fldCharType="separate"/>
    </w:r>
    <w:r w:rsidR="00A77F92" w:rsidRPr="00A77F92">
      <w:rPr>
        <w:noProof/>
        <w:lang w:val="ja-JP"/>
      </w:rPr>
      <w:t>5</w:t>
    </w:r>
    <w:r>
      <w:fldChar w:fldCharType="end"/>
    </w:r>
  </w:p>
  <w:p w:rsidR="00515260" w:rsidRDefault="0051526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BB7" w:rsidRDefault="00891BB7" w:rsidP="00891BB7">
    <w:pPr>
      <w:pStyle w:val="a5"/>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CA2" w:rsidRDefault="007E1CA2" w:rsidP="008A095B">
      <w:r>
        <w:separator/>
      </w:r>
    </w:p>
  </w:footnote>
  <w:footnote w:type="continuationSeparator" w:id="0">
    <w:p w:rsidR="007E1CA2" w:rsidRDefault="007E1CA2"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B51" w:rsidRPr="00F94B51" w:rsidRDefault="00F94B51" w:rsidP="00F94B51">
    <w:pPr>
      <w:pStyle w:val="a3"/>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DC4" w:rsidRPr="00F94B51" w:rsidRDefault="002C6DC4" w:rsidP="002C6DC4">
    <w:pPr>
      <w:pStyle w:val="a3"/>
      <w:jc w:val="right"/>
      <w:rPr>
        <w:sz w:val="20"/>
        <w:szCs w:val="20"/>
      </w:rPr>
    </w:pPr>
  </w:p>
  <w:p w:rsidR="002C6DC4" w:rsidRDefault="002C6DC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5F1E"/>
    <w:multiLevelType w:val="hybridMultilevel"/>
    <w:tmpl w:val="9216CF78"/>
    <w:lvl w:ilvl="0" w:tplc="63D41D0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ECD09B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ED521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6"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49A4"/>
    <w:rsid w:val="00006BB2"/>
    <w:rsid w:val="00006BF1"/>
    <w:rsid w:val="0001189D"/>
    <w:rsid w:val="00013B89"/>
    <w:rsid w:val="00016F30"/>
    <w:rsid w:val="00017AA6"/>
    <w:rsid w:val="00017F67"/>
    <w:rsid w:val="00020FF6"/>
    <w:rsid w:val="00022A8E"/>
    <w:rsid w:val="00023897"/>
    <w:rsid w:val="0002541D"/>
    <w:rsid w:val="0002632F"/>
    <w:rsid w:val="000305D6"/>
    <w:rsid w:val="000319AF"/>
    <w:rsid w:val="000319EF"/>
    <w:rsid w:val="00032EF2"/>
    <w:rsid w:val="00035AB8"/>
    <w:rsid w:val="00040D60"/>
    <w:rsid w:val="00041130"/>
    <w:rsid w:val="0004684A"/>
    <w:rsid w:val="00046C2A"/>
    <w:rsid w:val="000503E6"/>
    <w:rsid w:val="00054601"/>
    <w:rsid w:val="000558E0"/>
    <w:rsid w:val="00055E58"/>
    <w:rsid w:val="0005640F"/>
    <w:rsid w:val="0006210C"/>
    <w:rsid w:val="00062304"/>
    <w:rsid w:val="00063217"/>
    <w:rsid w:val="00063EF3"/>
    <w:rsid w:val="00065036"/>
    <w:rsid w:val="00066667"/>
    <w:rsid w:val="00071AFD"/>
    <w:rsid w:val="0007582A"/>
    <w:rsid w:val="00077B4F"/>
    <w:rsid w:val="00081870"/>
    <w:rsid w:val="00083FF2"/>
    <w:rsid w:val="00085A71"/>
    <w:rsid w:val="00086D40"/>
    <w:rsid w:val="00091D48"/>
    <w:rsid w:val="00092127"/>
    <w:rsid w:val="00093C44"/>
    <w:rsid w:val="00096A82"/>
    <w:rsid w:val="00097C94"/>
    <w:rsid w:val="000A2D74"/>
    <w:rsid w:val="000A4633"/>
    <w:rsid w:val="000A6BC3"/>
    <w:rsid w:val="000B1292"/>
    <w:rsid w:val="000B1AF2"/>
    <w:rsid w:val="000B2F37"/>
    <w:rsid w:val="000B42A6"/>
    <w:rsid w:val="000B5AC8"/>
    <w:rsid w:val="000B75E3"/>
    <w:rsid w:val="000B7E8E"/>
    <w:rsid w:val="000C2C69"/>
    <w:rsid w:val="000C3BB6"/>
    <w:rsid w:val="000C4EA1"/>
    <w:rsid w:val="000D3420"/>
    <w:rsid w:val="000D3456"/>
    <w:rsid w:val="000D61D9"/>
    <w:rsid w:val="000D65E3"/>
    <w:rsid w:val="000D7322"/>
    <w:rsid w:val="000E4B2A"/>
    <w:rsid w:val="000E4C62"/>
    <w:rsid w:val="000F13C5"/>
    <w:rsid w:val="000F1D90"/>
    <w:rsid w:val="00101893"/>
    <w:rsid w:val="00103AEC"/>
    <w:rsid w:val="00107A67"/>
    <w:rsid w:val="00111610"/>
    <w:rsid w:val="00112B43"/>
    <w:rsid w:val="00112E01"/>
    <w:rsid w:val="00114150"/>
    <w:rsid w:val="00115FD1"/>
    <w:rsid w:val="00125513"/>
    <w:rsid w:val="00126297"/>
    <w:rsid w:val="00127BE0"/>
    <w:rsid w:val="0013027A"/>
    <w:rsid w:val="00131573"/>
    <w:rsid w:val="001334EE"/>
    <w:rsid w:val="001345B5"/>
    <w:rsid w:val="00134734"/>
    <w:rsid w:val="00134BEF"/>
    <w:rsid w:val="00137BD2"/>
    <w:rsid w:val="00137F79"/>
    <w:rsid w:val="00140007"/>
    <w:rsid w:val="00140B8C"/>
    <w:rsid w:val="00140D5B"/>
    <w:rsid w:val="001435A0"/>
    <w:rsid w:val="0014483C"/>
    <w:rsid w:val="00153C27"/>
    <w:rsid w:val="00153C3E"/>
    <w:rsid w:val="0015430D"/>
    <w:rsid w:val="00154E0C"/>
    <w:rsid w:val="00154E5E"/>
    <w:rsid w:val="00155A24"/>
    <w:rsid w:val="00155DD2"/>
    <w:rsid w:val="00156695"/>
    <w:rsid w:val="00160D11"/>
    <w:rsid w:val="00162AA3"/>
    <w:rsid w:val="001633BD"/>
    <w:rsid w:val="001641B5"/>
    <w:rsid w:val="00165D69"/>
    <w:rsid w:val="0017166F"/>
    <w:rsid w:val="00182FD5"/>
    <w:rsid w:val="001830D5"/>
    <w:rsid w:val="00185F70"/>
    <w:rsid w:val="00186603"/>
    <w:rsid w:val="00190199"/>
    <w:rsid w:val="00190E1C"/>
    <w:rsid w:val="001931DC"/>
    <w:rsid w:val="00193695"/>
    <w:rsid w:val="001943D7"/>
    <w:rsid w:val="001946A2"/>
    <w:rsid w:val="001953DE"/>
    <w:rsid w:val="001968C0"/>
    <w:rsid w:val="00197D44"/>
    <w:rsid w:val="001A00C0"/>
    <w:rsid w:val="001A1EE5"/>
    <w:rsid w:val="001A20C1"/>
    <w:rsid w:val="001A3D9E"/>
    <w:rsid w:val="001A4A0F"/>
    <w:rsid w:val="001A5A2F"/>
    <w:rsid w:val="001A6F11"/>
    <w:rsid w:val="001A712C"/>
    <w:rsid w:val="001B1A11"/>
    <w:rsid w:val="001B28B5"/>
    <w:rsid w:val="001B36D6"/>
    <w:rsid w:val="001B54C6"/>
    <w:rsid w:val="001C0F69"/>
    <w:rsid w:val="001C0F9F"/>
    <w:rsid w:val="001C2363"/>
    <w:rsid w:val="001C484A"/>
    <w:rsid w:val="001D09F5"/>
    <w:rsid w:val="001D1FB2"/>
    <w:rsid w:val="001D22A1"/>
    <w:rsid w:val="001D3742"/>
    <w:rsid w:val="001D64F5"/>
    <w:rsid w:val="001D65A7"/>
    <w:rsid w:val="001E0922"/>
    <w:rsid w:val="001E0B17"/>
    <w:rsid w:val="001E30F1"/>
    <w:rsid w:val="001E4BAE"/>
    <w:rsid w:val="001E5918"/>
    <w:rsid w:val="001F06CE"/>
    <w:rsid w:val="001F1337"/>
    <w:rsid w:val="001F47E3"/>
    <w:rsid w:val="001F4CE1"/>
    <w:rsid w:val="001F612B"/>
    <w:rsid w:val="001F725A"/>
    <w:rsid w:val="00202BD7"/>
    <w:rsid w:val="002054C8"/>
    <w:rsid w:val="00213C6B"/>
    <w:rsid w:val="0022062C"/>
    <w:rsid w:val="00221D6A"/>
    <w:rsid w:val="002224E7"/>
    <w:rsid w:val="00230244"/>
    <w:rsid w:val="00233714"/>
    <w:rsid w:val="00234A27"/>
    <w:rsid w:val="00235B6C"/>
    <w:rsid w:val="00235CDE"/>
    <w:rsid w:val="00236DE0"/>
    <w:rsid w:val="002375D0"/>
    <w:rsid w:val="002377B9"/>
    <w:rsid w:val="00240E35"/>
    <w:rsid w:val="002444A7"/>
    <w:rsid w:val="0024651D"/>
    <w:rsid w:val="00251131"/>
    <w:rsid w:val="002517E1"/>
    <w:rsid w:val="0025270C"/>
    <w:rsid w:val="00253295"/>
    <w:rsid w:val="002555C1"/>
    <w:rsid w:val="002605E2"/>
    <w:rsid w:val="00262EE1"/>
    <w:rsid w:val="002645A9"/>
    <w:rsid w:val="002651A3"/>
    <w:rsid w:val="0026569C"/>
    <w:rsid w:val="00265D45"/>
    <w:rsid w:val="00267ADA"/>
    <w:rsid w:val="00267BD6"/>
    <w:rsid w:val="0027276D"/>
    <w:rsid w:val="00275E23"/>
    <w:rsid w:val="0027661C"/>
    <w:rsid w:val="002766EB"/>
    <w:rsid w:val="0027726F"/>
    <w:rsid w:val="00284DC8"/>
    <w:rsid w:val="00285AED"/>
    <w:rsid w:val="00285C4C"/>
    <w:rsid w:val="00291A65"/>
    <w:rsid w:val="00292561"/>
    <w:rsid w:val="00293DAB"/>
    <w:rsid w:val="00293F0D"/>
    <w:rsid w:val="00296EFE"/>
    <w:rsid w:val="00297126"/>
    <w:rsid w:val="002A02E7"/>
    <w:rsid w:val="002A0A6A"/>
    <w:rsid w:val="002A2964"/>
    <w:rsid w:val="002A2B5A"/>
    <w:rsid w:val="002A2FC1"/>
    <w:rsid w:val="002A36D1"/>
    <w:rsid w:val="002A5062"/>
    <w:rsid w:val="002A76EB"/>
    <w:rsid w:val="002B0BD9"/>
    <w:rsid w:val="002B769D"/>
    <w:rsid w:val="002C075F"/>
    <w:rsid w:val="002C0EEE"/>
    <w:rsid w:val="002C10F3"/>
    <w:rsid w:val="002C4673"/>
    <w:rsid w:val="002C5DF3"/>
    <w:rsid w:val="002C6DC4"/>
    <w:rsid w:val="002C71B9"/>
    <w:rsid w:val="002D2128"/>
    <w:rsid w:val="002D3E7F"/>
    <w:rsid w:val="002D6850"/>
    <w:rsid w:val="002D7EC6"/>
    <w:rsid w:val="002E1034"/>
    <w:rsid w:val="002E29E3"/>
    <w:rsid w:val="002E3057"/>
    <w:rsid w:val="002E337D"/>
    <w:rsid w:val="002E4A52"/>
    <w:rsid w:val="002E6E59"/>
    <w:rsid w:val="002F0113"/>
    <w:rsid w:val="002F2981"/>
    <w:rsid w:val="002F2D8A"/>
    <w:rsid w:val="002F6AFC"/>
    <w:rsid w:val="002F7301"/>
    <w:rsid w:val="00303950"/>
    <w:rsid w:val="0030413B"/>
    <w:rsid w:val="00304FFA"/>
    <w:rsid w:val="00311619"/>
    <w:rsid w:val="00311A58"/>
    <w:rsid w:val="00311F9A"/>
    <w:rsid w:val="00312169"/>
    <w:rsid w:val="00314F27"/>
    <w:rsid w:val="00325F95"/>
    <w:rsid w:val="00330C8E"/>
    <w:rsid w:val="00330EBA"/>
    <w:rsid w:val="00331D75"/>
    <w:rsid w:val="00332B54"/>
    <w:rsid w:val="00333666"/>
    <w:rsid w:val="00333816"/>
    <w:rsid w:val="003343DD"/>
    <w:rsid w:val="0033486B"/>
    <w:rsid w:val="00334AC4"/>
    <w:rsid w:val="0033519D"/>
    <w:rsid w:val="003412E7"/>
    <w:rsid w:val="00341B8B"/>
    <w:rsid w:val="00345D33"/>
    <w:rsid w:val="00347422"/>
    <w:rsid w:val="0035087B"/>
    <w:rsid w:val="00350B3B"/>
    <w:rsid w:val="00351533"/>
    <w:rsid w:val="0035213B"/>
    <w:rsid w:val="00356B5A"/>
    <w:rsid w:val="00360A4B"/>
    <w:rsid w:val="00362D2D"/>
    <w:rsid w:val="00363EB6"/>
    <w:rsid w:val="003653F2"/>
    <w:rsid w:val="00365536"/>
    <w:rsid w:val="00370020"/>
    <w:rsid w:val="003715DA"/>
    <w:rsid w:val="00372052"/>
    <w:rsid w:val="00372F80"/>
    <w:rsid w:val="003774A9"/>
    <w:rsid w:val="00377CAD"/>
    <w:rsid w:val="00377D3F"/>
    <w:rsid w:val="00380D7B"/>
    <w:rsid w:val="003810F9"/>
    <w:rsid w:val="003812F6"/>
    <w:rsid w:val="0038179F"/>
    <w:rsid w:val="00382325"/>
    <w:rsid w:val="00382F9C"/>
    <w:rsid w:val="00383D23"/>
    <w:rsid w:val="00392F69"/>
    <w:rsid w:val="003930DA"/>
    <w:rsid w:val="00393D4B"/>
    <w:rsid w:val="00395AAA"/>
    <w:rsid w:val="0039680F"/>
    <w:rsid w:val="003A238B"/>
    <w:rsid w:val="003A49CD"/>
    <w:rsid w:val="003A59F1"/>
    <w:rsid w:val="003A65D8"/>
    <w:rsid w:val="003B49C9"/>
    <w:rsid w:val="003B5F93"/>
    <w:rsid w:val="003B70A9"/>
    <w:rsid w:val="003B776B"/>
    <w:rsid w:val="003C0F1A"/>
    <w:rsid w:val="003C1AFE"/>
    <w:rsid w:val="003C2C16"/>
    <w:rsid w:val="003C6180"/>
    <w:rsid w:val="003D0F92"/>
    <w:rsid w:val="003D432E"/>
    <w:rsid w:val="003E1350"/>
    <w:rsid w:val="003E43DF"/>
    <w:rsid w:val="003E481E"/>
    <w:rsid w:val="003E528B"/>
    <w:rsid w:val="003F14B6"/>
    <w:rsid w:val="003F1A02"/>
    <w:rsid w:val="003F1CEA"/>
    <w:rsid w:val="003F761F"/>
    <w:rsid w:val="00400667"/>
    <w:rsid w:val="00404181"/>
    <w:rsid w:val="00411AA5"/>
    <w:rsid w:val="00412825"/>
    <w:rsid w:val="00412874"/>
    <w:rsid w:val="0041468E"/>
    <w:rsid w:val="00414DC4"/>
    <w:rsid w:val="004155E5"/>
    <w:rsid w:val="00415A67"/>
    <w:rsid w:val="00421F49"/>
    <w:rsid w:val="00423EAA"/>
    <w:rsid w:val="00424350"/>
    <w:rsid w:val="0042690D"/>
    <w:rsid w:val="00434194"/>
    <w:rsid w:val="004341B5"/>
    <w:rsid w:val="004350B8"/>
    <w:rsid w:val="004406A6"/>
    <w:rsid w:val="0044077A"/>
    <w:rsid w:val="004415D3"/>
    <w:rsid w:val="00441BF1"/>
    <w:rsid w:val="0044374F"/>
    <w:rsid w:val="00443F58"/>
    <w:rsid w:val="0044496B"/>
    <w:rsid w:val="00445AFF"/>
    <w:rsid w:val="00447299"/>
    <w:rsid w:val="0045025C"/>
    <w:rsid w:val="00450876"/>
    <w:rsid w:val="00451782"/>
    <w:rsid w:val="00452470"/>
    <w:rsid w:val="00457EE0"/>
    <w:rsid w:val="0046064C"/>
    <w:rsid w:val="004638AB"/>
    <w:rsid w:val="0046404F"/>
    <w:rsid w:val="0046445E"/>
    <w:rsid w:val="004650AF"/>
    <w:rsid w:val="0047064D"/>
    <w:rsid w:val="00470B02"/>
    <w:rsid w:val="00470C43"/>
    <w:rsid w:val="0047191B"/>
    <w:rsid w:val="00474BCE"/>
    <w:rsid w:val="00476B96"/>
    <w:rsid w:val="00480E46"/>
    <w:rsid w:val="00481004"/>
    <w:rsid w:val="00483247"/>
    <w:rsid w:val="00493064"/>
    <w:rsid w:val="00493919"/>
    <w:rsid w:val="0049410C"/>
    <w:rsid w:val="00494682"/>
    <w:rsid w:val="00495EB6"/>
    <w:rsid w:val="004974CD"/>
    <w:rsid w:val="00497F91"/>
    <w:rsid w:val="004A0CCB"/>
    <w:rsid w:val="004A0DB5"/>
    <w:rsid w:val="004A5BF4"/>
    <w:rsid w:val="004A6226"/>
    <w:rsid w:val="004B1B77"/>
    <w:rsid w:val="004B29A4"/>
    <w:rsid w:val="004B68DD"/>
    <w:rsid w:val="004C0A30"/>
    <w:rsid w:val="004C7821"/>
    <w:rsid w:val="004C7DC5"/>
    <w:rsid w:val="004D0EE9"/>
    <w:rsid w:val="004D0FE9"/>
    <w:rsid w:val="004D52BF"/>
    <w:rsid w:val="004D5EF9"/>
    <w:rsid w:val="004D7373"/>
    <w:rsid w:val="004E0182"/>
    <w:rsid w:val="004E0428"/>
    <w:rsid w:val="004E354F"/>
    <w:rsid w:val="004E3947"/>
    <w:rsid w:val="004E4FD2"/>
    <w:rsid w:val="004F05FC"/>
    <w:rsid w:val="004F5FC2"/>
    <w:rsid w:val="004F6343"/>
    <w:rsid w:val="004F7E5E"/>
    <w:rsid w:val="00501551"/>
    <w:rsid w:val="00503DD5"/>
    <w:rsid w:val="00504631"/>
    <w:rsid w:val="00505039"/>
    <w:rsid w:val="00512A89"/>
    <w:rsid w:val="00513126"/>
    <w:rsid w:val="00515260"/>
    <w:rsid w:val="005161F7"/>
    <w:rsid w:val="00516DB7"/>
    <w:rsid w:val="00520170"/>
    <w:rsid w:val="005215B3"/>
    <w:rsid w:val="00525071"/>
    <w:rsid w:val="00526BCE"/>
    <w:rsid w:val="00526C75"/>
    <w:rsid w:val="00530B4B"/>
    <w:rsid w:val="0053384C"/>
    <w:rsid w:val="00533B02"/>
    <w:rsid w:val="00533B79"/>
    <w:rsid w:val="005369A9"/>
    <w:rsid w:val="005377BE"/>
    <w:rsid w:val="00537FB9"/>
    <w:rsid w:val="00540126"/>
    <w:rsid w:val="00541383"/>
    <w:rsid w:val="005430CF"/>
    <w:rsid w:val="00553160"/>
    <w:rsid w:val="005555C9"/>
    <w:rsid w:val="00556B5F"/>
    <w:rsid w:val="00561153"/>
    <w:rsid w:val="00561B26"/>
    <w:rsid w:val="00562C95"/>
    <w:rsid w:val="00564534"/>
    <w:rsid w:val="00565E95"/>
    <w:rsid w:val="005672AC"/>
    <w:rsid w:val="00570F71"/>
    <w:rsid w:val="00572008"/>
    <w:rsid w:val="00574174"/>
    <w:rsid w:val="005749DB"/>
    <w:rsid w:val="00576B05"/>
    <w:rsid w:val="00577471"/>
    <w:rsid w:val="005808BB"/>
    <w:rsid w:val="00580DBA"/>
    <w:rsid w:val="005840D5"/>
    <w:rsid w:val="00587AB9"/>
    <w:rsid w:val="005914DA"/>
    <w:rsid w:val="0059310A"/>
    <w:rsid w:val="00594484"/>
    <w:rsid w:val="00594D12"/>
    <w:rsid w:val="00595841"/>
    <w:rsid w:val="00595A40"/>
    <w:rsid w:val="005A5D71"/>
    <w:rsid w:val="005A62D6"/>
    <w:rsid w:val="005B17A5"/>
    <w:rsid w:val="005B2A37"/>
    <w:rsid w:val="005B2CFF"/>
    <w:rsid w:val="005B7ABC"/>
    <w:rsid w:val="005B7BDB"/>
    <w:rsid w:val="005C2066"/>
    <w:rsid w:val="005C2D8F"/>
    <w:rsid w:val="005C7C4C"/>
    <w:rsid w:val="005D1765"/>
    <w:rsid w:val="005D2575"/>
    <w:rsid w:val="005D4420"/>
    <w:rsid w:val="005D6587"/>
    <w:rsid w:val="005E1CD3"/>
    <w:rsid w:val="005E2031"/>
    <w:rsid w:val="005E2C7B"/>
    <w:rsid w:val="005E4029"/>
    <w:rsid w:val="005E76D9"/>
    <w:rsid w:val="005F3D4E"/>
    <w:rsid w:val="005F5A1C"/>
    <w:rsid w:val="005F61D8"/>
    <w:rsid w:val="005F6F1D"/>
    <w:rsid w:val="005F7654"/>
    <w:rsid w:val="00602131"/>
    <w:rsid w:val="00603511"/>
    <w:rsid w:val="006050DD"/>
    <w:rsid w:val="00606AFF"/>
    <w:rsid w:val="0061148E"/>
    <w:rsid w:val="0061186A"/>
    <w:rsid w:val="006176E6"/>
    <w:rsid w:val="00622F81"/>
    <w:rsid w:val="00624760"/>
    <w:rsid w:val="006273F8"/>
    <w:rsid w:val="00627482"/>
    <w:rsid w:val="00630F95"/>
    <w:rsid w:val="006325B3"/>
    <w:rsid w:val="006346D6"/>
    <w:rsid w:val="00635AC6"/>
    <w:rsid w:val="0063645E"/>
    <w:rsid w:val="00636B46"/>
    <w:rsid w:val="0063732D"/>
    <w:rsid w:val="00637DC1"/>
    <w:rsid w:val="006430AC"/>
    <w:rsid w:val="00645CC7"/>
    <w:rsid w:val="006471FD"/>
    <w:rsid w:val="00647FE6"/>
    <w:rsid w:val="00651761"/>
    <w:rsid w:val="006549EB"/>
    <w:rsid w:val="0066179C"/>
    <w:rsid w:val="006630F5"/>
    <w:rsid w:val="00672166"/>
    <w:rsid w:val="00673981"/>
    <w:rsid w:val="00674045"/>
    <w:rsid w:val="00675302"/>
    <w:rsid w:val="00675357"/>
    <w:rsid w:val="00677FFD"/>
    <w:rsid w:val="00680265"/>
    <w:rsid w:val="006802CA"/>
    <w:rsid w:val="006813BD"/>
    <w:rsid w:val="00681661"/>
    <w:rsid w:val="00696ADC"/>
    <w:rsid w:val="00697600"/>
    <w:rsid w:val="00697CB4"/>
    <w:rsid w:val="006A1EDB"/>
    <w:rsid w:val="006A57D2"/>
    <w:rsid w:val="006A6212"/>
    <w:rsid w:val="006A764F"/>
    <w:rsid w:val="006B0CAF"/>
    <w:rsid w:val="006B244B"/>
    <w:rsid w:val="006B3D5A"/>
    <w:rsid w:val="006B42C9"/>
    <w:rsid w:val="006B4D71"/>
    <w:rsid w:val="006B58F3"/>
    <w:rsid w:val="006B5DFE"/>
    <w:rsid w:val="006B7395"/>
    <w:rsid w:val="006B7814"/>
    <w:rsid w:val="006C6014"/>
    <w:rsid w:val="006D02BD"/>
    <w:rsid w:val="006D1A10"/>
    <w:rsid w:val="006D1F75"/>
    <w:rsid w:val="006D2476"/>
    <w:rsid w:val="006D4001"/>
    <w:rsid w:val="006D5AFA"/>
    <w:rsid w:val="006D5F37"/>
    <w:rsid w:val="006E006F"/>
    <w:rsid w:val="006E23F3"/>
    <w:rsid w:val="006E4426"/>
    <w:rsid w:val="006E7840"/>
    <w:rsid w:val="006F0276"/>
    <w:rsid w:val="006F2645"/>
    <w:rsid w:val="006F2D15"/>
    <w:rsid w:val="006F5D15"/>
    <w:rsid w:val="00702ABF"/>
    <w:rsid w:val="00702E96"/>
    <w:rsid w:val="00703BC4"/>
    <w:rsid w:val="0070450C"/>
    <w:rsid w:val="00704D90"/>
    <w:rsid w:val="0071004D"/>
    <w:rsid w:val="00710607"/>
    <w:rsid w:val="00710889"/>
    <w:rsid w:val="00710DCF"/>
    <w:rsid w:val="007142ED"/>
    <w:rsid w:val="00714ADB"/>
    <w:rsid w:val="00714BA5"/>
    <w:rsid w:val="00716720"/>
    <w:rsid w:val="0072003C"/>
    <w:rsid w:val="00720493"/>
    <w:rsid w:val="00722E52"/>
    <w:rsid w:val="00725CBE"/>
    <w:rsid w:val="00726F35"/>
    <w:rsid w:val="0072756A"/>
    <w:rsid w:val="00732BBE"/>
    <w:rsid w:val="00732E50"/>
    <w:rsid w:val="00733CDE"/>
    <w:rsid w:val="00736A7C"/>
    <w:rsid w:val="00737840"/>
    <w:rsid w:val="007401E7"/>
    <w:rsid w:val="00754C90"/>
    <w:rsid w:val="0076392B"/>
    <w:rsid w:val="00764A64"/>
    <w:rsid w:val="007666F4"/>
    <w:rsid w:val="0076723A"/>
    <w:rsid w:val="00767D90"/>
    <w:rsid w:val="00774D60"/>
    <w:rsid w:val="0077670E"/>
    <w:rsid w:val="00777149"/>
    <w:rsid w:val="00781BA0"/>
    <w:rsid w:val="00782608"/>
    <w:rsid w:val="00782654"/>
    <w:rsid w:val="0078790E"/>
    <w:rsid w:val="00790A24"/>
    <w:rsid w:val="0079266A"/>
    <w:rsid w:val="00794D76"/>
    <w:rsid w:val="007A0684"/>
    <w:rsid w:val="007A1518"/>
    <w:rsid w:val="007A5C37"/>
    <w:rsid w:val="007B10BA"/>
    <w:rsid w:val="007B1A02"/>
    <w:rsid w:val="007B3092"/>
    <w:rsid w:val="007B33E5"/>
    <w:rsid w:val="007B504E"/>
    <w:rsid w:val="007B687A"/>
    <w:rsid w:val="007B7AD6"/>
    <w:rsid w:val="007C31A5"/>
    <w:rsid w:val="007C6D44"/>
    <w:rsid w:val="007D1E5F"/>
    <w:rsid w:val="007D22CD"/>
    <w:rsid w:val="007D2AB3"/>
    <w:rsid w:val="007D52EE"/>
    <w:rsid w:val="007D5D57"/>
    <w:rsid w:val="007E1CA2"/>
    <w:rsid w:val="007E4A80"/>
    <w:rsid w:val="007E6826"/>
    <w:rsid w:val="007E73BE"/>
    <w:rsid w:val="007F2661"/>
    <w:rsid w:val="007F3493"/>
    <w:rsid w:val="007F5CA3"/>
    <w:rsid w:val="0080269A"/>
    <w:rsid w:val="00803F1A"/>
    <w:rsid w:val="00811D09"/>
    <w:rsid w:val="00811FE4"/>
    <w:rsid w:val="008122AC"/>
    <w:rsid w:val="00815161"/>
    <w:rsid w:val="00816833"/>
    <w:rsid w:val="00817439"/>
    <w:rsid w:val="00820375"/>
    <w:rsid w:val="00821312"/>
    <w:rsid w:val="008262F5"/>
    <w:rsid w:val="00826E29"/>
    <w:rsid w:val="008275FF"/>
    <w:rsid w:val="00831B82"/>
    <w:rsid w:val="00831E44"/>
    <w:rsid w:val="008326AD"/>
    <w:rsid w:val="008344C4"/>
    <w:rsid w:val="00834BCE"/>
    <w:rsid w:val="00835312"/>
    <w:rsid w:val="00837CB5"/>
    <w:rsid w:val="00840A7F"/>
    <w:rsid w:val="0084225D"/>
    <w:rsid w:val="008423C3"/>
    <w:rsid w:val="00845F5F"/>
    <w:rsid w:val="0084763D"/>
    <w:rsid w:val="00847914"/>
    <w:rsid w:val="00850530"/>
    <w:rsid w:val="0085107C"/>
    <w:rsid w:val="00853FCA"/>
    <w:rsid w:val="0085590B"/>
    <w:rsid w:val="00856A80"/>
    <w:rsid w:val="00860706"/>
    <w:rsid w:val="00861A71"/>
    <w:rsid w:val="00862172"/>
    <w:rsid w:val="00866011"/>
    <w:rsid w:val="00867A94"/>
    <w:rsid w:val="008719E1"/>
    <w:rsid w:val="00871EF9"/>
    <w:rsid w:val="00873340"/>
    <w:rsid w:val="00875383"/>
    <w:rsid w:val="00880F03"/>
    <w:rsid w:val="00891BB7"/>
    <w:rsid w:val="0089271D"/>
    <w:rsid w:val="008955A8"/>
    <w:rsid w:val="008A095B"/>
    <w:rsid w:val="008A2509"/>
    <w:rsid w:val="008A4F7E"/>
    <w:rsid w:val="008A568C"/>
    <w:rsid w:val="008B3359"/>
    <w:rsid w:val="008B449E"/>
    <w:rsid w:val="008B5726"/>
    <w:rsid w:val="008B6542"/>
    <w:rsid w:val="008B71D0"/>
    <w:rsid w:val="008C0C00"/>
    <w:rsid w:val="008C28BD"/>
    <w:rsid w:val="008C304B"/>
    <w:rsid w:val="008C556C"/>
    <w:rsid w:val="008C5CE2"/>
    <w:rsid w:val="008C5CE4"/>
    <w:rsid w:val="008C6988"/>
    <w:rsid w:val="008D191E"/>
    <w:rsid w:val="008D38B7"/>
    <w:rsid w:val="008D4631"/>
    <w:rsid w:val="008E021B"/>
    <w:rsid w:val="008E0761"/>
    <w:rsid w:val="008E1434"/>
    <w:rsid w:val="008E15F4"/>
    <w:rsid w:val="008E1F7A"/>
    <w:rsid w:val="008E42FB"/>
    <w:rsid w:val="008E4EB9"/>
    <w:rsid w:val="008E660A"/>
    <w:rsid w:val="008E75AD"/>
    <w:rsid w:val="008F0A44"/>
    <w:rsid w:val="008F29A6"/>
    <w:rsid w:val="008F74A2"/>
    <w:rsid w:val="00904BB7"/>
    <w:rsid w:val="00906CE0"/>
    <w:rsid w:val="0091115E"/>
    <w:rsid w:val="00915E44"/>
    <w:rsid w:val="00917A6B"/>
    <w:rsid w:val="0092025D"/>
    <w:rsid w:val="00920597"/>
    <w:rsid w:val="0092143F"/>
    <w:rsid w:val="009217B2"/>
    <w:rsid w:val="00926928"/>
    <w:rsid w:val="00941176"/>
    <w:rsid w:val="009436CC"/>
    <w:rsid w:val="009448C7"/>
    <w:rsid w:val="00944BBE"/>
    <w:rsid w:val="00950567"/>
    <w:rsid w:val="0095455B"/>
    <w:rsid w:val="00960DB4"/>
    <w:rsid w:val="009641CE"/>
    <w:rsid w:val="00966878"/>
    <w:rsid w:val="00970FE2"/>
    <w:rsid w:val="00971E0C"/>
    <w:rsid w:val="00971F80"/>
    <w:rsid w:val="00972E46"/>
    <w:rsid w:val="0097300F"/>
    <w:rsid w:val="00975120"/>
    <w:rsid w:val="00975686"/>
    <w:rsid w:val="009809D1"/>
    <w:rsid w:val="009814BB"/>
    <w:rsid w:val="00981865"/>
    <w:rsid w:val="0098768A"/>
    <w:rsid w:val="009914AD"/>
    <w:rsid w:val="00992332"/>
    <w:rsid w:val="009A01A4"/>
    <w:rsid w:val="009A08B4"/>
    <w:rsid w:val="009A1CB7"/>
    <w:rsid w:val="009A4D98"/>
    <w:rsid w:val="009A4E01"/>
    <w:rsid w:val="009A5727"/>
    <w:rsid w:val="009A63AC"/>
    <w:rsid w:val="009A68C3"/>
    <w:rsid w:val="009A7EE5"/>
    <w:rsid w:val="009B0352"/>
    <w:rsid w:val="009B33C0"/>
    <w:rsid w:val="009C164C"/>
    <w:rsid w:val="009C44C0"/>
    <w:rsid w:val="009C468C"/>
    <w:rsid w:val="009D0A03"/>
    <w:rsid w:val="009D2D48"/>
    <w:rsid w:val="009D3489"/>
    <w:rsid w:val="009D4472"/>
    <w:rsid w:val="009D552B"/>
    <w:rsid w:val="009D598C"/>
    <w:rsid w:val="009D5990"/>
    <w:rsid w:val="009D6300"/>
    <w:rsid w:val="009E1D8F"/>
    <w:rsid w:val="009F18D1"/>
    <w:rsid w:val="009F5134"/>
    <w:rsid w:val="009F5EE5"/>
    <w:rsid w:val="00A01B18"/>
    <w:rsid w:val="00A05825"/>
    <w:rsid w:val="00A07199"/>
    <w:rsid w:val="00A076A4"/>
    <w:rsid w:val="00A12FDE"/>
    <w:rsid w:val="00A13B4F"/>
    <w:rsid w:val="00A14C0C"/>
    <w:rsid w:val="00A15C74"/>
    <w:rsid w:val="00A21346"/>
    <w:rsid w:val="00A24318"/>
    <w:rsid w:val="00A25742"/>
    <w:rsid w:val="00A2643F"/>
    <w:rsid w:val="00A267AE"/>
    <w:rsid w:val="00A267D8"/>
    <w:rsid w:val="00A2798D"/>
    <w:rsid w:val="00A404E1"/>
    <w:rsid w:val="00A40B08"/>
    <w:rsid w:val="00A43EA5"/>
    <w:rsid w:val="00A445C9"/>
    <w:rsid w:val="00A4655A"/>
    <w:rsid w:val="00A512C1"/>
    <w:rsid w:val="00A55220"/>
    <w:rsid w:val="00A56B5B"/>
    <w:rsid w:val="00A57764"/>
    <w:rsid w:val="00A61598"/>
    <w:rsid w:val="00A61A0C"/>
    <w:rsid w:val="00A61ED9"/>
    <w:rsid w:val="00A62F7B"/>
    <w:rsid w:val="00A63453"/>
    <w:rsid w:val="00A635D6"/>
    <w:rsid w:val="00A6724E"/>
    <w:rsid w:val="00A71423"/>
    <w:rsid w:val="00A73E83"/>
    <w:rsid w:val="00A76149"/>
    <w:rsid w:val="00A7634B"/>
    <w:rsid w:val="00A77F92"/>
    <w:rsid w:val="00A818DB"/>
    <w:rsid w:val="00A83A82"/>
    <w:rsid w:val="00A864B1"/>
    <w:rsid w:val="00A87D93"/>
    <w:rsid w:val="00A93444"/>
    <w:rsid w:val="00A940BC"/>
    <w:rsid w:val="00AA2EA7"/>
    <w:rsid w:val="00AA6C0E"/>
    <w:rsid w:val="00AA7FD2"/>
    <w:rsid w:val="00AB06DF"/>
    <w:rsid w:val="00AB33FD"/>
    <w:rsid w:val="00AB428F"/>
    <w:rsid w:val="00AB5849"/>
    <w:rsid w:val="00AB7A9E"/>
    <w:rsid w:val="00AC6676"/>
    <w:rsid w:val="00AC7738"/>
    <w:rsid w:val="00AD3152"/>
    <w:rsid w:val="00AD3B7F"/>
    <w:rsid w:val="00AD5189"/>
    <w:rsid w:val="00AD5714"/>
    <w:rsid w:val="00AD66F9"/>
    <w:rsid w:val="00AE3221"/>
    <w:rsid w:val="00AE3EA6"/>
    <w:rsid w:val="00AE59A9"/>
    <w:rsid w:val="00AE6EEA"/>
    <w:rsid w:val="00AF0E09"/>
    <w:rsid w:val="00AF1AA5"/>
    <w:rsid w:val="00AF387B"/>
    <w:rsid w:val="00AF3BF4"/>
    <w:rsid w:val="00AF7DAE"/>
    <w:rsid w:val="00B039CF"/>
    <w:rsid w:val="00B04BE6"/>
    <w:rsid w:val="00B10C13"/>
    <w:rsid w:val="00B12F02"/>
    <w:rsid w:val="00B137A0"/>
    <w:rsid w:val="00B13970"/>
    <w:rsid w:val="00B141CB"/>
    <w:rsid w:val="00B14C4C"/>
    <w:rsid w:val="00B2169F"/>
    <w:rsid w:val="00B22400"/>
    <w:rsid w:val="00B22700"/>
    <w:rsid w:val="00B248B3"/>
    <w:rsid w:val="00B2569F"/>
    <w:rsid w:val="00B25A5A"/>
    <w:rsid w:val="00B27BDE"/>
    <w:rsid w:val="00B32DED"/>
    <w:rsid w:val="00B3441E"/>
    <w:rsid w:val="00B3778D"/>
    <w:rsid w:val="00B40C0E"/>
    <w:rsid w:val="00B42108"/>
    <w:rsid w:val="00B43021"/>
    <w:rsid w:val="00B478FC"/>
    <w:rsid w:val="00B542AA"/>
    <w:rsid w:val="00B60C70"/>
    <w:rsid w:val="00B63A90"/>
    <w:rsid w:val="00B64EB2"/>
    <w:rsid w:val="00B6508A"/>
    <w:rsid w:val="00B657FD"/>
    <w:rsid w:val="00B659F5"/>
    <w:rsid w:val="00B65A8F"/>
    <w:rsid w:val="00B66BB5"/>
    <w:rsid w:val="00B67AAA"/>
    <w:rsid w:val="00B67CD1"/>
    <w:rsid w:val="00B709BD"/>
    <w:rsid w:val="00B70BD1"/>
    <w:rsid w:val="00B70D92"/>
    <w:rsid w:val="00B733FC"/>
    <w:rsid w:val="00B75DED"/>
    <w:rsid w:val="00B765E9"/>
    <w:rsid w:val="00B7740C"/>
    <w:rsid w:val="00B7743F"/>
    <w:rsid w:val="00B77E13"/>
    <w:rsid w:val="00B82952"/>
    <w:rsid w:val="00B83BF5"/>
    <w:rsid w:val="00B8467E"/>
    <w:rsid w:val="00B873C9"/>
    <w:rsid w:val="00B92AF0"/>
    <w:rsid w:val="00B94024"/>
    <w:rsid w:val="00B94252"/>
    <w:rsid w:val="00B95029"/>
    <w:rsid w:val="00B960F9"/>
    <w:rsid w:val="00B96FA5"/>
    <w:rsid w:val="00BA428F"/>
    <w:rsid w:val="00BB1C3B"/>
    <w:rsid w:val="00BC0BF1"/>
    <w:rsid w:val="00BC1ECD"/>
    <w:rsid w:val="00BC4E71"/>
    <w:rsid w:val="00BC60E6"/>
    <w:rsid w:val="00BC7277"/>
    <w:rsid w:val="00BD4030"/>
    <w:rsid w:val="00BD5A08"/>
    <w:rsid w:val="00BD7638"/>
    <w:rsid w:val="00BE0C20"/>
    <w:rsid w:val="00BE1D8C"/>
    <w:rsid w:val="00BE28B0"/>
    <w:rsid w:val="00BE2A36"/>
    <w:rsid w:val="00BE4F8F"/>
    <w:rsid w:val="00BE5582"/>
    <w:rsid w:val="00BF03BE"/>
    <w:rsid w:val="00BF2E70"/>
    <w:rsid w:val="00BF374F"/>
    <w:rsid w:val="00BF4057"/>
    <w:rsid w:val="00C02AFA"/>
    <w:rsid w:val="00C045DE"/>
    <w:rsid w:val="00C05442"/>
    <w:rsid w:val="00C0698A"/>
    <w:rsid w:val="00C11BE0"/>
    <w:rsid w:val="00C12506"/>
    <w:rsid w:val="00C14573"/>
    <w:rsid w:val="00C14AAE"/>
    <w:rsid w:val="00C166C4"/>
    <w:rsid w:val="00C1728E"/>
    <w:rsid w:val="00C17E23"/>
    <w:rsid w:val="00C225FD"/>
    <w:rsid w:val="00C23D36"/>
    <w:rsid w:val="00C278F1"/>
    <w:rsid w:val="00C343C2"/>
    <w:rsid w:val="00C36A20"/>
    <w:rsid w:val="00C36B01"/>
    <w:rsid w:val="00C373F9"/>
    <w:rsid w:val="00C415CF"/>
    <w:rsid w:val="00C43E5A"/>
    <w:rsid w:val="00C45DE2"/>
    <w:rsid w:val="00C47BE1"/>
    <w:rsid w:val="00C5245E"/>
    <w:rsid w:val="00C547DC"/>
    <w:rsid w:val="00C63184"/>
    <w:rsid w:val="00C63D17"/>
    <w:rsid w:val="00C64775"/>
    <w:rsid w:val="00C6477A"/>
    <w:rsid w:val="00C64A63"/>
    <w:rsid w:val="00C66B9D"/>
    <w:rsid w:val="00C66FBB"/>
    <w:rsid w:val="00C67025"/>
    <w:rsid w:val="00C67686"/>
    <w:rsid w:val="00C7144A"/>
    <w:rsid w:val="00C73191"/>
    <w:rsid w:val="00C760A5"/>
    <w:rsid w:val="00C77542"/>
    <w:rsid w:val="00C812BF"/>
    <w:rsid w:val="00C8221B"/>
    <w:rsid w:val="00C8452A"/>
    <w:rsid w:val="00C849F2"/>
    <w:rsid w:val="00C8761D"/>
    <w:rsid w:val="00C876AE"/>
    <w:rsid w:val="00C93228"/>
    <w:rsid w:val="00C94134"/>
    <w:rsid w:val="00C944EC"/>
    <w:rsid w:val="00C94EB7"/>
    <w:rsid w:val="00C951E4"/>
    <w:rsid w:val="00C97048"/>
    <w:rsid w:val="00C97DAA"/>
    <w:rsid w:val="00C97EDA"/>
    <w:rsid w:val="00CA1348"/>
    <w:rsid w:val="00CA255D"/>
    <w:rsid w:val="00CA5E0C"/>
    <w:rsid w:val="00CB0AA2"/>
    <w:rsid w:val="00CB228A"/>
    <w:rsid w:val="00CB3606"/>
    <w:rsid w:val="00CB39FD"/>
    <w:rsid w:val="00CB4427"/>
    <w:rsid w:val="00CB4492"/>
    <w:rsid w:val="00CB48AD"/>
    <w:rsid w:val="00CB4D05"/>
    <w:rsid w:val="00CB6AC5"/>
    <w:rsid w:val="00CB75C5"/>
    <w:rsid w:val="00CC0B99"/>
    <w:rsid w:val="00CC0CF9"/>
    <w:rsid w:val="00CC1164"/>
    <w:rsid w:val="00CC654F"/>
    <w:rsid w:val="00CC68FC"/>
    <w:rsid w:val="00CC7019"/>
    <w:rsid w:val="00CD248F"/>
    <w:rsid w:val="00CD4B65"/>
    <w:rsid w:val="00CD7B2C"/>
    <w:rsid w:val="00CE24CB"/>
    <w:rsid w:val="00CE3A56"/>
    <w:rsid w:val="00CE469D"/>
    <w:rsid w:val="00CE4CE4"/>
    <w:rsid w:val="00CE65F3"/>
    <w:rsid w:val="00CE6F0E"/>
    <w:rsid w:val="00CE7FBE"/>
    <w:rsid w:val="00CF0B83"/>
    <w:rsid w:val="00CF4C1B"/>
    <w:rsid w:val="00CF7EED"/>
    <w:rsid w:val="00D01A8F"/>
    <w:rsid w:val="00D02D38"/>
    <w:rsid w:val="00D04D2B"/>
    <w:rsid w:val="00D078E8"/>
    <w:rsid w:val="00D105A1"/>
    <w:rsid w:val="00D123BF"/>
    <w:rsid w:val="00D149BC"/>
    <w:rsid w:val="00D22A57"/>
    <w:rsid w:val="00D301FA"/>
    <w:rsid w:val="00D3532E"/>
    <w:rsid w:val="00D45297"/>
    <w:rsid w:val="00D45A50"/>
    <w:rsid w:val="00D46FB3"/>
    <w:rsid w:val="00D50C3A"/>
    <w:rsid w:val="00D534F5"/>
    <w:rsid w:val="00D54733"/>
    <w:rsid w:val="00D56607"/>
    <w:rsid w:val="00D56ACB"/>
    <w:rsid w:val="00D63ACE"/>
    <w:rsid w:val="00D63B5A"/>
    <w:rsid w:val="00D65EE1"/>
    <w:rsid w:val="00D674EE"/>
    <w:rsid w:val="00D70A07"/>
    <w:rsid w:val="00D71D13"/>
    <w:rsid w:val="00D73E83"/>
    <w:rsid w:val="00D74B15"/>
    <w:rsid w:val="00D760CB"/>
    <w:rsid w:val="00D76D27"/>
    <w:rsid w:val="00D77B09"/>
    <w:rsid w:val="00D77BA4"/>
    <w:rsid w:val="00D80A6E"/>
    <w:rsid w:val="00D81B7D"/>
    <w:rsid w:val="00D842DB"/>
    <w:rsid w:val="00D87E09"/>
    <w:rsid w:val="00D919FE"/>
    <w:rsid w:val="00D91C47"/>
    <w:rsid w:val="00D91CB4"/>
    <w:rsid w:val="00D91EA4"/>
    <w:rsid w:val="00D9204D"/>
    <w:rsid w:val="00D9211C"/>
    <w:rsid w:val="00D92EAA"/>
    <w:rsid w:val="00D93033"/>
    <w:rsid w:val="00D93EA3"/>
    <w:rsid w:val="00D93F02"/>
    <w:rsid w:val="00D95D84"/>
    <w:rsid w:val="00D961EA"/>
    <w:rsid w:val="00D963F4"/>
    <w:rsid w:val="00DA2676"/>
    <w:rsid w:val="00DA378B"/>
    <w:rsid w:val="00DA677E"/>
    <w:rsid w:val="00DA6AA7"/>
    <w:rsid w:val="00DB14A6"/>
    <w:rsid w:val="00DB2F32"/>
    <w:rsid w:val="00DB305B"/>
    <w:rsid w:val="00DB4C06"/>
    <w:rsid w:val="00DB5A5B"/>
    <w:rsid w:val="00DB5C1C"/>
    <w:rsid w:val="00DB6F8A"/>
    <w:rsid w:val="00DB7A13"/>
    <w:rsid w:val="00DC112D"/>
    <w:rsid w:val="00DC3E2A"/>
    <w:rsid w:val="00DD050B"/>
    <w:rsid w:val="00DD0732"/>
    <w:rsid w:val="00DD0D99"/>
    <w:rsid w:val="00DD1AFA"/>
    <w:rsid w:val="00DD2A2C"/>
    <w:rsid w:val="00DD31B4"/>
    <w:rsid w:val="00DD4199"/>
    <w:rsid w:val="00DD5B5A"/>
    <w:rsid w:val="00DE2AE5"/>
    <w:rsid w:val="00DE3805"/>
    <w:rsid w:val="00DE7E01"/>
    <w:rsid w:val="00DF1A45"/>
    <w:rsid w:val="00DF31C1"/>
    <w:rsid w:val="00DF4816"/>
    <w:rsid w:val="00DF4C76"/>
    <w:rsid w:val="00E0253D"/>
    <w:rsid w:val="00E04255"/>
    <w:rsid w:val="00E04D86"/>
    <w:rsid w:val="00E06703"/>
    <w:rsid w:val="00E071B8"/>
    <w:rsid w:val="00E11590"/>
    <w:rsid w:val="00E130F3"/>
    <w:rsid w:val="00E241A7"/>
    <w:rsid w:val="00E24978"/>
    <w:rsid w:val="00E2566F"/>
    <w:rsid w:val="00E2698F"/>
    <w:rsid w:val="00E40E7F"/>
    <w:rsid w:val="00E41042"/>
    <w:rsid w:val="00E43AC4"/>
    <w:rsid w:val="00E45349"/>
    <w:rsid w:val="00E45BE9"/>
    <w:rsid w:val="00E468E1"/>
    <w:rsid w:val="00E47665"/>
    <w:rsid w:val="00E524D6"/>
    <w:rsid w:val="00E52928"/>
    <w:rsid w:val="00E52C65"/>
    <w:rsid w:val="00E53BB6"/>
    <w:rsid w:val="00E541A8"/>
    <w:rsid w:val="00E5510C"/>
    <w:rsid w:val="00E5646A"/>
    <w:rsid w:val="00E564B5"/>
    <w:rsid w:val="00E56BC9"/>
    <w:rsid w:val="00E60018"/>
    <w:rsid w:val="00E60C72"/>
    <w:rsid w:val="00E71378"/>
    <w:rsid w:val="00E7239B"/>
    <w:rsid w:val="00E73A25"/>
    <w:rsid w:val="00E73B99"/>
    <w:rsid w:val="00E75D21"/>
    <w:rsid w:val="00E75F20"/>
    <w:rsid w:val="00E81F3F"/>
    <w:rsid w:val="00E8362A"/>
    <w:rsid w:val="00E85718"/>
    <w:rsid w:val="00E8641F"/>
    <w:rsid w:val="00E9208B"/>
    <w:rsid w:val="00E96675"/>
    <w:rsid w:val="00E97E8C"/>
    <w:rsid w:val="00EA0381"/>
    <w:rsid w:val="00EA30B5"/>
    <w:rsid w:val="00EA3C65"/>
    <w:rsid w:val="00EA3D4A"/>
    <w:rsid w:val="00EA4363"/>
    <w:rsid w:val="00EA56AB"/>
    <w:rsid w:val="00EB46EE"/>
    <w:rsid w:val="00EB5271"/>
    <w:rsid w:val="00EB609D"/>
    <w:rsid w:val="00EC1471"/>
    <w:rsid w:val="00EC1A24"/>
    <w:rsid w:val="00EC2A77"/>
    <w:rsid w:val="00EC39AC"/>
    <w:rsid w:val="00EC4095"/>
    <w:rsid w:val="00EC573E"/>
    <w:rsid w:val="00EC5D56"/>
    <w:rsid w:val="00ED29F5"/>
    <w:rsid w:val="00ED50E7"/>
    <w:rsid w:val="00ED5B1B"/>
    <w:rsid w:val="00EE0591"/>
    <w:rsid w:val="00EE0FAE"/>
    <w:rsid w:val="00EE289D"/>
    <w:rsid w:val="00EE2CDE"/>
    <w:rsid w:val="00EE2F2D"/>
    <w:rsid w:val="00EE3126"/>
    <w:rsid w:val="00EE575E"/>
    <w:rsid w:val="00EE740E"/>
    <w:rsid w:val="00EF01BB"/>
    <w:rsid w:val="00EF01D2"/>
    <w:rsid w:val="00EF2400"/>
    <w:rsid w:val="00EF330F"/>
    <w:rsid w:val="00EF3ED5"/>
    <w:rsid w:val="00EF4AD7"/>
    <w:rsid w:val="00EF4EE8"/>
    <w:rsid w:val="00F01606"/>
    <w:rsid w:val="00F05FE7"/>
    <w:rsid w:val="00F06697"/>
    <w:rsid w:val="00F07348"/>
    <w:rsid w:val="00F136CF"/>
    <w:rsid w:val="00F140CF"/>
    <w:rsid w:val="00F16130"/>
    <w:rsid w:val="00F16417"/>
    <w:rsid w:val="00F172D0"/>
    <w:rsid w:val="00F227C3"/>
    <w:rsid w:val="00F306B2"/>
    <w:rsid w:val="00F3331A"/>
    <w:rsid w:val="00F337B5"/>
    <w:rsid w:val="00F36721"/>
    <w:rsid w:val="00F36740"/>
    <w:rsid w:val="00F427A4"/>
    <w:rsid w:val="00F441FC"/>
    <w:rsid w:val="00F4502C"/>
    <w:rsid w:val="00F46181"/>
    <w:rsid w:val="00F47DC8"/>
    <w:rsid w:val="00F50015"/>
    <w:rsid w:val="00F5350F"/>
    <w:rsid w:val="00F537B3"/>
    <w:rsid w:val="00F5407A"/>
    <w:rsid w:val="00F55CDA"/>
    <w:rsid w:val="00F5729A"/>
    <w:rsid w:val="00F60A63"/>
    <w:rsid w:val="00F62E04"/>
    <w:rsid w:val="00F6406A"/>
    <w:rsid w:val="00F67301"/>
    <w:rsid w:val="00F67844"/>
    <w:rsid w:val="00F701EF"/>
    <w:rsid w:val="00F70C91"/>
    <w:rsid w:val="00F712C7"/>
    <w:rsid w:val="00F72392"/>
    <w:rsid w:val="00F72C16"/>
    <w:rsid w:val="00F732D5"/>
    <w:rsid w:val="00F73551"/>
    <w:rsid w:val="00F74AC7"/>
    <w:rsid w:val="00F75B3D"/>
    <w:rsid w:val="00F75DEB"/>
    <w:rsid w:val="00F7715A"/>
    <w:rsid w:val="00F80659"/>
    <w:rsid w:val="00F828EF"/>
    <w:rsid w:val="00F82AB4"/>
    <w:rsid w:val="00F84B9F"/>
    <w:rsid w:val="00F90740"/>
    <w:rsid w:val="00F907B9"/>
    <w:rsid w:val="00F9409E"/>
    <w:rsid w:val="00F94B51"/>
    <w:rsid w:val="00F94F31"/>
    <w:rsid w:val="00F96761"/>
    <w:rsid w:val="00FA1F03"/>
    <w:rsid w:val="00FA2E55"/>
    <w:rsid w:val="00FA5789"/>
    <w:rsid w:val="00FA5F25"/>
    <w:rsid w:val="00FA7361"/>
    <w:rsid w:val="00FB0BD2"/>
    <w:rsid w:val="00FC0120"/>
    <w:rsid w:val="00FC5088"/>
    <w:rsid w:val="00FC68EE"/>
    <w:rsid w:val="00FD0A18"/>
    <w:rsid w:val="00FD139A"/>
    <w:rsid w:val="00FD3C19"/>
    <w:rsid w:val="00FD5B21"/>
    <w:rsid w:val="00FD73D2"/>
    <w:rsid w:val="00FD7F9A"/>
    <w:rsid w:val="00FE2726"/>
    <w:rsid w:val="00FE6213"/>
    <w:rsid w:val="00FE6F00"/>
    <w:rsid w:val="00FE74B9"/>
    <w:rsid w:val="00FF11AD"/>
    <w:rsid w:val="00FF66FF"/>
    <w:rsid w:val="00FF7E2F"/>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table" w:styleId="af2">
    <w:name w:val="Table Grid"/>
    <w:basedOn w:val="a1"/>
    <w:rsid w:val="00C7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383482524">
      <w:bodyDiv w:val="1"/>
      <w:marLeft w:val="0"/>
      <w:marRight w:val="0"/>
      <w:marTop w:val="0"/>
      <w:marBottom w:val="0"/>
      <w:divBdr>
        <w:top w:val="none" w:sz="0" w:space="0" w:color="auto"/>
        <w:left w:val="none" w:sz="0" w:space="0" w:color="auto"/>
        <w:bottom w:val="none" w:sz="0" w:space="0" w:color="auto"/>
        <w:right w:val="none" w:sz="0" w:space="0" w:color="auto"/>
      </w:divBdr>
    </w:div>
    <w:div w:id="388917723">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FF2E2-6D3D-4714-AE3E-3DE133B34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565</Words>
  <Characters>3221</Characters>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2020-05-21T03:52:00Z</dcterms:created>
  <dcterms:modified xsi:type="dcterms:W3CDTF">2020-11-20T02:51:00Z</dcterms:modified>
</cp:coreProperties>
</file>