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3881" w14:textId="77777777" w:rsidR="00390BEA" w:rsidRPr="00390BEA" w:rsidRDefault="00390BEA" w:rsidP="00390BEA">
      <w:pPr>
        <w:jc w:val="right"/>
        <w:rPr>
          <w:sz w:val="18"/>
          <w:szCs w:val="18"/>
        </w:rPr>
      </w:pPr>
      <w:r w:rsidRPr="00390BEA">
        <w:rPr>
          <w:rFonts w:hint="eastAsia"/>
          <w:sz w:val="18"/>
          <w:szCs w:val="18"/>
        </w:rPr>
        <w:t>※　□の部分は、該当するものにチェックしてください。</w:t>
      </w:r>
    </w:p>
    <w:p w14:paraId="32253F09" w14:textId="1B9B0670" w:rsidR="003635EE" w:rsidRDefault="003635EE" w:rsidP="00F715D3">
      <w:r>
        <w:rPr>
          <w:rFonts w:hint="eastAsia"/>
        </w:rPr>
        <w:t>基本事件：令和</w:t>
      </w:r>
      <w:r w:rsidRPr="003635EE">
        <w:rPr>
          <w:rFonts w:hint="eastAsia"/>
          <w:u w:val="single"/>
        </w:rPr>
        <w:t xml:space="preserve">　　</w:t>
      </w:r>
      <w:r>
        <w:rPr>
          <w:rFonts w:hint="eastAsia"/>
        </w:rPr>
        <w:t>年（</w:t>
      </w:r>
      <w:r w:rsidRPr="003635EE">
        <w:rPr>
          <w:rFonts w:hint="eastAsia"/>
          <w:u w:val="single"/>
        </w:rPr>
        <w:t xml:space="preserve">家　 </w:t>
      </w:r>
      <w:r>
        <w:rPr>
          <w:rFonts w:hint="eastAsia"/>
        </w:rPr>
        <w:t>）第</w:t>
      </w:r>
      <w:r w:rsidRPr="003635EE">
        <w:rPr>
          <w:rFonts w:hint="eastAsia"/>
          <w:u w:val="single"/>
        </w:rPr>
        <w:t xml:space="preserve">　　　　　</w:t>
      </w:r>
      <w:r>
        <w:rPr>
          <w:rFonts w:hint="eastAsia"/>
        </w:rPr>
        <w:t xml:space="preserve">号　</w:t>
      </w:r>
      <w:r w:rsidRPr="003635EE">
        <w:rPr>
          <w:rFonts w:hint="eastAsia"/>
          <w:u w:val="single"/>
        </w:rPr>
        <w:t xml:space="preserve">　　</w:t>
      </w:r>
      <w:r>
        <w:rPr>
          <w:rFonts w:hint="eastAsia"/>
          <w:u w:val="single"/>
        </w:rPr>
        <w:t xml:space="preserve">　</w:t>
      </w:r>
      <w:r w:rsidRPr="003635EE">
        <w:rPr>
          <w:rFonts w:hint="eastAsia"/>
          <w:u w:val="single"/>
        </w:rPr>
        <w:t xml:space="preserve">　　　　</w:t>
      </w:r>
      <w:r>
        <w:rPr>
          <w:rFonts w:hint="eastAsia"/>
          <w:u w:val="single"/>
        </w:rPr>
        <w:t xml:space="preserve">　</w:t>
      </w:r>
      <w:r>
        <w:rPr>
          <w:rFonts w:hint="eastAsia"/>
        </w:rPr>
        <w:t>申立事件</w:t>
      </w:r>
    </w:p>
    <w:p w14:paraId="03EF9336" w14:textId="417DDA3A" w:rsidR="003635EE" w:rsidRPr="003635EE" w:rsidRDefault="003635EE" w:rsidP="003635EE">
      <w:pPr>
        <w:snapToGrid w:val="0"/>
        <w:rPr>
          <w:sz w:val="18"/>
          <w:szCs w:val="18"/>
        </w:rPr>
      </w:pPr>
      <w:r>
        <w:rPr>
          <w:rFonts w:hAnsi="ＭＳ 明朝" w:hint="eastAsia"/>
          <w:noProof/>
          <w:sz w:val="56"/>
          <w:szCs w:val="56"/>
        </w:rPr>
        <mc:AlternateContent>
          <mc:Choice Requires="wps">
            <w:drawing>
              <wp:anchor distT="0" distB="0" distL="114300" distR="114300" simplePos="0" relativeHeight="251659264" behindDoc="0" locked="0" layoutInCell="1" allowOverlap="1" wp14:anchorId="4895F4DD" wp14:editId="509DA984">
                <wp:simplePos x="0" y="0"/>
                <wp:positionH relativeFrom="column">
                  <wp:posOffset>5055870</wp:posOffset>
                </wp:positionH>
                <wp:positionV relativeFrom="paragraph">
                  <wp:posOffset>10160</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D142B4" w14:textId="0B9BB879" w:rsidR="006C7D72" w:rsidRPr="006C7D72" w:rsidRDefault="006C7D72" w:rsidP="00764163">
                            <w:pPr>
                              <w:snapToGrid w:val="0"/>
                              <w:jc w:val="center"/>
                              <w:rPr>
                                <w:sz w:val="21"/>
                              </w:rPr>
                            </w:pPr>
                            <w:r w:rsidRPr="006C7D72">
                              <w:rPr>
                                <w:rFonts w:hint="eastAsia"/>
                                <w:sz w:val="21"/>
                              </w:rPr>
                              <w:t>収入印紙</w:t>
                            </w:r>
                          </w:p>
                          <w:p w14:paraId="48064D49" w14:textId="2B834CDD" w:rsidR="006C7D72" w:rsidRDefault="006C7D72" w:rsidP="00764163">
                            <w:pPr>
                              <w:snapToGrid w:val="0"/>
                              <w:jc w:val="center"/>
                            </w:pPr>
                            <w:r w:rsidRPr="006C7D72">
                              <w:rPr>
                                <w:rFonts w:hint="eastAsia"/>
                                <w:sz w:val="21"/>
                              </w:rPr>
                              <w:t>５００</w:t>
                            </w:r>
                            <w: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5F4DD" id="正方形/長方形 1" o:spid="_x0000_s1026" style="position:absolute;left:0;text-align:left;margin-left:398.1pt;margin-top:.8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" fillcolor="white [3201]" strokecolor="#4f81bd [3204]" strokeweight="2pt">
                <v:textbox>
                  <w:txbxContent>
                    <w:p w14:paraId="1BD142B4" w14:textId="0B9BB879" w:rsidR="006C7D72" w:rsidRPr="006C7D72" w:rsidRDefault="006C7D72" w:rsidP="00764163">
                      <w:pPr>
                        <w:snapToGrid w:val="0"/>
                        <w:jc w:val="center"/>
                        <w:rPr>
                          <w:sz w:val="21"/>
                        </w:rPr>
                      </w:pPr>
                      <w:r w:rsidRPr="006C7D72">
                        <w:rPr>
                          <w:rFonts w:hint="eastAsia"/>
                          <w:sz w:val="21"/>
                        </w:rPr>
                        <w:t>収入印紙</w:t>
                      </w:r>
                    </w:p>
                    <w:p w14:paraId="48064D49" w14:textId="2B834CDD" w:rsidR="006C7D72" w:rsidRDefault="006C7D72" w:rsidP="00764163">
                      <w:pPr>
                        <w:snapToGrid w:val="0"/>
                        <w:jc w:val="center"/>
                      </w:pPr>
                      <w:r w:rsidRPr="006C7D72">
                        <w:rPr>
                          <w:rFonts w:hint="eastAsia"/>
                          <w:sz w:val="21"/>
                        </w:rPr>
                        <w:t>５００</w:t>
                      </w:r>
                      <w:r>
                        <w:t>円</w:t>
                      </w:r>
                    </w:p>
                  </w:txbxContent>
                </v:textbox>
              </v:rect>
            </w:pict>
          </mc:Fallback>
        </mc:AlternateContent>
      </w:r>
      <w:r>
        <w:rPr>
          <w:rFonts w:hint="eastAsia"/>
        </w:rPr>
        <w:t xml:space="preserve">　　　</w:t>
      </w:r>
      <w:r w:rsidRPr="003635EE">
        <w:rPr>
          <w:rFonts w:hint="eastAsia"/>
          <w:sz w:val="18"/>
          <w:szCs w:val="18"/>
        </w:rPr>
        <w:t>※　調停又は審判申立書と同時に提出する場合には上記事件番号の記入不要</w:t>
      </w:r>
    </w:p>
    <w:p w14:paraId="00038759" w14:textId="4892C434" w:rsidR="004B603E" w:rsidRPr="00654E86" w:rsidRDefault="00B74A10" w:rsidP="00F715D3">
      <w:r>
        <w:rPr>
          <w:rFonts w:hint="eastAsia"/>
        </w:rPr>
        <w:t>基本事件</w:t>
      </w:r>
      <w:r w:rsidR="00EC6A02">
        <w:rPr>
          <w:rFonts w:hint="eastAsia"/>
        </w:rPr>
        <w:t>申立人</w:t>
      </w:r>
      <w:r w:rsidR="00654E86">
        <w:rPr>
          <w:rFonts w:hint="eastAsia"/>
        </w:rPr>
        <w:t xml:space="preserve">　</w:t>
      </w:r>
      <w:r w:rsidR="00764163" w:rsidRPr="00764163">
        <w:rPr>
          <w:rFonts w:hint="eastAsia"/>
          <w:u w:val="single"/>
        </w:rPr>
        <w:t xml:space="preserve">　　　　　　</w:t>
      </w:r>
      <w:r w:rsidR="00764163">
        <w:rPr>
          <w:rFonts w:hint="eastAsia"/>
          <w:u w:val="single"/>
        </w:rPr>
        <w:t xml:space="preserve">　　</w:t>
      </w:r>
      <w:r w:rsidR="00764163" w:rsidRPr="00764163">
        <w:rPr>
          <w:rFonts w:hint="eastAsia"/>
          <w:u w:val="single"/>
        </w:rPr>
        <w:t xml:space="preserve">　　</w:t>
      </w:r>
    </w:p>
    <w:p w14:paraId="4476A035" w14:textId="5984F0D9" w:rsidR="00DE4CF1" w:rsidRDefault="00B74A10" w:rsidP="00F715D3">
      <w:pPr>
        <w:rPr>
          <w:u w:val="single"/>
        </w:rPr>
      </w:pPr>
      <w:r>
        <w:rPr>
          <w:rFonts w:hint="eastAsia"/>
        </w:rPr>
        <w:t>基本事件</w:t>
      </w:r>
      <w:r w:rsidR="00EC6A02">
        <w:rPr>
          <w:rFonts w:hint="eastAsia"/>
        </w:rPr>
        <w:t>相手方</w:t>
      </w:r>
      <w:r w:rsidR="00E71D53">
        <w:rPr>
          <w:rFonts w:hint="eastAsia"/>
        </w:rPr>
        <w:t xml:space="preserve">　</w:t>
      </w:r>
      <w:r w:rsidR="00764163" w:rsidRPr="00764163">
        <w:rPr>
          <w:rFonts w:hint="eastAsia"/>
          <w:u w:val="single"/>
        </w:rPr>
        <w:t xml:space="preserve">　　　　　　　　　　</w:t>
      </w:r>
    </w:p>
    <w:p w14:paraId="5C18A5BF" w14:textId="77777777" w:rsidR="003635EE" w:rsidRDefault="003635EE" w:rsidP="00F715D3"/>
    <w:p w14:paraId="2578B11E" w14:textId="68099503" w:rsidR="00D67C29" w:rsidRPr="0044464E" w:rsidRDefault="004704A6" w:rsidP="005C7631">
      <w:pPr>
        <w:snapToGrid w:val="0"/>
        <w:jc w:val="center"/>
        <w:rPr>
          <w:b/>
          <w:sz w:val="32"/>
          <w:szCs w:val="40"/>
        </w:rPr>
      </w:pPr>
      <w:r w:rsidRPr="0035448E">
        <w:rPr>
          <w:rFonts w:hint="eastAsia"/>
          <w:b/>
          <w:spacing w:val="143"/>
          <w:kern w:val="0"/>
          <w:sz w:val="32"/>
          <w:szCs w:val="40"/>
          <w:fitText w:val="3969" w:id="-1311497984"/>
        </w:rPr>
        <w:t>秘匿</w:t>
      </w:r>
      <w:r w:rsidR="005650B7" w:rsidRPr="0035448E">
        <w:rPr>
          <w:rFonts w:hint="eastAsia"/>
          <w:b/>
          <w:spacing w:val="143"/>
          <w:kern w:val="0"/>
          <w:sz w:val="32"/>
          <w:szCs w:val="40"/>
          <w:fitText w:val="3969" w:id="-1311497984"/>
        </w:rPr>
        <w:t>決定</w:t>
      </w:r>
      <w:r w:rsidR="00D67C29" w:rsidRPr="0035448E">
        <w:rPr>
          <w:rFonts w:hint="eastAsia"/>
          <w:b/>
          <w:spacing w:val="143"/>
          <w:kern w:val="0"/>
          <w:sz w:val="32"/>
          <w:szCs w:val="40"/>
          <w:fitText w:val="3969" w:id="-1311497984"/>
        </w:rPr>
        <w:t>申立</w:t>
      </w:r>
      <w:r w:rsidR="00D67C29" w:rsidRPr="0035448E">
        <w:rPr>
          <w:rFonts w:hint="eastAsia"/>
          <w:b/>
          <w:spacing w:val="2"/>
          <w:kern w:val="0"/>
          <w:sz w:val="32"/>
          <w:szCs w:val="40"/>
          <w:fitText w:val="3969" w:id="-1311497984"/>
        </w:rPr>
        <w:t>書</w:t>
      </w:r>
    </w:p>
    <w:p w14:paraId="417CF43F" w14:textId="77777777" w:rsidR="003635EE" w:rsidRDefault="003635EE" w:rsidP="003635EE">
      <w:pPr>
        <w:ind w:rightChars="200" w:right="504"/>
      </w:pPr>
    </w:p>
    <w:p w14:paraId="17F4D0E9" w14:textId="389B8653" w:rsidR="00422CB9" w:rsidRPr="0044464E" w:rsidRDefault="00D67C29" w:rsidP="00A96137">
      <w:pPr>
        <w:ind w:rightChars="200" w:right="504"/>
        <w:jc w:val="right"/>
      </w:pPr>
      <w:r w:rsidRPr="0044464E">
        <w:rPr>
          <w:rFonts w:hint="eastAsia"/>
        </w:rPr>
        <w:t>令和</w:t>
      </w:r>
      <w:r w:rsidR="00A96137" w:rsidRPr="00A96137">
        <w:rPr>
          <w:rFonts w:hint="eastAsia"/>
          <w:u w:val="single"/>
        </w:rPr>
        <w:t xml:space="preserve">　　</w:t>
      </w:r>
      <w:r w:rsidR="00422CB9" w:rsidRPr="0044464E">
        <w:rPr>
          <w:rFonts w:hint="eastAsia"/>
        </w:rPr>
        <w:t>年</w:t>
      </w:r>
      <w:r w:rsidR="00A96137" w:rsidRPr="00A96137">
        <w:rPr>
          <w:rFonts w:hint="eastAsia"/>
          <w:u w:val="single"/>
        </w:rPr>
        <w:t xml:space="preserve">　　</w:t>
      </w:r>
      <w:r w:rsidR="00422CB9" w:rsidRPr="0044464E">
        <w:rPr>
          <w:rFonts w:hint="eastAsia"/>
        </w:rPr>
        <w:t>月</w:t>
      </w:r>
      <w:r w:rsidR="00A96137" w:rsidRPr="00A96137">
        <w:rPr>
          <w:rFonts w:hint="eastAsia"/>
          <w:u w:val="single"/>
        </w:rPr>
        <w:t xml:space="preserve">　　</w:t>
      </w:r>
      <w:r w:rsidR="00422CB9" w:rsidRPr="0044464E">
        <w:rPr>
          <w:rFonts w:hint="eastAsia"/>
        </w:rPr>
        <w:t>日</w:t>
      </w:r>
    </w:p>
    <w:p w14:paraId="65910A8F" w14:textId="77777777" w:rsidR="003635EE" w:rsidRDefault="003635EE" w:rsidP="003635EE"/>
    <w:p w14:paraId="4A301625" w14:textId="540882DC" w:rsidR="00422CB9" w:rsidRPr="0044464E" w:rsidRDefault="00A96137" w:rsidP="005C7631">
      <w:pPr>
        <w:ind w:leftChars="100" w:left="252"/>
      </w:pPr>
      <w:r>
        <w:rPr>
          <w:rFonts w:hint="eastAsia"/>
        </w:rPr>
        <w:t>東京</w:t>
      </w:r>
      <w:r w:rsidR="00EC6A02">
        <w:rPr>
          <w:rFonts w:hint="eastAsia"/>
        </w:rPr>
        <w:t>家庭</w:t>
      </w:r>
      <w:r w:rsidR="008937E7">
        <w:rPr>
          <w:rFonts w:hint="eastAsia"/>
        </w:rPr>
        <w:t>裁判所</w:t>
      </w:r>
      <w:r w:rsidR="00473601" w:rsidRPr="0044464E">
        <w:rPr>
          <w:rFonts w:hint="eastAsia"/>
        </w:rPr>
        <w:t xml:space="preserve">　</w:t>
      </w:r>
      <w:r w:rsidR="00422CB9" w:rsidRPr="0044464E">
        <w:rPr>
          <w:rFonts w:hint="eastAsia"/>
        </w:rPr>
        <w:t>御中</w:t>
      </w:r>
    </w:p>
    <w:p w14:paraId="3F8E9BD1" w14:textId="77777777" w:rsidR="003635EE" w:rsidRDefault="003635EE" w:rsidP="005C7631">
      <w:pPr>
        <w:ind w:rightChars="300" w:right="756"/>
      </w:pPr>
    </w:p>
    <w:p w14:paraId="2A803B73" w14:textId="7866EC37" w:rsidR="00802677" w:rsidRDefault="00422CB9" w:rsidP="00802677">
      <w:pPr>
        <w:ind w:rightChars="500" w:right="1260"/>
        <w:jc w:val="right"/>
      </w:pPr>
      <w:r w:rsidRPr="0044464E">
        <w:rPr>
          <w:rFonts w:hint="eastAsia"/>
        </w:rPr>
        <w:t>申立人</w:t>
      </w:r>
      <w:r w:rsidR="00B16C82" w:rsidRPr="0044464E">
        <w:rPr>
          <w:rFonts w:hint="eastAsia"/>
        </w:rPr>
        <w:t>（</w:t>
      </w:r>
      <w:r w:rsidR="00B74A10" w:rsidRPr="0044464E">
        <w:rPr>
          <w:rFonts w:hint="eastAsia"/>
        </w:rPr>
        <w:t>基本事件</w:t>
      </w:r>
      <w:r w:rsidR="003635EE" w:rsidRPr="005C7631">
        <w:rPr>
          <w:rFonts w:hint="eastAsia"/>
          <w:u w:val="single"/>
        </w:rPr>
        <w:t>□</w:t>
      </w:r>
      <w:r w:rsidR="00EC6A02" w:rsidRPr="005C7631">
        <w:rPr>
          <w:rFonts w:hint="eastAsia"/>
          <w:u w:val="single"/>
        </w:rPr>
        <w:t>申立人</w:t>
      </w:r>
      <w:r w:rsidR="003635EE" w:rsidRPr="005C7631">
        <w:rPr>
          <w:rFonts w:hint="eastAsia"/>
          <w:u w:val="single"/>
        </w:rPr>
        <w:t>／□相手方</w:t>
      </w:r>
      <w:r w:rsidR="00B16C82" w:rsidRPr="0044464E">
        <w:rPr>
          <w:rFonts w:hint="eastAsia"/>
        </w:rPr>
        <w:t>）</w:t>
      </w:r>
      <w:r w:rsidR="00802677" w:rsidRPr="00802677">
        <w:rPr>
          <w:rFonts w:hint="eastAsia"/>
          <w:u w:val="single"/>
        </w:rPr>
        <w:t>□代理人</w:t>
      </w:r>
    </w:p>
    <w:p w14:paraId="54E4CCD0" w14:textId="6AA0CA36" w:rsidR="00422CB9" w:rsidRPr="0044464E" w:rsidRDefault="00802677" w:rsidP="00802677">
      <w:pPr>
        <w:spacing w:beforeLines="50" w:before="214"/>
        <w:ind w:rightChars="300" w:right="756"/>
        <w:jc w:val="right"/>
        <w:rPr>
          <w:u w:val="single"/>
        </w:rPr>
      </w:pPr>
      <w:r>
        <w:rPr>
          <w:rFonts w:hint="eastAsia"/>
          <w:u w:val="single"/>
        </w:rPr>
        <w:t xml:space="preserve">　</w:t>
      </w:r>
      <w:r w:rsidR="003635EE" w:rsidRPr="003635EE">
        <w:rPr>
          <w:rFonts w:hint="eastAsia"/>
          <w:u w:val="single"/>
        </w:rPr>
        <w:t xml:space="preserve">　　　　　　　　　　</w:t>
      </w:r>
      <w:r w:rsidR="00E71D53" w:rsidRPr="003635EE">
        <w:rPr>
          <w:rFonts w:hAnsi="ＭＳ 明朝"/>
          <w:u w:val="single"/>
        </w:rPr>
        <w:fldChar w:fldCharType="begin"/>
      </w:r>
      <w:r w:rsidR="00E71D53" w:rsidRPr="003635EE">
        <w:rPr>
          <w:rFonts w:hAnsi="ＭＳ 明朝"/>
          <w:u w:val="single"/>
        </w:rPr>
        <w:instrText xml:space="preserve"> </w:instrText>
      </w:r>
      <w:r w:rsidR="00E71D53" w:rsidRPr="003635EE">
        <w:rPr>
          <w:rFonts w:hAnsi="ＭＳ 明朝" w:hint="eastAsia"/>
          <w:u w:val="single"/>
        </w:rPr>
        <w:instrText>eq \o\ac(○,</w:instrText>
      </w:r>
      <w:r w:rsidR="00E71D53" w:rsidRPr="003635EE">
        <w:rPr>
          <w:rFonts w:hAnsi="ＭＳ 明朝" w:hint="eastAsia"/>
          <w:position w:val="2"/>
          <w:sz w:val="16"/>
          <w:u w:val="single"/>
        </w:rPr>
        <w:instrText>印</w:instrText>
      </w:r>
      <w:r w:rsidR="00E71D53" w:rsidRPr="003635EE">
        <w:rPr>
          <w:rFonts w:hAnsi="ＭＳ 明朝" w:hint="eastAsia"/>
          <w:u w:val="single"/>
        </w:rPr>
        <w:instrText>)</w:instrText>
      </w:r>
      <w:r w:rsidR="00E71D53" w:rsidRPr="003635EE">
        <w:rPr>
          <w:rFonts w:hAnsi="ＭＳ 明朝"/>
          <w:u w:val="single"/>
        </w:rPr>
        <w:fldChar w:fldCharType="end"/>
      </w:r>
    </w:p>
    <w:p w14:paraId="5E2C554B" w14:textId="77777777" w:rsidR="003635EE" w:rsidRDefault="003635EE" w:rsidP="003635EE"/>
    <w:p w14:paraId="4A5FEF59" w14:textId="533A5AFB" w:rsidR="00654E86" w:rsidRDefault="00654E86" w:rsidP="005C7631">
      <w:r w:rsidRPr="0044464E">
        <w:rPr>
          <w:rFonts w:hint="eastAsia"/>
        </w:rPr>
        <w:t xml:space="preserve">　上記当事者間の頭書事件につき</w:t>
      </w:r>
      <w:r w:rsidR="00B74A10" w:rsidRPr="0044464E">
        <w:rPr>
          <w:rFonts w:hint="eastAsia"/>
        </w:rPr>
        <w:t>、</w:t>
      </w:r>
      <w:r w:rsidRPr="0044464E">
        <w:rPr>
          <w:rFonts w:hint="eastAsia"/>
        </w:rPr>
        <w:t>申立人は</w:t>
      </w:r>
      <w:r w:rsidR="00B74A10" w:rsidRPr="0044464E">
        <w:rPr>
          <w:rFonts w:hint="eastAsia"/>
        </w:rPr>
        <w:t>、</w:t>
      </w:r>
      <w:r w:rsidR="00EC6A02" w:rsidRPr="00EC6A02">
        <w:rPr>
          <w:rFonts w:hint="eastAsia"/>
        </w:rPr>
        <w:t>家事事件手続法３８条の２及び</w:t>
      </w:r>
      <w:r w:rsidRPr="0044464E">
        <w:rPr>
          <w:rFonts w:hint="eastAsia"/>
        </w:rPr>
        <w:t>民事訴訟法１３３条</w:t>
      </w:r>
      <w:r w:rsidR="00B74A10" w:rsidRPr="0044464E">
        <w:rPr>
          <w:rFonts w:hint="eastAsia"/>
        </w:rPr>
        <w:t>１項</w:t>
      </w:r>
      <w:r w:rsidRPr="0044464E">
        <w:rPr>
          <w:rFonts w:hint="eastAsia"/>
        </w:rPr>
        <w:t>に基づき</w:t>
      </w:r>
      <w:r w:rsidR="00B74A10" w:rsidRPr="0044464E">
        <w:rPr>
          <w:rFonts w:hint="eastAsia"/>
        </w:rPr>
        <w:t>、</w:t>
      </w:r>
      <w:r w:rsidRPr="0044464E">
        <w:rPr>
          <w:rFonts w:hint="eastAsia"/>
        </w:rPr>
        <w:t>秘匿</w:t>
      </w:r>
      <w:r w:rsidR="009A5DC0" w:rsidRPr="0044464E">
        <w:rPr>
          <w:rFonts w:hint="eastAsia"/>
        </w:rPr>
        <w:t>決定</w:t>
      </w:r>
      <w:r w:rsidRPr="0044464E">
        <w:rPr>
          <w:rFonts w:hint="eastAsia"/>
        </w:rPr>
        <w:t>の申立てをする。</w:t>
      </w:r>
    </w:p>
    <w:p w14:paraId="5F0111BA" w14:textId="77777777" w:rsidR="004704A6" w:rsidRDefault="004704A6" w:rsidP="004704A6">
      <w:pPr>
        <w:jc w:val="center"/>
      </w:pPr>
      <w:r>
        <w:rPr>
          <w:rFonts w:hint="eastAsia"/>
        </w:rPr>
        <w:t>申立</w:t>
      </w:r>
      <w:r w:rsidR="00F715D3">
        <w:rPr>
          <w:rFonts w:hint="eastAsia"/>
        </w:rPr>
        <w:t>て</w:t>
      </w:r>
      <w:r>
        <w:rPr>
          <w:rFonts w:hint="eastAsia"/>
        </w:rPr>
        <w:t>の趣旨</w:t>
      </w:r>
    </w:p>
    <w:p w14:paraId="4711ECDA" w14:textId="6316E79C" w:rsidR="00654E86" w:rsidRDefault="00B16C82" w:rsidP="003635EE">
      <w:r>
        <w:rPr>
          <w:rFonts w:hint="eastAsia"/>
        </w:rPr>
        <w:t xml:space="preserve">　</w:t>
      </w:r>
      <w:r w:rsidR="00F715D3">
        <w:rPr>
          <w:rFonts w:hint="eastAsia"/>
        </w:rPr>
        <w:t>頭書事件</w:t>
      </w:r>
      <w:r>
        <w:rPr>
          <w:rFonts w:hint="eastAsia"/>
        </w:rPr>
        <w:t>につ</w:t>
      </w:r>
      <w:r w:rsidR="00654E86">
        <w:rPr>
          <w:rFonts w:hint="eastAsia"/>
        </w:rPr>
        <w:t>いて</w:t>
      </w:r>
      <w:r w:rsidR="00B74A10">
        <w:rPr>
          <w:rFonts w:hint="eastAsia"/>
        </w:rPr>
        <w:t>、申立人</w:t>
      </w:r>
      <w:r>
        <w:rPr>
          <w:rFonts w:hint="eastAsia"/>
        </w:rPr>
        <w:t>の</w:t>
      </w:r>
      <w:r w:rsidR="005C7631" w:rsidRPr="005C7631">
        <w:rPr>
          <w:rFonts w:hint="eastAsia"/>
          <w:u w:val="single"/>
        </w:rPr>
        <w:t>□</w:t>
      </w:r>
      <w:r w:rsidRPr="005C7631">
        <w:rPr>
          <w:rFonts w:hint="eastAsia"/>
          <w:u w:val="single"/>
        </w:rPr>
        <w:t>住所</w:t>
      </w:r>
      <w:r w:rsidR="005C7631" w:rsidRPr="005C7631">
        <w:rPr>
          <w:rFonts w:hint="eastAsia"/>
          <w:u w:val="single"/>
        </w:rPr>
        <w:t xml:space="preserve">／□氏名／□　　　</w:t>
      </w:r>
      <w:r>
        <w:rPr>
          <w:rFonts w:hint="eastAsia"/>
        </w:rPr>
        <w:t>を秘匿するとの決定を求め</w:t>
      </w:r>
      <w:r w:rsidR="00B74A10">
        <w:rPr>
          <w:rFonts w:hint="eastAsia"/>
        </w:rPr>
        <w:t>る</w:t>
      </w:r>
      <w:r>
        <w:rPr>
          <w:rFonts w:hint="eastAsia"/>
        </w:rPr>
        <w:t>。</w:t>
      </w:r>
    </w:p>
    <w:p w14:paraId="15B850B2" w14:textId="77777777" w:rsidR="00F715D3" w:rsidRDefault="00F715D3" w:rsidP="00F715D3">
      <w:pPr>
        <w:jc w:val="center"/>
      </w:pPr>
      <w:r>
        <w:rPr>
          <w:rFonts w:hint="eastAsia"/>
        </w:rPr>
        <w:t>申立ての理由</w:t>
      </w:r>
    </w:p>
    <w:p w14:paraId="5AFC8CE9" w14:textId="27A49F43" w:rsidR="00422CB9" w:rsidRDefault="00F715D3" w:rsidP="003635EE">
      <w:r>
        <w:rPr>
          <w:rFonts w:hint="eastAsia"/>
        </w:rPr>
        <w:t xml:space="preserve">　</w:t>
      </w:r>
      <w:r w:rsidR="00E71D53">
        <w:rPr>
          <w:rFonts w:hint="eastAsia"/>
        </w:rPr>
        <w:t>申立人の</w:t>
      </w:r>
      <w:r w:rsidR="005C7631" w:rsidRPr="005C7631">
        <w:rPr>
          <w:rFonts w:hint="eastAsia"/>
          <w:u w:val="single"/>
        </w:rPr>
        <w:t xml:space="preserve">□住所／□氏名／□　　　</w:t>
      </w:r>
      <w:r w:rsidR="001C05EC">
        <w:rPr>
          <w:rFonts w:hint="eastAsia"/>
        </w:rPr>
        <w:t>について</w:t>
      </w:r>
      <w:r w:rsidR="00B74A10">
        <w:rPr>
          <w:rFonts w:hint="eastAsia"/>
        </w:rPr>
        <w:t>、</w:t>
      </w:r>
      <w:r w:rsidR="005C7631">
        <w:rPr>
          <w:rFonts w:hint="eastAsia"/>
        </w:rPr>
        <w:t>基本事件</w:t>
      </w:r>
      <w:r w:rsidR="005C7631" w:rsidRPr="005C7631">
        <w:rPr>
          <w:rFonts w:hint="eastAsia"/>
          <w:u w:val="single"/>
        </w:rPr>
        <w:t>□申立人／□</w:t>
      </w:r>
      <w:r w:rsidR="00B74A10" w:rsidRPr="005C7631">
        <w:rPr>
          <w:rFonts w:hint="eastAsia"/>
          <w:u w:val="single"/>
        </w:rPr>
        <w:t>相手方</w:t>
      </w:r>
      <w:r w:rsidR="00654E86">
        <w:rPr>
          <w:rFonts w:hint="eastAsia"/>
        </w:rPr>
        <w:t>に</w:t>
      </w:r>
      <w:r w:rsidR="00422CB9">
        <w:rPr>
          <w:rFonts w:hint="eastAsia"/>
        </w:rPr>
        <w:t>知られると</w:t>
      </w:r>
      <w:r w:rsidR="005C7631">
        <w:rPr>
          <w:rFonts w:hint="eastAsia"/>
        </w:rPr>
        <w:t>、別紙のとおり、</w:t>
      </w:r>
      <w:r w:rsidR="005650B7">
        <w:rPr>
          <w:rFonts w:hint="eastAsia"/>
        </w:rPr>
        <w:t>社会生活を営むのに著しい支障を生ずるおそれがある</w:t>
      </w:r>
      <w:r w:rsidR="00422CB9">
        <w:rPr>
          <w:rFonts w:hint="eastAsia"/>
        </w:rPr>
        <w:t>。</w:t>
      </w:r>
    </w:p>
    <w:p w14:paraId="25B6B517" w14:textId="27D4ABF6" w:rsidR="001C05EC" w:rsidRDefault="001C05EC" w:rsidP="005C7631">
      <w:r>
        <w:rPr>
          <w:rFonts w:hint="eastAsia"/>
        </w:rPr>
        <w:t xml:space="preserve">　よって</w:t>
      </w:r>
      <w:r w:rsidR="00B74A10">
        <w:rPr>
          <w:rFonts w:hint="eastAsia"/>
        </w:rPr>
        <w:t>、</w:t>
      </w:r>
      <w:r>
        <w:rPr>
          <w:rFonts w:hint="eastAsia"/>
        </w:rPr>
        <w:t>申立人</w:t>
      </w:r>
      <w:r w:rsidR="005650B7">
        <w:rPr>
          <w:rFonts w:hint="eastAsia"/>
        </w:rPr>
        <w:t>は</w:t>
      </w:r>
      <w:r w:rsidR="00B74A10">
        <w:rPr>
          <w:rFonts w:hint="eastAsia"/>
        </w:rPr>
        <w:t>、</w:t>
      </w:r>
      <w:r w:rsidR="00EC6A02">
        <w:rPr>
          <w:rFonts w:hint="eastAsia"/>
        </w:rPr>
        <w:t>家事事件手続法３８条の２及び</w:t>
      </w:r>
      <w:r>
        <w:rPr>
          <w:rFonts w:hint="eastAsia"/>
        </w:rPr>
        <w:t>民事訴訟法１３３条１項に基づき</w:t>
      </w:r>
      <w:r w:rsidR="00B74A10">
        <w:rPr>
          <w:rFonts w:hint="eastAsia"/>
        </w:rPr>
        <w:t>、</w:t>
      </w:r>
      <w:r>
        <w:rPr>
          <w:rFonts w:hint="eastAsia"/>
        </w:rPr>
        <w:t>申立ての趣旨記載のとおり</w:t>
      </w:r>
      <w:r w:rsidR="00B74A10">
        <w:rPr>
          <w:rFonts w:hint="eastAsia"/>
        </w:rPr>
        <w:t>、</w:t>
      </w:r>
      <w:r>
        <w:rPr>
          <w:rFonts w:hint="eastAsia"/>
        </w:rPr>
        <w:t>秘匿の決定をされたく</w:t>
      </w:r>
      <w:r w:rsidR="00B74A10">
        <w:rPr>
          <w:rFonts w:hint="eastAsia"/>
        </w:rPr>
        <w:t>、</w:t>
      </w:r>
      <w:r>
        <w:rPr>
          <w:rFonts w:hint="eastAsia"/>
        </w:rPr>
        <w:t>本申立てをする。</w:t>
      </w:r>
    </w:p>
    <w:p w14:paraId="6D4E0327" w14:textId="77777777" w:rsidR="001C05EC" w:rsidRDefault="001C05EC" w:rsidP="005C7631">
      <w:pPr>
        <w:snapToGrid w:val="0"/>
        <w:ind w:left="252" w:hangingChars="100" w:hanging="252"/>
      </w:pPr>
    </w:p>
    <w:p w14:paraId="64DBDA2A" w14:textId="0D9BA841" w:rsidR="001C05EC" w:rsidRDefault="000C2B11" w:rsidP="001C05EC">
      <w:pPr>
        <w:ind w:left="252" w:hangingChars="100" w:hanging="252"/>
        <w:jc w:val="center"/>
      </w:pPr>
      <w:r>
        <w:rPr>
          <w:rFonts w:hint="eastAsia"/>
        </w:rPr>
        <w:t>疎明資料</w:t>
      </w:r>
    </w:p>
    <w:p w14:paraId="2792733F" w14:textId="7B12B7D5" w:rsidR="005C7631" w:rsidRDefault="00D75786" w:rsidP="005C7631">
      <w:pPr>
        <w:rPr>
          <w:u w:val="single"/>
        </w:rPr>
      </w:pPr>
      <w:r>
        <w:rPr>
          <w:rFonts w:hint="eastAsia"/>
        </w:rPr>
        <w:t xml:space="preserve">□　</w:t>
      </w:r>
      <w:r w:rsidRPr="00D75786">
        <w:rPr>
          <w:rFonts w:hint="eastAsia"/>
          <w:u w:val="single"/>
        </w:rPr>
        <w:t xml:space="preserve">　　　　　　　　　　</w:t>
      </w:r>
      <w:r>
        <w:rPr>
          <w:rFonts w:hint="eastAsia"/>
        </w:rPr>
        <w:t xml:space="preserve">　　</w:t>
      </w:r>
      <w:r w:rsidRPr="00D75786">
        <w:rPr>
          <w:rFonts w:hint="eastAsia"/>
          <w:u w:val="single"/>
        </w:rPr>
        <w:t xml:space="preserve">　　通</w:t>
      </w:r>
    </w:p>
    <w:p w14:paraId="3A982D68" w14:textId="78ABBED5" w:rsidR="00D75786" w:rsidRPr="00D75786" w:rsidRDefault="00D75786" w:rsidP="005C7631">
      <w:r>
        <w:rPr>
          <w:rFonts w:hint="eastAsia"/>
        </w:rPr>
        <w:t xml:space="preserve">□　</w:t>
      </w:r>
      <w:r w:rsidRPr="00D75786">
        <w:rPr>
          <w:rFonts w:hint="eastAsia"/>
          <w:u w:val="single"/>
        </w:rPr>
        <w:t xml:space="preserve">　　　　　　　　　　</w:t>
      </w:r>
      <w:r>
        <w:rPr>
          <w:rFonts w:hint="eastAsia"/>
        </w:rPr>
        <w:t xml:space="preserve">　　</w:t>
      </w:r>
      <w:r w:rsidRPr="00D75786">
        <w:rPr>
          <w:rFonts w:hint="eastAsia"/>
          <w:u w:val="single"/>
        </w:rPr>
        <w:t xml:space="preserve">　　通</w:t>
      </w:r>
    </w:p>
    <w:p w14:paraId="6FC4F0FB" w14:textId="13BA5B80" w:rsidR="00D75786" w:rsidRDefault="00D75786" w:rsidP="005C7631">
      <w:pPr>
        <w:rPr>
          <w:u w:val="single"/>
        </w:rPr>
      </w:pPr>
      <w:r w:rsidRPr="00D75786">
        <w:rPr>
          <w:rFonts w:hint="eastAsia"/>
        </w:rPr>
        <w:t xml:space="preserve">□　</w:t>
      </w:r>
      <w:r>
        <w:rPr>
          <w:rFonts w:hint="eastAsia"/>
          <w:u w:val="single"/>
        </w:rPr>
        <w:t xml:space="preserve">　　　　　　　　　　</w:t>
      </w:r>
      <w:r w:rsidRPr="00D75786">
        <w:rPr>
          <w:rFonts w:hint="eastAsia"/>
        </w:rPr>
        <w:t xml:space="preserve">　　</w:t>
      </w:r>
      <w:r>
        <w:rPr>
          <w:rFonts w:hint="eastAsia"/>
          <w:u w:val="single"/>
        </w:rPr>
        <w:t xml:space="preserve">　　通</w:t>
      </w:r>
    </w:p>
    <w:p w14:paraId="2A3FE663" w14:textId="14915177" w:rsidR="00D75786" w:rsidRDefault="00D75786" w:rsidP="00D75786">
      <w:pPr>
        <w:rPr>
          <w:u w:val="single"/>
        </w:rPr>
      </w:pPr>
      <w:r w:rsidRPr="00D75786">
        <w:rPr>
          <w:rFonts w:hint="eastAsia"/>
        </w:rPr>
        <w:t xml:space="preserve">□　</w:t>
      </w:r>
      <w:r>
        <w:rPr>
          <w:rFonts w:hint="eastAsia"/>
          <w:u w:val="single"/>
        </w:rPr>
        <w:t xml:space="preserve">　　　　　　　　　　</w:t>
      </w:r>
      <w:r w:rsidRPr="00D75786">
        <w:rPr>
          <w:rFonts w:hint="eastAsia"/>
        </w:rPr>
        <w:t xml:space="preserve">　　</w:t>
      </w:r>
      <w:r>
        <w:rPr>
          <w:rFonts w:hint="eastAsia"/>
          <w:u w:val="single"/>
        </w:rPr>
        <w:t xml:space="preserve">　　通</w:t>
      </w:r>
    </w:p>
    <w:p w14:paraId="326D9B81" w14:textId="7670B808" w:rsidR="00D75786" w:rsidRDefault="00D75786">
      <w:pPr>
        <w:widowControl/>
        <w:jc w:val="left"/>
      </w:pPr>
      <w:r w:rsidRPr="00D75786">
        <w:br w:type="page"/>
      </w:r>
      <w:r>
        <w:rPr>
          <w:rFonts w:hint="eastAsia"/>
        </w:rPr>
        <w:lastRenderedPageBreak/>
        <w:t>（別　紙）</w:t>
      </w:r>
    </w:p>
    <w:p w14:paraId="069A6026" w14:textId="77777777" w:rsidR="00390BEA" w:rsidRPr="00D75786" w:rsidRDefault="00390BEA" w:rsidP="00390BEA">
      <w:pPr>
        <w:widowControl/>
        <w:jc w:val="right"/>
        <w:rPr>
          <w:sz w:val="18"/>
          <w:szCs w:val="18"/>
        </w:rPr>
      </w:pPr>
      <w:r w:rsidRPr="00D75786">
        <w:rPr>
          <w:rFonts w:hint="eastAsia"/>
          <w:sz w:val="18"/>
          <w:szCs w:val="18"/>
        </w:rPr>
        <w:t>※　申立の理由、社会生活を営むのに著しい支障を生ずるおそれを具体的に記載してください。</w:t>
      </w:r>
    </w:p>
    <w:tbl>
      <w:tblPr>
        <w:tblStyle w:val="af3"/>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9344"/>
      </w:tblGrid>
      <w:tr w:rsidR="00D75786" w14:paraId="57D37749" w14:textId="77777777" w:rsidTr="00D75786">
        <w:tc>
          <w:tcPr>
            <w:tcW w:w="9344" w:type="dxa"/>
            <w:vAlign w:val="center"/>
          </w:tcPr>
          <w:p w14:paraId="5C2A24D2" w14:textId="77777777" w:rsidR="00D75786" w:rsidRDefault="00D75786">
            <w:pPr>
              <w:widowControl/>
              <w:jc w:val="left"/>
            </w:pPr>
          </w:p>
        </w:tc>
      </w:tr>
      <w:tr w:rsidR="00D75786" w14:paraId="754EE82D" w14:textId="77777777" w:rsidTr="00D75786">
        <w:tc>
          <w:tcPr>
            <w:tcW w:w="9344" w:type="dxa"/>
            <w:vAlign w:val="center"/>
          </w:tcPr>
          <w:p w14:paraId="7F04C6E3" w14:textId="77777777" w:rsidR="00D75786" w:rsidRDefault="00D75786">
            <w:pPr>
              <w:widowControl/>
              <w:jc w:val="left"/>
            </w:pPr>
          </w:p>
        </w:tc>
      </w:tr>
      <w:tr w:rsidR="00D75786" w14:paraId="4C27B18D" w14:textId="77777777" w:rsidTr="00D75786">
        <w:tc>
          <w:tcPr>
            <w:tcW w:w="9344" w:type="dxa"/>
            <w:vAlign w:val="center"/>
          </w:tcPr>
          <w:p w14:paraId="51C9F779" w14:textId="77777777" w:rsidR="00D75786" w:rsidRDefault="00D75786">
            <w:pPr>
              <w:widowControl/>
              <w:jc w:val="left"/>
            </w:pPr>
          </w:p>
        </w:tc>
      </w:tr>
      <w:tr w:rsidR="00D75786" w14:paraId="2D093F64" w14:textId="77777777" w:rsidTr="00D75786">
        <w:tc>
          <w:tcPr>
            <w:tcW w:w="9344" w:type="dxa"/>
            <w:vAlign w:val="center"/>
          </w:tcPr>
          <w:p w14:paraId="29EABAB3" w14:textId="77777777" w:rsidR="00D75786" w:rsidRDefault="00D75786">
            <w:pPr>
              <w:widowControl/>
              <w:jc w:val="left"/>
            </w:pPr>
          </w:p>
        </w:tc>
      </w:tr>
      <w:tr w:rsidR="00D75786" w14:paraId="4089175B" w14:textId="77777777" w:rsidTr="00D75786">
        <w:tc>
          <w:tcPr>
            <w:tcW w:w="9344" w:type="dxa"/>
            <w:vAlign w:val="center"/>
          </w:tcPr>
          <w:p w14:paraId="470FB46A" w14:textId="77777777" w:rsidR="00D75786" w:rsidRDefault="00D75786">
            <w:pPr>
              <w:widowControl/>
              <w:jc w:val="left"/>
            </w:pPr>
          </w:p>
        </w:tc>
      </w:tr>
      <w:tr w:rsidR="00D75786" w14:paraId="03B5CD03" w14:textId="77777777" w:rsidTr="00D75786">
        <w:tc>
          <w:tcPr>
            <w:tcW w:w="9344" w:type="dxa"/>
            <w:vAlign w:val="center"/>
          </w:tcPr>
          <w:p w14:paraId="6CC604DF" w14:textId="77777777" w:rsidR="00D75786" w:rsidRDefault="00D75786">
            <w:pPr>
              <w:widowControl/>
              <w:jc w:val="left"/>
            </w:pPr>
          </w:p>
        </w:tc>
      </w:tr>
      <w:tr w:rsidR="00D75786" w14:paraId="5B0DFC3B" w14:textId="77777777" w:rsidTr="00D75786">
        <w:tc>
          <w:tcPr>
            <w:tcW w:w="9344" w:type="dxa"/>
            <w:vAlign w:val="center"/>
          </w:tcPr>
          <w:p w14:paraId="2A6E0DA3" w14:textId="77777777" w:rsidR="00D75786" w:rsidRDefault="00D75786">
            <w:pPr>
              <w:widowControl/>
              <w:jc w:val="left"/>
            </w:pPr>
          </w:p>
        </w:tc>
      </w:tr>
      <w:tr w:rsidR="00D75786" w14:paraId="18D43189" w14:textId="77777777" w:rsidTr="00D75786">
        <w:tc>
          <w:tcPr>
            <w:tcW w:w="9344" w:type="dxa"/>
            <w:vAlign w:val="center"/>
          </w:tcPr>
          <w:p w14:paraId="0247D572" w14:textId="77777777" w:rsidR="00D75786" w:rsidRDefault="00D75786">
            <w:pPr>
              <w:widowControl/>
              <w:jc w:val="left"/>
            </w:pPr>
          </w:p>
        </w:tc>
      </w:tr>
      <w:tr w:rsidR="00D75786" w14:paraId="1DD29A09" w14:textId="77777777" w:rsidTr="00D75786">
        <w:tc>
          <w:tcPr>
            <w:tcW w:w="9344" w:type="dxa"/>
            <w:vAlign w:val="center"/>
          </w:tcPr>
          <w:p w14:paraId="1C810CBE" w14:textId="77777777" w:rsidR="00D75786" w:rsidRDefault="00D75786">
            <w:pPr>
              <w:widowControl/>
              <w:jc w:val="left"/>
            </w:pPr>
          </w:p>
        </w:tc>
      </w:tr>
      <w:tr w:rsidR="00D75786" w14:paraId="6C026E8D" w14:textId="77777777" w:rsidTr="00D75786">
        <w:tc>
          <w:tcPr>
            <w:tcW w:w="9344" w:type="dxa"/>
            <w:vAlign w:val="center"/>
          </w:tcPr>
          <w:p w14:paraId="759EE6A0" w14:textId="77777777" w:rsidR="00D75786" w:rsidRDefault="00D75786">
            <w:pPr>
              <w:widowControl/>
              <w:jc w:val="left"/>
            </w:pPr>
          </w:p>
        </w:tc>
      </w:tr>
      <w:tr w:rsidR="00D75786" w14:paraId="39B50940" w14:textId="77777777" w:rsidTr="00D75786">
        <w:tc>
          <w:tcPr>
            <w:tcW w:w="9344" w:type="dxa"/>
            <w:vAlign w:val="center"/>
          </w:tcPr>
          <w:p w14:paraId="2E883063" w14:textId="77777777" w:rsidR="00D75786" w:rsidRDefault="00D75786">
            <w:pPr>
              <w:widowControl/>
              <w:jc w:val="left"/>
            </w:pPr>
          </w:p>
        </w:tc>
      </w:tr>
      <w:tr w:rsidR="00D75786" w14:paraId="759F7D97" w14:textId="77777777" w:rsidTr="00D75786">
        <w:tc>
          <w:tcPr>
            <w:tcW w:w="9344" w:type="dxa"/>
            <w:vAlign w:val="center"/>
          </w:tcPr>
          <w:p w14:paraId="756D1A86" w14:textId="77777777" w:rsidR="00D75786" w:rsidRDefault="00D75786">
            <w:pPr>
              <w:widowControl/>
              <w:jc w:val="left"/>
            </w:pPr>
          </w:p>
        </w:tc>
      </w:tr>
      <w:tr w:rsidR="00D75786" w14:paraId="5D43DEA2" w14:textId="77777777" w:rsidTr="00D75786">
        <w:tc>
          <w:tcPr>
            <w:tcW w:w="9344" w:type="dxa"/>
            <w:vAlign w:val="center"/>
          </w:tcPr>
          <w:p w14:paraId="192FE3D3" w14:textId="77777777" w:rsidR="00D75786" w:rsidRDefault="00D75786">
            <w:pPr>
              <w:widowControl/>
              <w:jc w:val="left"/>
            </w:pPr>
          </w:p>
        </w:tc>
      </w:tr>
      <w:tr w:rsidR="00D75786" w14:paraId="60D3D7DF" w14:textId="77777777" w:rsidTr="00D75786">
        <w:tc>
          <w:tcPr>
            <w:tcW w:w="9344" w:type="dxa"/>
            <w:vAlign w:val="center"/>
          </w:tcPr>
          <w:p w14:paraId="748D03B3" w14:textId="77777777" w:rsidR="00D75786" w:rsidRDefault="00D75786">
            <w:pPr>
              <w:widowControl/>
              <w:jc w:val="left"/>
            </w:pPr>
          </w:p>
        </w:tc>
      </w:tr>
      <w:tr w:rsidR="00D75786" w14:paraId="5073F8DB" w14:textId="77777777" w:rsidTr="00D75786">
        <w:tc>
          <w:tcPr>
            <w:tcW w:w="9344" w:type="dxa"/>
            <w:vAlign w:val="center"/>
          </w:tcPr>
          <w:p w14:paraId="2FCC6CBA" w14:textId="77777777" w:rsidR="00D75786" w:rsidRDefault="00D75786">
            <w:pPr>
              <w:widowControl/>
              <w:jc w:val="left"/>
            </w:pPr>
          </w:p>
        </w:tc>
      </w:tr>
      <w:tr w:rsidR="00D75786" w14:paraId="496C77FA" w14:textId="77777777" w:rsidTr="00D75786">
        <w:tc>
          <w:tcPr>
            <w:tcW w:w="9344" w:type="dxa"/>
            <w:vAlign w:val="center"/>
          </w:tcPr>
          <w:p w14:paraId="140CC84A" w14:textId="77777777" w:rsidR="00D75786" w:rsidRDefault="00D75786">
            <w:pPr>
              <w:widowControl/>
              <w:jc w:val="left"/>
            </w:pPr>
          </w:p>
        </w:tc>
      </w:tr>
      <w:tr w:rsidR="00D75786" w14:paraId="07D2D69C" w14:textId="77777777" w:rsidTr="00D75786">
        <w:tc>
          <w:tcPr>
            <w:tcW w:w="9344" w:type="dxa"/>
            <w:vAlign w:val="center"/>
          </w:tcPr>
          <w:p w14:paraId="79AD48E8" w14:textId="77777777" w:rsidR="00D75786" w:rsidRDefault="00D75786">
            <w:pPr>
              <w:widowControl/>
              <w:jc w:val="left"/>
            </w:pPr>
          </w:p>
        </w:tc>
      </w:tr>
      <w:tr w:rsidR="00D75786" w14:paraId="2B7BA8B5" w14:textId="77777777" w:rsidTr="00D75786">
        <w:tc>
          <w:tcPr>
            <w:tcW w:w="9344" w:type="dxa"/>
            <w:vAlign w:val="center"/>
          </w:tcPr>
          <w:p w14:paraId="473DDE08" w14:textId="77777777" w:rsidR="00D75786" w:rsidRDefault="00D75786">
            <w:pPr>
              <w:widowControl/>
              <w:jc w:val="left"/>
            </w:pPr>
          </w:p>
        </w:tc>
      </w:tr>
      <w:tr w:rsidR="00D75786" w14:paraId="60B7F629" w14:textId="77777777" w:rsidTr="00D75786">
        <w:tc>
          <w:tcPr>
            <w:tcW w:w="9344" w:type="dxa"/>
            <w:vAlign w:val="center"/>
          </w:tcPr>
          <w:p w14:paraId="2B907A7E" w14:textId="77777777" w:rsidR="00D75786" w:rsidRDefault="00D75786">
            <w:pPr>
              <w:widowControl/>
              <w:jc w:val="left"/>
            </w:pPr>
          </w:p>
        </w:tc>
      </w:tr>
      <w:tr w:rsidR="00D75786" w14:paraId="10811834" w14:textId="77777777" w:rsidTr="00D75786">
        <w:tc>
          <w:tcPr>
            <w:tcW w:w="9344" w:type="dxa"/>
            <w:vAlign w:val="center"/>
          </w:tcPr>
          <w:p w14:paraId="0D6FAE5F" w14:textId="77777777" w:rsidR="00D75786" w:rsidRDefault="00D75786">
            <w:pPr>
              <w:widowControl/>
              <w:jc w:val="left"/>
            </w:pPr>
          </w:p>
        </w:tc>
      </w:tr>
      <w:tr w:rsidR="00D75786" w14:paraId="3C829E24" w14:textId="77777777" w:rsidTr="00D75786">
        <w:tc>
          <w:tcPr>
            <w:tcW w:w="9344" w:type="dxa"/>
            <w:vAlign w:val="center"/>
          </w:tcPr>
          <w:p w14:paraId="618EC0AD" w14:textId="77777777" w:rsidR="00D75786" w:rsidRDefault="00D75786">
            <w:pPr>
              <w:widowControl/>
              <w:jc w:val="left"/>
            </w:pPr>
          </w:p>
        </w:tc>
      </w:tr>
      <w:tr w:rsidR="00D75786" w14:paraId="7727B4D6" w14:textId="77777777" w:rsidTr="00D75786">
        <w:tc>
          <w:tcPr>
            <w:tcW w:w="9344" w:type="dxa"/>
            <w:vAlign w:val="center"/>
          </w:tcPr>
          <w:p w14:paraId="79F99721" w14:textId="77777777" w:rsidR="00D75786" w:rsidRDefault="00D75786">
            <w:pPr>
              <w:widowControl/>
              <w:jc w:val="left"/>
            </w:pPr>
          </w:p>
        </w:tc>
      </w:tr>
      <w:tr w:rsidR="00D75786" w14:paraId="53C226B2" w14:textId="77777777" w:rsidTr="00D75786">
        <w:tc>
          <w:tcPr>
            <w:tcW w:w="9344" w:type="dxa"/>
            <w:vAlign w:val="center"/>
          </w:tcPr>
          <w:p w14:paraId="49516CA7" w14:textId="77777777" w:rsidR="00D75786" w:rsidRDefault="00D75786">
            <w:pPr>
              <w:widowControl/>
              <w:jc w:val="left"/>
            </w:pPr>
          </w:p>
        </w:tc>
      </w:tr>
      <w:tr w:rsidR="00D75786" w14:paraId="4CAF2A13" w14:textId="77777777" w:rsidTr="00D75786">
        <w:tc>
          <w:tcPr>
            <w:tcW w:w="9344" w:type="dxa"/>
            <w:vAlign w:val="center"/>
          </w:tcPr>
          <w:p w14:paraId="5A53674F" w14:textId="77777777" w:rsidR="00D75786" w:rsidRDefault="00D75786">
            <w:pPr>
              <w:widowControl/>
              <w:jc w:val="left"/>
            </w:pPr>
          </w:p>
        </w:tc>
      </w:tr>
      <w:tr w:rsidR="00D75786" w14:paraId="21F84D04" w14:textId="77777777" w:rsidTr="00D75786">
        <w:tc>
          <w:tcPr>
            <w:tcW w:w="9344" w:type="dxa"/>
            <w:vAlign w:val="center"/>
          </w:tcPr>
          <w:p w14:paraId="76EDF5B6" w14:textId="77777777" w:rsidR="00D75786" w:rsidRDefault="00D75786">
            <w:pPr>
              <w:widowControl/>
              <w:jc w:val="left"/>
            </w:pPr>
          </w:p>
        </w:tc>
      </w:tr>
      <w:tr w:rsidR="00390BEA" w14:paraId="0A5407FC" w14:textId="77777777" w:rsidTr="00D75786">
        <w:tc>
          <w:tcPr>
            <w:tcW w:w="9344" w:type="dxa"/>
            <w:vAlign w:val="center"/>
          </w:tcPr>
          <w:p w14:paraId="0445F1A5" w14:textId="77777777" w:rsidR="00390BEA" w:rsidRDefault="00390BEA">
            <w:pPr>
              <w:widowControl/>
              <w:jc w:val="left"/>
            </w:pPr>
          </w:p>
        </w:tc>
      </w:tr>
      <w:tr w:rsidR="00802677" w14:paraId="27B78D86" w14:textId="77777777" w:rsidTr="00D75786">
        <w:tc>
          <w:tcPr>
            <w:tcW w:w="9344" w:type="dxa"/>
            <w:vAlign w:val="center"/>
          </w:tcPr>
          <w:p w14:paraId="6B43EBBC" w14:textId="77777777" w:rsidR="00802677" w:rsidRDefault="00802677">
            <w:pPr>
              <w:widowControl/>
              <w:jc w:val="left"/>
            </w:pPr>
          </w:p>
        </w:tc>
      </w:tr>
      <w:tr w:rsidR="00D75786" w14:paraId="5B8465D1" w14:textId="77777777" w:rsidTr="00D75786">
        <w:tc>
          <w:tcPr>
            <w:tcW w:w="9344" w:type="dxa"/>
            <w:vAlign w:val="center"/>
          </w:tcPr>
          <w:p w14:paraId="4DAF5CB5" w14:textId="77777777" w:rsidR="00D75786" w:rsidRDefault="00D75786">
            <w:pPr>
              <w:widowControl/>
              <w:jc w:val="left"/>
            </w:pPr>
          </w:p>
        </w:tc>
      </w:tr>
    </w:tbl>
    <w:p w14:paraId="7EB60FCA" w14:textId="7801C1B2" w:rsidR="00D75786" w:rsidRPr="00D75786" w:rsidRDefault="00D75786" w:rsidP="00390BEA">
      <w:pPr>
        <w:widowControl/>
        <w:jc w:val="left"/>
        <w:rPr>
          <w:sz w:val="18"/>
          <w:szCs w:val="18"/>
        </w:rPr>
      </w:pPr>
    </w:p>
    <w:sectPr w:rsidR="00D75786" w:rsidRPr="00D75786" w:rsidSect="0025701D">
      <w:headerReference w:type="default" r:id="rId7"/>
      <w:footerReference w:type="even" r:id="rId8"/>
      <w:footerReference w:type="default" r:id="rId9"/>
      <w:headerReference w:type="first" r:id="rId10"/>
      <w:footerReference w:type="first" r:id="rId11"/>
      <w:endnotePr>
        <w:numFmt w:val="decimal"/>
      </w:endnotePr>
      <w:type w:val="continuous"/>
      <w:pgSz w:w="11906" w:h="16838" w:code="9"/>
      <w:pgMar w:top="1701" w:right="851" w:bottom="1418" w:left="1701" w:header="851" w:footer="567" w:gutter="0"/>
      <w:cols w:space="425"/>
      <w:noEndnote/>
      <w:docGrid w:type="linesAndChars" w:linePitch="42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F1BA" w14:textId="77777777" w:rsidR="00D14C95" w:rsidRDefault="00D14C95">
      <w:r>
        <w:separator/>
      </w:r>
    </w:p>
  </w:endnote>
  <w:endnote w:type="continuationSeparator" w:id="0">
    <w:p w14:paraId="4456647B" w14:textId="77777777" w:rsidR="00D14C95" w:rsidRDefault="00D1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323" w14:textId="77777777" w:rsidR="001A2493" w:rsidRDefault="00FC42B7">
    <w:pPr>
      <w:pStyle w:val="a6"/>
      <w:jc w:val="center"/>
    </w:pPr>
    <w:r>
      <w:rPr>
        <w:rFonts w:hint="eastAsia"/>
      </w:rPr>
      <w:t>2</w:t>
    </w:r>
  </w:p>
  <w:p w14:paraId="5DA8BC39" w14:textId="77777777" w:rsidR="001A2493" w:rsidRDefault="001A2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95470"/>
      <w:docPartObj>
        <w:docPartGallery w:val="Page Numbers (Bottom of Page)"/>
        <w:docPartUnique/>
      </w:docPartObj>
    </w:sdtPr>
    <w:sdtEndPr>
      <w:rPr>
        <w:rFonts w:ascii="游明朝" w:eastAsia="游明朝" w:hAnsi="游明朝"/>
      </w:rPr>
    </w:sdtEndPr>
    <w:sdtContent>
      <w:p w14:paraId="3F4818FC" w14:textId="274EC06A" w:rsidR="0025701D" w:rsidRDefault="00390BEA">
        <w:pPr>
          <w:pStyle w:val="a6"/>
          <w:jc w:val="center"/>
        </w:pPr>
        <w:r>
          <w:fldChar w:fldCharType="begin"/>
        </w:r>
        <w:r>
          <w:instrText>PAGE   \* MERGEFORMAT</w:instrText>
        </w:r>
        <w:r>
          <w:fldChar w:fldCharType="separate"/>
        </w:r>
        <w:r w:rsidR="0092022B" w:rsidRPr="0092022B">
          <w:rPr>
            <w:noProof/>
            <w:lang w:val="ja-JP"/>
          </w:rPr>
          <w:t>2</w:t>
        </w:r>
        <w:r>
          <w:fldChar w:fldCharType="end"/>
        </w:r>
      </w:p>
      <w:p w14:paraId="439B9ADB" w14:textId="5CE98225" w:rsidR="00390BEA" w:rsidRPr="0025701D" w:rsidRDefault="0025701D" w:rsidP="0092022B">
        <w:pPr>
          <w:pStyle w:val="a6"/>
          <w:autoSpaceDE w:val="0"/>
          <w:autoSpaceDN w:val="0"/>
          <w:jc w:val="right"/>
          <w:rPr>
            <w:rFonts w:ascii="游明朝" w:eastAsia="游明朝" w:hAnsi="游明朝"/>
          </w:rPr>
        </w:pPr>
        <w:r w:rsidRPr="0025701D">
          <w:rPr>
            <w:rFonts w:ascii="游明朝" w:eastAsia="游明朝" w:hAnsi="游明朝" w:hint="eastAsia"/>
            <w:color w:val="BFBFBF" w:themeColor="background1" w:themeShade="BF"/>
          </w:rPr>
          <w:t>【R5.2版】</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34878"/>
      <w:docPartObj>
        <w:docPartGallery w:val="Page Numbers (Bottom of Page)"/>
        <w:docPartUnique/>
      </w:docPartObj>
    </w:sdtPr>
    <w:sdtEndPr/>
    <w:sdtContent>
      <w:p w14:paraId="26173DBB" w14:textId="19D90E79" w:rsidR="00390BEA" w:rsidRDefault="00390BEA">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BF8D" w14:textId="77777777" w:rsidR="00D14C95" w:rsidRDefault="00D14C95">
      <w:r>
        <w:separator/>
      </w:r>
    </w:p>
  </w:footnote>
  <w:footnote w:type="continuationSeparator" w:id="0">
    <w:p w14:paraId="17E45519" w14:textId="77777777" w:rsidR="00D14C95" w:rsidRDefault="00D1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9E69" w14:textId="4AFFE83F" w:rsidR="00EC27D5" w:rsidRDefault="00EC27D5">
    <w:pPr>
      <w:pStyle w:val="a4"/>
    </w:pPr>
    <w:r>
      <w:rPr>
        <w:rFonts w:hint="eastAsia"/>
      </w:rPr>
      <w:t>秘匿決定申立書（家事）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4E76" w14:textId="1F5A0C24" w:rsidR="00B675F8" w:rsidRDefault="00B675F8">
    <w:pPr>
      <w:pStyle w:val="a4"/>
    </w:pPr>
    <w:r>
      <w:rPr>
        <w:rFonts w:hint="eastAsia"/>
      </w:rPr>
      <w:t>書式０２：秘匿</w:t>
    </w:r>
    <w:r w:rsidR="001F2B76">
      <w:rPr>
        <w:rFonts w:hint="eastAsia"/>
      </w:rPr>
      <w:t>決定</w:t>
    </w:r>
    <w:r>
      <w:rPr>
        <w:rFonts w:hint="eastAsia"/>
      </w:rPr>
      <w:t>申立書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B9"/>
    <w:rsid w:val="00000441"/>
    <w:rsid w:val="0000716F"/>
    <w:rsid w:val="00027156"/>
    <w:rsid w:val="0006795D"/>
    <w:rsid w:val="00090E08"/>
    <w:rsid w:val="00092496"/>
    <w:rsid w:val="000B202E"/>
    <w:rsid w:val="000C16BE"/>
    <w:rsid w:val="000C2B11"/>
    <w:rsid w:val="000C46A4"/>
    <w:rsid w:val="000C64DF"/>
    <w:rsid w:val="000E510C"/>
    <w:rsid w:val="00101C99"/>
    <w:rsid w:val="001028B6"/>
    <w:rsid w:val="00104827"/>
    <w:rsid w:val="00123DB3"/>
    <w:rsid w:val="001675CE"/>
    <w:rsid w:val="001865E0"/>
    <w:rsid w:val="00194C84"/>
    <w:rsid w:val="001A2493"/>
    <w:rsid w:val="001C05EC"/>
    <w:rsid w:val="001C7CD9"/>
    <w:rsid w:val="001D7969"/>
    <w:rsid w:val="001E0155"/>
    <w:rsid w:val="001F0994"/>
    <w:rsid w:val="001F2B76"/>
    <w:rsid w:val="002157F2"/>
    <w:rsid w:val="00240927"/>
    <w:rsid w:val="00242508"/>
    <w:rsid w:val="00255F8A"/>
    <w:rsid w:val="00256635"/>
    <w:rsid w:val="0025701D"/>
    <w:rsid w:val="00276D81"/>
    <w:rsid w:val="002862DE"/>
    <w:rsid w:val="00287080"/>
    <w:rsid w:val="002918EE"/>
    <w:rsid w:val="002A0282"/>
    <w:rsid w:val="002C0C70"/>
    <w:rsid w:val="002D2DF1"/>
    <w:rsid w:val="002E2F68"/>
    <w:rsid w:val="002F4DE4"/>
    <w:rsid w:val="00332A6C"/>
    <w:rsid w:val="003465AB"/>
    <w:rsid w:val="003478EB"/>
    <w:rsid w:val="0035448E"/>
    <w:rsid w:val="003635EE"/>
    <w:rsid w:val="0037793C"/>
    <w:rsid w:val="00384EC2"/>
    <w:rsid w:val="00390BEA"/>
    <w:rsid w:val="003A6005"/>
    <w:rsid w:val="003B0EA6"/>
    <w:rsid w:val="003F66BD"/>
    <w:rsid w:val="00422CB9"/>
    <w:rsid w:val="00440864"/>
    <w:rsid w:val="0044464E"/>
    <w:rsid w:val="004505F4"/>
    <w:rsid w:val="004538F1"/>
    <w:rsid w:val="004641AF"/>
    <w:rsid w:val="004678A9"/>
    <w:rsid w:val="004704A6"/>
    <w:rsid w:val="00473601"/>
    <w:rsid w:val="004958D5"/>
    <w:rsid w:val="00497974"/>
    <w:rsid w:val="004B603E"/>
    <w:rsid w:val="004B75B3"/>
    <w:rsid w:val="004C7188"/>
    <w:rsid w:val="004D5CDB"/>
    <w:rsid w:val="004E000F"/>
    <w:rsid w:val="004F75DC"/>
    <w:rsid w:val="004F7815"/>
    <w:rsid w:val="00512B39"/>
    <w:rsid w:val="0051406D"/>
    <w:rsid w:val="0053727C"/>
    <w:rsid w:val="005575BC"/>
    <w:rsid w:val="005645B1"/>
    <w:rsid w:val="005650B7"/>
    <w:rsid w:val="00567B67"/>
    <w:rsid w:val="005712DE"/>
    <w:rsid w:val="005B1EE0"/>
    <w:rsid w:val="005C7631"/>
    <w:rsid w:val="005E4EDA"/>
    <w:rsid w:val="005F03DE"/>
    <w:rsid w:val="00602ED5"/>
    <w:rsid w:val="00620AC7"/>
    <w:rsid w:val="00654E86"/>
    <w:rsid w:val="00663FB3"/>
    <w:rsid w:val="0067542B"/>
    <w:rsid w:val="00675D04"/>
    <w:rsid w:val="006B2FCF"/>
    <w:rsid w:val="006C42F6"/>
    <w:rsid w:val="006C7D72"/>
    <w:rsid w:val="006F54D9"/>
    <w:rsid w:val="00712A05"/>
    <w:rsid w:val="00716756"/>
    <w:rsid w:val="00725EE0"/>
    <w:rsid w:val="007546EB"/>
    <w:rsid w:val="00761D4A"/>
    <w:rsid w:val="00764163"/>
    <w:rsid w:val="00773B8A"/>
    <w:rsid w:val="00802677"/>
    <w:rsid w:val="00803455"/>
    <w:rsid w:val="00813DD1"/>
    <w:rsid w:val="00827A6E"/>
    <w:rsid w:val="00850EFC"/>
    <w:rsid w:val="00856DE7"/>
    <w:rsid w:val="008937E7"/>
    <w:rsid w:val="00896557"/>
    <w:rsid w:val="008A2FB0"/>
    <w:rsid w:val="008E175A"/>
    <w:rsid w:val="0090300C"/>
    <w:rsid w:val="009141F1"/>
    <w:rsid w:val="0092022B"/>
    <w:rsid w:val="00921430"/>
    <w:rsid w:val="00937AA8"/>
    <w:rsid w:val="009813CF"/>
    <w:rsid w:val="00991ECF"/>
    <w:rsid w:val="009A5DC0"/>
    <w:rsid w:val="009B417C"/>
    <w:rsid w:val="009C5299"/>
    <w:rsid w:val="009E2E99"/>
    <w:rsid w:val="00A4740E"/>
    <w:rsid w:val="00A476AD"/>
    <w:rsid w:val="00A54C69"/>
    <w:rsid w:val="00A56B08"/>
    <w:rsid w:val="00A635AB"/>
    <w:rsid w:val="00A96137"/>
    <w:rsid w:val="00B16C82"/>
    <w:rsid w:val="00B17CE7"/>
    <w:rsid w:val="00B22F99"/>
    <w:rsid w:val="00B426F6"/>
    <w:rsid w:val="00B5165E"/>
    <w:rsid w:val="00B5587B"/>
    <w:rsid w:val="00B675F8"/>
    <w:rsid w:val="00B74A10"/>
    <w:rsid w:val="00B90FDA"/>
    <w:rsid w:val="00BB216B"/>
    <w:rsid w:val="00BB435A"/>
    <w:rsid w:val="00C14607"/>
    <w:rsid w:val="00C22D5E"/>
    <w:rsid w:val="00C327EB"/>
    <w:rsid w:val="00C62833"/>
    <w:rsid w:val="00C65B80"/>
    <w:rsid w:val="00C778B3"/>
    <w:rsid w:val="00C80CB2"/>
    <w:rsid w:val="00CA474F"/>
    <w:rsid w:val="00CB1E92"/>
    <w:rsid w:val="00CF011A"/>
    <w:rsid w:val="00D05532"/>
    <w:rsid w:val="00D07ED3"/>
    <w:rsid w:val="00D1395B"/>
    <w:rsid w:val="00D14C95"/>
    <w:rsid w:val="00D17653"/>
    <w:rsid w:val="00D67C29"/>
    <w:rsid w:val="00D75786"/>
    <w:rsid w:val="00D86991"/>
    <w:rsid w:val="00DA5630"/>
    <w:rsid w:val="00DA5675"/>
    <w:rsid w:val="00DC1399"/>
    <w:rsid w:val="00DC5EB4"/>
    <w:rsid w:val="00DC657C"/>
    <w:rsid w:val="00DE4CF1"/>
    <w:rsid w:val="00DF030E"/>
    <w:rsid w:val="00DF4A51"/>
    <w:rsid w:val="00E17C9B"/>
    <w:rsid w:val="00E3566D"/>
    <w:rsid w:val="00E700F4"/>
    <w:rsid w:val="00E71D53"/>
    <w:rsid w:val="00E8638B"/>
    <w:rsid w:val="00E94033"/>
    <w:rsid w:val="00E96F90"/>
    <w:rsid w:val="00EA4711"/>
    <w:rsid w:val="00EC1099"/>
    <w:rsid w:val="00EC27D5"/>
    <w:rsid w:val="00EC6A02"/>
    <w:rsid w:val="00EC7D53"/>
    <w:rsid w:val="00ED499E"/>
    <w:rsid w:val="00F04D52"/>
    <w:rsid w:val="00F05DE5"/>
    <w:rsid w:val="00F36136"/>
    <w:rsid w:val="00F62F0E"/>
    <w:rsid w:val="00F715D3"/>
    <w:rsid w:val="00FC42B7"/>
    <w:rsid w:val="00FC5793"/>
    <w:rsid w:val="00FC76CB"/>
    <w:rsid w:val="00FD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464C96"/>
  <w15:docId w15:val="{0EEDF3A2-F8F5-4353-921D-C2C3391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448E"/>
    <w:pPr>
      <w:widowControl w:val="0"/>
      <w:jc w:val="both"/>
    </w:pPr>
    <w:rPr>
      <w:rFonts w:ascii="ＭＳ 明朝" w:hAnsi="Times New Roman" w:cs="ＭＳ 明朝"/>
      <w:kern w:val="1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011A"/>
    <w:rPr>
      <w:rFonts w:ascii="Arial" w:eastAsia="ＭＳ ゴシック" w:hAnsi="Arial" w:cs="Times New Roman"/>
      <w:sz w:val="18"/>
      <w:szCs w:val="18"/>
    </w:rPr>
  </w:style>
  <w:style w:type="paragraph" w:styleId="a4">
    <w:name w:val="header"/>
    <w:basedOn w:val="a"/>
    <w:link w:val="a5"/>
    <w:uiPriority w:val="99"/>
    <w:rsid w:val="00DF030E"/>
    <w:pPr>
      <w:tabs>
        <w:tab w:val="center" w:pos="4252"/>
        <w:tab w:val="right" w:pos="8504"/>
      </w:tabs>
      <w:snapToGrid w:val="0"/>
    </w:pPr>
  </w:style>
  <w:style w:type="paragraph" w:styleId="a6">
    <w:name w:val="footer"/>
    <w:basedOn w:val="a"/>
    <w:link w:val="a7"/>
    <w:uiPriority w:val="99"/>
    <w:rsid w:val="00DF030E"/>
    <w:pPr>
      <w:tabs>
        <w:tab w:val="center" w:pos="4252"/>
        <w:tab w:val="right" w:pos="8504"/>
      </w:tabs>
      <w:snapToGrid w:val="0"/>
    </w:pPr>
  </w:style>
  <w:style w:type="character" w:customStyle="1" w:styleId="a7">
    <w:name w:val="フッター (文字)"/>
    <w:basedOn w:val="a0"/>
    <w:link w:val="a6"/>
    <w:uiPriority w:val="99"/>
    <w:rsid w:val="00761D4A"/>
    <w:rPr>
      <w:rFonts w:ascii="Times New Roman" w:hAnsi="Times New Roman" w:cs="ＭＳ 明朝"/>
      <w:color w:val="000000"/>
      <w:sz w:val="24"/>
      <w:szCs w:val="24"/>
    </w:rPr>
  </w:style>
  <w:style w:type="character" w:customStyle="1" w:styleId="a5">
    <w:name w:val="ヘッダー (文字)"/>
    <w:basedOn w:val="a0"/>
    <w:link w:val="a4"/>
    <w:uiPriority w:val="99"/>
    <w:rsid w:val="009C5299"/>
    <w:rPr>
      <w:rFonts w:ascii="Times New Roman" w:hAnsi="Times New Roman" w:cs="ＭＳ 明朝"/>
      <w:color w:val="000000"/>
      <w:sz w:val="24"/>
      <w:szCs w:val="24"/>
    </w:rPr>
  </w:style>
  <w:style w:type="character" w:styleId="a8">
    <w:name w:val="annotation reference"/>
    <w:basedOn w:val="a0"/>
    <w:semiHidden/>
    <w:unhideWhenUsed/>
    <w:rsid w:val="00384EC2"/>
    <w:rPr>
      <w:sz w:val="18"/>
      <w:szCs w:val="18"/>
    </w:rPr>
  </w:style>
  <w:style w:type="paragraph" w:styleId="a9">
    <w:name w:val="annotation text"/>
    <w:basedOn w:val="a"/>
    <w:link w:val="aa"/>
    <w:unhideWhenUsed/>
    <w:rsid w:val="00384EC2"/>
    <w:pPr>
      <w:jc w:val="left"/>
    </w:pPr>
  </w:style>
  <w:style w:type="character" w:customStyle="1" w:styleId="aa">
    <w:name w:val="コメント文字列 (文字)"/>
    <w:basedOn w:val="a0"/>
    <w:link w:val="a9"/>
    <w:rsid w:val="00384EC2"/>
    <w:rPr>
      <w:rFonts w:ascii="Times New Roman" w:hAnsi="Times New Roman" w:cs="ＭＳ 明朝"/>
      <w:color w:val="000000"/>
      <w:sz w:val="24"/>
      <w:szCs w:val="24"/>
    </w:rPr>
  </w:style>
  <w:style w:type="paragraph" w:styleId="ab">
    <w:name w:val="annotation subject"/>
    <w:basedOn w:val="a9"/>
    <w:next w:val="a9"/>
    <w:link w:val="ac"/>
    <w:semiHidden/>
    <w:unhideWhenUsed/>
    <w:rsid w:val="00384EC2"/>
    <w:rPr>
      <w:b/>
      <w:bCs/>
    </w:rPr>
  </w:style>
  <w:style w:type="character" w:customStyle="1" w:styleId="ac">
    <w:name w:val="コメント内容 (文字)"/>
    <w:basedOn w:val="aa"/>
    <w:link w:val="ab"/>
    <w:semiHidden/>
    <w:rsid w:val="00384EC2"/>
    <w:rPr>
      <w:rFonts w:ascii="Times New Roman" w:hAnsi="Times New Roman" w:cs="ＭＳ 明朝"/>
      <w:b/>
      <w:bCs/>
      <w:color w:val="000000"/>
      <w:sz w:val="24"/>
      <w:szCs w:val="24"/>
    </w:rPr>
  </w:style>
  <w:style w:type="paragraph" w:styleId="ad">
    <w:name w:val="endnote text"/>
    <w:basedOn w:val="a"/>
    <w:link w:val="ae"/>
    <w:semiHidden/>
    <w:unhideWhenUsed/>
    <w:rsid w:val="0037793C"/>
    <w:pPr>
      <w:snapToGrid w:val="0"/>
      <w:jc w:val="left"/>
    </w:pPr>
  </w:style>
  <w:style w:type="character" w:customStyle="1" w:styleId="ae">
    <w:name w:val="文末脚注文字列 (文字)"/>
    <w:basedOn w:val="a0"/>
    <w:link w:val="ad"/>
    <w:semiHidden/>
    <w:rsid w:val="0037793C"/>
    <w:rPr>
      <w:rFonts w:ascii="Times New Roman" w:hAnsi="Times New Roman" w:cs="ＭＳ 明朝"/>
      <w:color w:val="000000"/>
      <w:sz w:val="24"/>
      <w:szCs w:val="24"/>
    </w:rPr>
  </w:style>
  <w:style w:type="character" w:styleId="af">
    <w:name w:val="endnote reference"/>
    <w:basedOn w:val="a0"/>
    <w:semiHidden/>
    <w:unhideWhenUsed/>
    <w:rsid w:val="0037793C"/>
    <w:rPr>
      <w:vertAlign w:val="superscript"/>
    </w:rPr>
  </w:style>
  <w:style w:type="paragraph" w:styleId="af0">
    <w:name w:val="footnote text"/>
    <w:basedOn w:val="a"/>
    <w:link w:val="af1"/>
    <w:semiHidden/>
    <w:unhideWhenUsed/>
    <w:rsid w:val="0037793C"/>
    <w:pPr>
      <w:snapToGrid w:val="0"/>
      <w:jc w:val="left"/>
    </w:pPr>
  </w:style>
  <w:style w:type="character" w:customStyle="1" w:styleId="af1">
    <w:name w:val="脚注文字列 (文字)"/>
    <w:basedOn w:val="a0"/>
    <w:link w:val="af0"/>
    <w:semiHidden/>
    <w:rsid w:val="0037793C"/>
    <w:rPr>
      <w:rFonts w:ascii="Times New Roman" w:hAnsi="Times New Roman" w:cs="ＭＳ 明朝"/>
      <w:color w:val="000000"/>
      <w:sz w:val="24"/>
      <w:szCs w:val="24"/>
    </w:rPr>
  </w:style>
  <w:style w:type="character" w:styleId="af2">
    <w:name w:val="footnote reference"/>
    <w:basedOn w:val="a0"/>
    <w:semiHidden/>
    <w:unhideWhenUsed/>
    <w:rsid w:val="0037793C"/>
    <w:rPr>
      <w:vertAlign w:val="superscript"/>
    </w:rPr>
  </w:style>
  <w:style w:type="table" w:styleId="af3">
    <w:name w:val="Table Grid"/>
    <w:basedOn w:val="a1"/>
    <w:rsid w:val="00E9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87D7-AAF1-484F-AB62-FCC79C44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443</Words>
  <Characters>237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日訴状（申立書）提出）</vt:lpstr>
      <vt:lpstr>（平成　　　年　　　月　　　日訴状（申立書）提出）</vt:lpstr>
    </vt:vector>
  </TitlesOfParts>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2023-01-26T07:51:00Z</cp:lastPrinted>
  <dcterms:created xsi:type="dcterms:W3CDTF">2022-10-03T08:18:00Z</dcterms:created>
  <dcterms:modified xsi:type="dcterms:W3CDTF">2023-02-14T14:36:00Z</dcterms:modified>
</cp:coreProperties>
</file>