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83A0" w14:textId="0CBE0CCC" w:rsidR="001D3F45" w:rsidRPr="001D3F45" w:rsidRDefault="001D3F45" w:rsidP="001D3F45">
      <w:pPr>
        <w:jc w:val="right"/>
        <w:rPr>
          <w:sz w:val="18"/>
          <w:szCs w:val="18"/>
        </w:rPr>
      </w:pPr>
      <w:r w:rsidRPr="001D3F45">
        <w:rPr>
          <w:rFonts w:hint="eastAsia"/>
          <w:sz w:val="18"/>
          <w:szCs w:val="18"/>
        </w:rPr>
        <w:t>※　□の部分は、該当するものにチェックしてください。</w:t>
      </w:r>
    </w:p>
    <w:p w14:paraId="3EFCEB64" w14:textId="40AAC20F" w:rsidR="00D2403B" w:rsidRDefault="005011D5" w:rsidP="00827E33">
      <w:r>
        <w:rPr>
          <w:rFonts w:hint="eastAsia"/>
        </w:rPr>
        <w:t>基本事件：</w:t>
      </w:r>
      <w:r w:rsidR="008D30F2">
        <w:rPr>
          <w:rFonts w:hint="eastAsia"/>
        </w:rPr>
        <w:t>令和</w:t>
      </w:r>
      <w:r w:rsidR="00827E33" w:rsidRPr="00827E33">
        <w:rPr>
          <w:rFonts w:hint="eastAsia"/>
          <w:u w:val="single"/>
        </w:rPr>
        <w:t xml:space="preserve">　　</w:t>
      </w:r>
      <w:r w:rsidR="00D2403B">
        <w:rPr>
          <w:rFonts w:hint="eastAsia"/>
        </w:rPr>
        <w:t>年</w:t>
      </w:r>
      <w:r w:rsidR="00C10BA7">
        <w:rPr>
          <w:rFonts w:hint="eastAsia"/>
        </w:rPr>
        <w:t>（</w:t>
      </w:r>
      <w:r w:rsidR="00207155" w:rsidRPr="00827E33">
        <w:rPr>
          <w:rFonts w:hint="eastAsia"/>
          <w:u w:val="single"/>
        </w:rPr>
        <w:t>家</w:t>
      </w:r>
      <w:r w:rsidR="00827E33" w:rsidRPr="00827E33">
        <w:rPr>
          <w:rFonts w:hint="eastAsia"/>
          <w:u w:val="single"/>
        </w:rPr>
        <w:t xml:space="preserve">   </w:t>
      </w:r>
      <w:r w:rsidR="00C10BA7">
        <w:rPr>
          <w:rFonts w:hint="eastAsia"/>
        </w:rPr>
        <w:t>）</w:t>
      </w:r>
      <w:r w:rsidR="00D2403B">
        <w:rPr>
          <w:rFonts w:hint="eastAsia"/>
        </w:rPr>
        <w:t>第</w:t>
      </w:r>
      <w:r w:rsidR="00827E33" w:rsidRPr="00827E33">
        <w:rPr>
          <w:rFonts w:hint="eastAsia"/>
          <w:u w:val="single"/>
        </w:rPr>
        <w:t xml:space="preserve">　　　　　</w:t>
      </w:r>
      <w:r w:rsidR="00E11AFC">
        <w:rPr>
          <w:rFonts w:hint="eastAsia"/>
        </w:rPr>
        <w:t>号</w:t>
      </w:r>
    </w:p>
    <w:p w14:paraId="06B34992" w14:textId="54BD031E" w:rsidR="00997D51" w:rsidRDefault="00997D51" w:rsidP="00827E33">
      <w:pPr>
        <w:snapToGrid w:val="0"/>
      </w:pPr>
      <w:r>
        <w:rPr>
          <w:rFonts w:hint="eastAsia"/>
        </w:rPr>
        <w:t xml:space="preserve">　　　　　</w:t>
      </w:r>
      <w:r w:rsidR="00A37CEE" w:rsidRPr="003635EE">
        <w:rPr>
          <w:rFonts w:hint="eastAsia"/>
          <w:sz w:val="18"/>
          <w:szCs w:val="18"/>
        </w:rPr>
        <w:t>※　調停又は審判申立書と同時に提出する場合には上記事件番号の記入不要</w:t>
      </w:r>
    </w:p>
    <w:p w14:paraId="07DF30D3" w14:textId="7F6CBBC6" w:rsidR="00E11AFC" w:rsidRDefault="00777C9F" w:rsidP="00827E33">
      <w:r>
        <w:rPr>
          <w:rFonts w:hint="eastAsia"/>
        </w:rPr>
        <w:t>基本事件</w:t>
      </w:r>
      <w:r w:rsidR="00E432FE">
        <w:rPr>
          <w:rFonts w:hint="eastAsia"/>
        </w:rPr>
        <w:t>申立人</w:t>
      </w:r>
      <w:r w:rsidR="00BB3703">
        <w:rPr>
          <w:rFonts w:hint="eastAsia"/>
        </w:rPr>
        <w:t xml:space="preserve">　</w:t>
      </w:r>
      <w:r w:rsidR="00827E33" w:rsidRPr="00827E33">
        <w:rPr>
          <w:rFonts w:hint="eastAsia"/>
          <w:u w:val="single"/>
        </w:rPr>
        <w:t xml:space="preserve">　　　　　　　　　　</w:t>
      </w:r>
    </w:p>
    <w:p w14:paraId="1860CBCC" w14:textId="48B88E37" w:rsidR="00E11AFC" w:rsidRPr="00D2403B" w:rsidRDefault="00777C9F" w:rsidP="00827E33">
      <w:r>
        <w:rPr>
          <w:rFonts w:hint="eastAsia"/>
        </w:rPr>
        <w:t>基本事件</w:t>
      </w:r>
      <w:r w:rsidR="00E432FE">
        <w:rPr>
          <w:rFonts w:hint="eastAsia"/>
        </w:rPr>
        <w:t>相手方</w:t>
      </w:r>
      <w:r w:rsidR="00E11AFC">
        <w:rPr>
          <w:rFonts w:hint="eastAsia"/>
        </w:rPr>
        <w:t xml:space="preserve">　</w:t>
      </w:r>
      <w:r w:rsidR="00827E33" w:rsidRPr="00827E33">
        <w:rPr>
          <w:rFonts w:hint="eastAsia"/>
          <w:u w:val="single"/>
        </w:rPr>
        <w:t xml:space="preserve">　　　　　　　　　　</w:t>
      </w:r>
    </w:p>
    <w:p w14:paraId="7639B1AD" w14:textId="77777777" w:rsidR="00D2403B" w:rsidRDefault="00D2403B" w:rsidP="00827E33">
      <w:pPr>
        <w:rPr>
          <w:sz w:val="28"/>
          <w:szCs w:val="28"/>
        </w:rPr>
      </w:pPr>
    </w:p>
    <w:p w14:paraId="1E623867" w14:textId="77777777" w:rsidR="00542C6B" w:rsidRPr="00E9516E" w:rsidRDefault="00D2403B" w:rsidP="00827E33">
      <w:pPr>
        <w:jc w:val="center"/>
        <w:rPr>
          <w:b/>
          <w:sz w:val="32"/>
          <w:szCs w:val="32"/>
        </w:rPr>
      </w:pPr>
      <w:r w:rsidRPr="00E9516E">
        <w:rPr>
          <w:rFonts w:hint="eastAsia"/>
          <w:b/>
          <w:spacing w:val="100"/>
          <w:kern w:val="0"/>
          <w:sz w:val="32"/>
          <w:szCs w:val="32"/>
          <w:fitText w:val="3969" w:id="-1311497472"/>
        </w:rPr>
        <w:t>秘匿事項</w:t>
      </w:r>
      <w:r w:rsidR="004171D8" w:rsidRPr="00E9516E">
        <w:rPr>
          <w:rFonts w:hint="eastAsia"/>
          <w:b/>
          <w:spacing w:val="100"/>
          <w:kern w:val="0"/>
          <w:sz w:val="32"/>
          <w:szCs w:val="32"/>
          <w:fitText w:val="3969" w:id="-1311497472"/>
        </w:rPr>
        <w:t>届出</w:t>
      </w:r>
      <w:r w:rsidRPr="00E9516E">
        <w:rPr>
          <w:rFonts w:hint="eastAsia"/>
          <w:b/>
          <w:spacing w:val="100"/>
          <w:kern w:val="0"/>
          <w:sz w:val="32"/>
          <w:szCs w:val="32"/>
          <w:fitText w:val="3969" w:id="-1311497472"/>
        </w:rPr>
        <w:t>書</w:t>
      </w:r>
      <w:r w:rsidRPr="00E9516E">
        <w:rPr>
          <w:rFonts w:hint="eastAsia"/>
          <w:b/>
          <w:kern w:val="0"/>
          <w:sz w:val="32"/>
          <w:szCs w:val="32"/>
          <w:fitText w:val="3969" w:id="-1311497472"/>
        </w:rPr>
        <w:t>面</w:t>
      </w:r>
    </w:p>
    <w:p w14:paraId="391A9951" w14:textId="77777777" w:rsidR="0012043C" w:rsidRDefault="0012043C" w:rsidP="00827E33"/>
    <w:p w14:paraId="4C78805B" w14:textId="57216ECC" w:rsidR="0012043C" w:rsidRDefault="0012043C" w:rsidP="00827E33">
      <w:pPr>
        <w:ind w:rightChars="200" w:right="506"/>
        <w:jc w:val="right"/>
      </w:pPr>
      <w:r>
        <w:rPr>
          <w:rFonts w:hint="eastAsia"/>
        </w:rPr>
        <w:t>令和</w:t>
      </w:r>
      <w:r w:rsidR="00827E33" w:rsidRPr="00827E33">
        <w:rPr>
          <w:rFonts w:hint="eastAsia"/>
          <w:u w:val="single"/>
        </w:rPr>
        <w:t xml:space="preserve">　　</w:t>
      </w:r>
      <w:r>
        <w:rPr>
          <w:rFonts w:hint="eastAsia"/>
        </w:rPr>
        <w:t>年</w:t>
      </w:r>
      <w:r w:rsidR="00827E33" w:rsidRPr="00827E33">
        <w:rPr>
          <w:rFonts w:hint="eastAsia"/>
          <w:u w:val="single"/>
        </w:rPr>
        <w:t xml:space="preserve">　　</w:t>
      </w:r>
      <w:r>
        <w:rPr>
          <w:rFonts w:hint="eastAsia"/>
        </w:rPr>
        <w:t>月</w:t>
      </w:r>
      <w:r w:rsidR="00827E33" w:rsidRPr="00827E33">
        <w:rPr>
          <w:rFonts w:hint="eastAsia"/>
          <w:u w:val="single"/>
        </w:rPr>
        <w:t xml:space="preserve">　　</w:t>
      </w:r>
      <w:r>
        <w:rPr>
          <w:rFonts w:hint="eastAsia"/>
        </w:rPr>
        <w:t>日</w:t>
      </w:r>
    </w:p>
    <w:p w14:paraId="45E10B49" w14:textId="76AB294C" w:rsidR="0012043C" w:rsidRDefault="00827E33" w:rsidP="00827E33">
      <w:pPr>
        <w:ind w:leftChars="100" w:left="253"/>
      </w:pPr>
      <w:r>
        <w:rPr>
          <w:rFonts w:hint="eastAsia"/>
        </w:rPr>
        <w:t>東京</w:t>
      </w:r>
      <w:r w:rsidR="00E432FE">
        <w:rPr>
          <w:rFonts w:hint="eastAsia"/>
        </w:rPr>
        <w:t>家庭</w:t>
      </w:r>
      <w:r w:rsidR="0012043C">
        <w:rPr>
          <w:rFonts w:hint="eastAsia"/>
        </w:rPr>
        <w:t>裁判所　御中</w:t>
      </w:r>
    </w:p>
    <w:p w14:paraId="657ABC65" w14:textId="77777777" w:rsidR="00D2403B" w:rsidRDefault="00D2403B" w:rsidP="00827E33"/>
    <w:p w14:paraId="7EA69A65" w14:textId="77777777" w:rsidR="00827E33" w:rsidRDefault="0012043C" w:rsidP="00827E33">
      <w:pPr>
        <w:ind w:rightChars="500" w:right="1264"/>
        <w:jc w:val="right"/>
      </w:pPr>
      <w:r>
        <w:rPr>
          <w:rFonts w:hint="eastAsia"/>
        </w:rPr>
        <w:t>申立人</w:t>
      </w:r>
      <w:r w:rsidR="00D2403B">
        <w:rPr>
          <w:rFonts w:hint="eastAsia"/>
        </w:rPr>
        <w:t>（</w:t>
      </w:r>
      <w:r w:rsidR="00777C9F">
        <w:rPr>
          <w:rFonts w:hint="eastAsia"/>
        </w:rPr>
        <w:t>基本事件</w:t>
      </w:r>
      <w:r w:rsidR="00827E33" w:rsidRPr="00827E33">
        <w:rPr>
          <w:rFonts w:ascii="Segoe UI Symbol" w:hAnsi="Segoe UI Symbol" w:cs="Segoe UI Symbol" w:hint="eastAsia"/>
          <w:u w:val="single"/>
        </w:rPr>
        <w:t>□</w:t>
      </w:r>
      <w:r w:rsidR="00E432FE" w:rsidRPr="00827E33">
        <w:rPr>
          <w:rFonts w:hint="eastAsia"/>
          <w:u w:val="single"/>
        </w:rPr>
        <w:t>申立人</w:t>
      </w:r>
      <w:r w:rsidR="00827E33" w:rsidRPr="00827E33">
        <w:rPr>
          <w:rFonts w:hint="eastAsia"/>
          <w:u w:val="single"/>
        </w:rPr>
        <w:t>／□相手方</w:t>
      </w:r>
      <w:r w:rsidR="00D2403B">
        <w:rPr>
          <w:rFonts w:hint="eastAsia"/>
        </w:rPr>
        <w:t>）</w:t>
      </w:r>
      <w:r w:rsidR="00827E33" w:rsidRPr="00827E33">
        <w:rPr>
          <w:rFonts w:hint="eastAsia"/>
          <w:u w:val="single"/>
        </w:rPr>
        <w:t>□代理人</w:t>
      </w:r>
    </w:p>
    <w:p w14:paraId="309A5678" w14:textId="05176C53" w:rsidR="0012043C" w:rsidRPr="00827E33" w:rsidRDefault="00827E33" w:rsidP="00827E33">
      <w:pPr>
        <w:spacing w:beforeLines="50" w:before="214"/>
        <w:ind w:rightChars="300" w:right="758"/>
        <w:jc w:val="right"/>
        <w:rPr>
          <w:u w:val="single"/>
        </w:rPr>
      </w:pPr>
      <w:r w:rsidRPr="00827E33">
        <w:rPr>
          <w:rFonts w:hint="eastAsia"/>
          <w:u w:val="single"/>
        </w:rPr>
        <w:t xml:space="preserve">　　　　　　　　　　　</w:t>
      </w:r>
      <w:r w:rsidR="0012043C" w:rsidRPr="00827E33">
        <w:rPr>
          <w:u w:val="single"/>
        </w:rPr>
        <w:fldChar w:fldCharType="begin"/>
      </w:r>
      <w:r w:rsidR="0012043C" w:rsidRPr="00827E33">
        <w:rPr>
          <w:u w:val="single"/>
        </w:rPr>
        <w:instrText xml:space="preserve"> </w:instrText>
      </w:r>
      <w:r w:rsidR="0012043C" w:rsidRPr="00827E33">
        <w:rPr>
          <w:rFonts w:hint="eastAsia"/>
          <w:u w:val="single"/>
        </w:rPr>
        <w:instrText>eq \o\ac(○,</w:instrText>
      </w:r>
      <w:r w:rsidR="0012043C" w:rsidRPr="00827E33">
        <w:rPr>
          <w:rFonts w:hint="eastAsia"/>
          <w:position w:val="2"/>
          <w:sz w:val="16"/>
          <w:u w:val="single"/>
        </w:rPr>
        <w:instrText>印</w:instrText>
      </w:r>
      <w:r w:rsidR="0012043C" w:rsidRPr="00827E33">
        <w:rPr>
          <w:rFonts w:hint="eastAsia"/>
          <w:u w:val="single"/>
        </w:rPr>
        <w:instrText>)</w:instrText>
      </w:r>
      <w:r w:rsidR="0012043C" w:rsidRPr="00827E33">
        <w:rPr>
          <w:u w:val="single"/>
        </w:rPr>
        <w:fldChar w:fldCharType="end"/>
      </w:r>
    </w:p>
    <w:p w14:paraId="2BF40306" w14:textId="77777777" w:rsidR="0012043C" w:rsidRPr="00777C9F" w:rsidRDefault="0012043C" w:rsidP="00827E33"/>
    <w:p w14:paraId="4B24D751" w14:textId="0EA637BA" w:rsidR="00777C9F" w:rsidRDefault="003649A7" w:rsidP="00827E33">
      <w:r>
        <w:rPr>
          <w:rFonts w:hint="eastAsia"/>
        </w:rPr>
        <w:t xml:space="preserve">　申立人</w:t>
      </w:r>
      <w:r w:rsidR="00777C9F">
        <w:rPr>
          <w:rFonts w:hint="eastAsia"/>
        </w:rPr>
        <w:t>につき、次のとおり</w:t>
      </w:r>
      <w:r>
        <w:rPr>
          <w:rFonts w:hint="eastAsia"/>
        </w:rPr>
        <w:t>秘匿事項等を</w:t>
      </w:r>
      <w:r w:rsidR="00777C9F">
        <w:rPr>
          <w:rFonts w:hint="eastAsia"/>
        </w:rPr>
        <w:t>届け出ます。</w:t>
      </w:r>
    </w:p>
    <w:p w14:paraId="5F652BF8" w14:textId="4AA3D2C7" w:rsidR="00E11AFC" w:rsidRDefault="00827E33" w:rsidP="00827E33">
      <w:r>
        <w:rPr>
          <w:rFonts w:hint="eastAsia"/>
        </w:rPr>
        <w:t>１　秘匿事項</w:t>
      </w:r>
    </w:p>
    <w:p w14:paraId="09D9F623" w14:textId="4F4205FB" w:rsidR="00827E33" w:rsidRDefault="00827E33" w:rsidP="00827E33">
      <w:pPr>
        <w:ind w:leftChars="100" w:left="253"/>
      </w:pPr>
      <w:r>
        <w:rPr>
          <w:rFonts w:hint="eastAsia"/>
        </w:rPr>
        <w:t xml:space="preserve">□住　</w:t>
      </w:r>
      <w:r w:rsidR="004F7C8A">
        <w:rPr>
          <w:rFonts w:hint="eastAsia"/>
        </w:rPr>
        <w:t xml:space="preserve">　</w:t>
      </w:r>
      <w:r>
        <w:rPr>
          <w:rFonts w:hint="eastAsia"/>
        </w:rPr>
        <w:t xml:space="preserve">所　</w:t>
      </w:r>
      <w:r w:rsidR="004F7C8A">
        <w:rPr>
          <w:rFonts w:hint="eastAsia"/>
        </w:rPr>
        <w:t xml:space="preserve">　</w:t>
      </w:r>
      <w:r w:rsidRPr="00827E33">
        <w:rPr>
          <w:rFonts w:hint="eastAsia"/>
          <w:u w:val="single"/>
        </w:rPr>
        <w:t xml:space="preserve">　　　　　　　　　　　　　　　　　　　　　　　　　</w:t>
      </w:r>
    </w:p>
    <w:p w14:paraId="4754B85D" w14:textId="32EC4D6B" w:rsidR="00827E33" w:rsidRPr="00827E33" w:rsidRDefault="00777C9F" w:rsidP="00827E33">
      <w:r>
        <w:rPr>
          <w:rFonts w:hint="eastAsia"/>
        </w:rPr>
        <w:t xml:space="preserve">　</w:t>
      </w:r>
      <w:r w:rsidR="00827E33">
        <w:rPr>
          <w:rFonts w:hint="eastAsia"/>
        </w:rPr>
        <w:t xml:space="preserve">□氏　</w:t>
      </w:r>
      <w:r w:rsidR="004F7C8A">
        <w:rPr>
          <w:rFonts w:hint="eastAsia"/>
        </w:rPr>
        <w:t xml:space="preserve">　</w:t>
      </w:r>
      <w:r w:rsidR="00827E33">
        <w:rPr>
          <w:rFonts w:hint="eastAsia"/>
        </w:rPr>
        <w:t xml:space="preserve">名　</w:t>
      </w:r>
      <w:r w:rsidR="004F7C8A">
        <w:rPr>
          <w:rFonts w:hint="eastAsia"/>
        </w:rPr>
        <w:t xml:space="preserve">　</w:t>
      </w:r>
      <w:r w:rsidR="00827E33" w:rsidRPr="00827E33">
        <w:rPr>
          <w:rFonts w:hint="eastAsia"/>
          <w:u w:val="single"/>
        </w:rPr>
        <w:t xml:space="preserve">　　　　　　　　　　</w:t>
      </w:r>
    </w:p>
    <w:p w14:paraId="310CD418" w14:textId="20CD4FB7" w:rsidR="00827E33" w:rsidRPr="00827E33" w:rsidRDefault="00827E33" w:rsidP="00827E33">
      <w:r w:rsidRPr="00827E33">
        <w:rPr>
          <w:rFonts w:hint="eastAsia"/>
        </w:rPr>
        <w:t xml:space="preserve">　□</w:t>
      </w:r>
      <w:r w:rsidRPr="00827E33">
        <w:rPr>
          <w:rFonts w:hint="eastAsia"/>
          <w:u w:val="single"/>
        </w:rPr>
        <w:t xml:space="preserve">　</w:t>
      </w:r>
      <w:r>
        <w:rPr>
          <w:rFonts w:hint="eastAsia"/>
          <w:u w:val="single"/>
        </w:rPr>
        <w:t xml:space="preserve">　</w:t>
      </w:r>
      <w:r w:rsidR="004F7C8A">
        <w:rPr>
          <w:rFonts w:hint="eastAsia"/>
          <w:u w:val="single"/>
        </w:rPr>
        <w:t xml:space="preserve">　</w:t>
      </w:r>
      <w:r w:rsidRPr="00827E33">
        <w:rPr>
          <w:rFonts w:hint="eastAsia"/>
          <w:u w:val="single"/>
        </w:rPr>
        <w:t xml:space="preserve">　</w:t>
      </w:r>
      <w:r>
        <w:rPr>
          <w:rFonts w:hint="eastAsia"/>
        </w:rPr>
        <w:t xml:space="preserve">　</w:t>
      </w:r>
      <w:r w:rsidR="004F7C8A">
        <w:rPr>
          <w:rFonts w:hint="eastAsia"/>
        </w:rPr>
        <w:t xml:space="preserve">　</w:t>
      </w:r>
      <w:r w:rsidRPr="00827E33">
        <w:rPr>
          <w:rFonts w:hint="eastAsia"/>
          <w:u w:val="single"/>
        </w:rPr>
        <w:t xml:space="preserve">　　　</w:t>
      </w:r>
      <w:r>
        <w:rPr>
          <w:rFonts w:hint="eastAsia"/>
          <w:u w:val="single"/>
        </w:rPr>
        <w:t xml:space="preserve">　　　　　　　　　</w:t>
      </w:r>
      <w:r w:rsidRPr="00827E33">
        <w:rPr>
          <w:rFonts w:hint="eastAsia"/>
          <w:u w:val="single"/>
        </w:rPr>
        <w:t xml:space="preserve">　　　　　　　　　　　　　</w:t>
      </w:r>
    </w:p>
    <w:p w14:paraId="085DBC43" w14:textId="22CB1856" w:rsidR="00777C9F" w:rsidRDefault="00827E33" w:rsidP="00827E33">
      <w:r>
        <w:rPr>
          <w:rFonts w:hint="eastAsia"/>
        </w:rPr>
        <w:t>２　秘匿対象者</w:t>
      </w:r>
      <w:r w:rsidR="004F7C8A">
        <w:rPr>
          <w:rFonts w:hint="eastAsia"/>
        </w:rPr>
        <w:t>の郵便番号及び電話番号・ファクシミリ番号</w:t>
      </w:r>
    </w:p>
    <w:p w14:paraId="6D942368" w14:textId="0C6BED73" w:rsidR="004F7C8A" w:rsidRDefault="004F7C8A" w:rsidP="004F7C8A">
      <w:pPr>
        <w:ind w:leftChars="100" w:left="253"/>
      </w:pPr>
      <w:r>
        <w:rPr>
          <w:rFonts w:hint="eastAsia"/>
        </w:rPr>
        <w:t xml:space="preserve">　郵便番号　　</w:t>
      </w:r>
      <w:r w:rsidRPr="004F7C8A">
        <w:rPr>
          <w:rFonts w:hint="eastAsia"/>
          <w:u w:val="single"/>
        </w:rPr>
        <w:t xml:space="preserve">　　　</w:t>
      </w:r>
      <w:r>
        <w:rPr>
          <w:rFonts w:hint="eastAsia"/>
          <w:u w:val="single"/>
        </w:rPr>
        <w:t xml:space="preserve">　</w:t>
      </w:r>
      <w:r w:rsidRPr="004F7C8A">
        <w:rPr>
          <w:rFonts w:hint="eastAsia"/>
          <w:u w:val="single"/>
        </w:rPr>
        <w:t xml:space="preserve">－　　　　　　</w:t>
      </w:r>
    </w:p>
    <w:p w14:paraId="5E0F0F82" w14:textId="7F0F6393" w:rsidR="00283815" w:rsidRDefault="00283815" w:rsidP="004F7C8A">
      <w:pPr>
        <w:ind w:leftChars="100" w:left="253"/>
      </w:pPr>
      <w:r>
        <w:rPr>
          <w:rFonts w:hint="eastAsia"/>
        </w:rPr>
        <w:t xml:space="preserve">　電話番号　</w:t>
      </w:r>
      <w:r w:rsidR="004F7C8A">
        <w:rPr>
          <w:rFonts w:hint="eastAsia"/>
        </w:rPr>
        <w:t xml:space="preserve">　</w:t>
      </w:r>
      <w:r w:rsidR="004F7C8A" w:rsidRPr="004F7C8A">
        <w:rPr>
          <w:rFonts w:hint="eastAsia"/>
          <w:u w:val="single"/>
        </w:rPr>
        <w:t xml:space="preserve">　　　　－　　　　－　　　　</w:t>
      </w:r>
    </w:p>
    <w:p w14:paraId="7A3C61F9" w14:textId="5E1B21B9" w:rsidR="004F7C8A" w:rsidRDefault="004F7C8A" w:rsidP="004F7C8A">
      <w:pPr>
        <w:ind w:leftChars="100" w:left="253"/>
      </w:pPr>
      <w:r>
        <w:rPr>
          <w:rFonts w:hint="eastAsia"/>
        </w:rPr>
        <w:t xml:space="preserve">　ＦＡＸ　　　</w:t>
      </w:r>
      <w:r w:rsidRPr="004F7C8A">
        <w:rPr>
          <w:rFonts w:hint="eastAsia"/>
          <w:u w:val="single"/>
        </w:rPr>
        <w:t xml:space="preserve">　　　　－　　　　－　　　　</w:t>
      </w:r>
    </w:p>
    <w:p w14:paraId="6C2C7C04" w14:textId="052E8D30" w:rsidR="00283815" w:rsidRDefault="00703638" w:rsidP="00827E33">
      <w:r>
        <w:rPr>
          <w:rFonts w:hint="eastAsia"/>
        </w:rPr>
        <w:t>３　秘匿対象者の記名・押印</w:t>
      </w:r>
    </w:p>
    <w:p w14:paraId="65EB25B4" w14:textId="4541B2FA" w:rsidR="00703638" w:rsidRPr="00703638" w:rsidRDefault="00703638" w:rsidP="00703638">
      <w:pPr>
        <w:spacing w:beforeLines="50" w:before="214"/>
        <w:ind w:leftChars="100" w:left="253"/>
        <w:rPr>
          <w:u w:val="single"/>
        </w:rPr>
      </w:pPr>
      <w:r>
        <w:rPr>
          <w:rFonts w:hint="eastAsia"/>
        </w:rPr>
        <w:t xml:space="preserve">　</w:t>
      </w:r>
      <w:r w:rsidRPr="00703638">
        <w:rPr>
          <w:rFonts w:hint="eastAsia"/>
          <w:u w:val="single"/>
        </w:rPr>
        <w:t xml:space="preserve">　　　　　　　　　　　㊞</w:t>
      </w:r>
    </w:p>
    <w:p w14:paraId="64A1E1ED" w14:textId="77777777" w:rsidR="00703638" w:rsidRDefault="00703638" w:rsidP="00827E33"/>
    <w:p w14:paraId="5ECD0EB6" w14:textId="64371B58" w:rsidR="00997D51" w:rsidRDefault="00997D51" w:rsidP="00827E33">
      <w:r>
        <w:rPr>
          <w:rFonts w:hint="eastAsia"/>
        </w:rPr>
        <w:t>※</w:t>
      </w:r>
      <w:r w:rsidR="006129F8">
        <w:rPr>
          <w:rFonts w:hint="eastAsia"/>
        </w:rPr>
        <w:t xml:space="preserve">　</w:t>
      </w:r>
      <w:r w:rsidR="00E432FE">
        <w:rPr>
          <w:rFonts w:hint="eastAsia"/>
        </w:rPr>
        <w:t>家事審判（調停）申立書</w:t>
      </w:r>
      <w:r w:rsidR="004F7C8A">
        <w:rPr>
          <w:rFonts w:hint="eastAsia"/>
        </w:rPr>
        <w:t>・答弁書</w:t>
      </w:r>
      <w:r w:rsidR="006129F8">
        <w:rPr>
          <w:rFonts w:hint="eastAsia"/>
        </w:rPr>
        <w:t>等に記載した</w:t>
      </w:r>
      <w:r w:rsidR="00B430E6">
        <w:rPr>
          <w:rFonts w:hint="eastAsia"/>
        </w:rPr>
        <w:t>、</w:t>
      </w:r>
      <w:r w:rsidR="004F7C8A">
        <w:rPr>
          <w:rFonts w:hint="eastAsia"/>
        </w:rPr>
        <w:t>□</w:t>
      </w:r>
      <w:r w:rsidR="00BB3703">
        <w:rPr>
          <w:rFonts w:hint="eastAsia"/>
        </w:rPr>
        <w:t>住所</w:t>
      </w:r>
      <w:r w:rsidR="004F7C8A">
        <w:rPr>
          <w:rFonts w:hint="eastAsia"/>
        </w:rPr>
        <w:t>／□氏名</w:t>
      </w:r>
      <w:r w:rsidR="006129F8">
        <w:rPr>
          <w:rFonts w:hint="eastAsia"/>
        </w:rPr>
        <w:t>に代わる事項</w:t>
      </w:r>
    </w:p>
    <w:p w14:paraId="497992EA" w14:textId="2FE15E9C" w:rsidR="006129F8" w:rsidRPr="004F7C8A" w:rsidRDefault="004F7C8A" w:rsidP="004F7C8A">
      <w:pPr>
        <w:ind w:leftChars="100" w:left="253"/>
        <w:rPr>
          <w:u w:val="single"/>
        </w:rPr>
      </w:pPr>
      <w:r w:rsidRPr="004F7C8A">
        <w:rPr>
          <w:rFonts w:hint="eastAsia"/>
          <w:u w:val="single"/>
        </w:rPr>
        <w:t xml:space="preserve">□　</w:t>
      </w:r>
      <w:r w:rsidR="006129F8" w:rsidRPr="004F7C8A">
        <w:rPr>
          <w:rFonts w:hint="eastAsia"/>
          <w:u w:val="single"/>
        </w:rPr>
        <w:t>住所に代わる事項　代替住所</w:t>
      </w:r>
      <w:r w:rsidRPr="004F7C8A">
        <w:rPr>
          <w:rFonts w:hint="eastAsia"/>
          <w:u w:val="single"/>
        </w:rPr>
        <w:t>□</w:t>
      </w:r>
      <w:r w:rsidR="006129F8" w:rsidRPr="004F7C8A">
        <w:rPr>
          <w:rFonts w:hint="eastAsia"/>
          <w:u w:val="single"/>
        </w:rPr>
        <w:t>Ａ</w:t>
      </w:r>
      <w:r w:rsidRPr="004F7C8A">
        <w:rPr>
          <w:rFonts w:hint="eastAsia"/>
          <w:u w:val="single"/>
        </w:rPr>
        <w:t xml:space="preserve">／□Ｂ／□　　</w:t>
      </w:r>
    </w:p>
    <w:p w14:paraId="1AB1807D" w14:textId="3795FAA8" w:rsidR="00722A12" w:rsidRDefault="004F7C8A" w:rsidP="00827E33">
      <w:pPr>
        <w:rPr>
          <w:u w:val="single"/>
        </w:rPr>
      </w:pPr>
      <w:r>
        <w:rPr>
          <w:rFonts w:hint="eastAsia"/>
        </w:rPr>
        <w:t xml:space="preserve">　</w:t>
      </w:r>
      <w:r w:rsidRPr="004F7C8A">
        <w:rPr>
          <w:rFonts w:hint="eastAsia"/>
          <w:u w:val="single"/>
        </w:rPr>
        <w:t xml:space="preserve">□　氏名に代わる事項　代替氏名□Ａ／□Ｂ／□　　</w:t>
      </w:r>
    </w:p>
    <w:p w14:paraId="0FBDCDA2" w14:textId="7F868814" w:rsidR="00315DF3" w:rsidRPr="00315DF3" w:rsidRDefault="00315DF3" w:rsidP="00827E33"/>
    <w:p w14:paraId="3CDC2031" w14:textId="2E817872" w:rsidR="00315DF3" w:rsidRPr="00315DF3" w:rsidRDefault="00315DF3" w:rsidP="00315DF3">
      <w:pPr>
        <w:snapToGrid w:val="0"/>
        <w:spacing w:line="300" w:lineRule="auto"/>
        <w:ind w:left="234" w:hangingChars="100" w:hanging="234"/>
        <w:rPr>
          <w:rFonts w:hint="eastAsia"/>
        </w:rPr>
      </w:pPr>
      <w:r w:rsidRPr="00315DF3">
        <w:rPr>
          <w:rFonts w:ascii="ＭＳ ゴシック" w:eastAsia="ＭＳ ゴシック" w:hAnsi="ＭＳ ゴシック" w:hint="eastAsia"/>
          <w:b/>
          <w:bCs/>
          <w:sz w:val="22"/>
        </w:rPr>
        <w:t xml:space="preserve">注　</w:t>
      </w:r>
      <w:r>
        <w:rPr>
          <w:rFonts w:ascii="ＭＳ ゴシック" w:eastAsia="ＭＳ ゴシック" w:hAnsi="ＭＳ ゴシック" w:hint="eastAsia"/>
          <w:b/>
          <w:bCs/>
          <w:sz w:val="22"/>
        </w:rPr>
        <w:t>この届出書面は、</w:t>
      </w:r>
      <w:r w:rsidRPr="00315DF3">
        <w:rPr>
          <w:rFonts w:ascii="ＭＳ ゴシック" w:eastAsia="ＭＳ ゴシック" w:hAnsi="ＭＳ ゴシック" w:hint="eastAsia"/>
          <w:b/>
          <w:bCs/>
          <w:sz w:val="22"/>
        </w:rPr>
        <w:t>秘匿対象者毎に作成してください（複数の秘匿対象者を１つの届出書面にまとめないでください。）。</w:t>
      </w:r>
    </w:p>
    <w:sectPr w:rsidR="00315DF3" w:rsidRPr="00315DF3" w:rsidSect="0000077E">
      <w:headerReference w:type="default" r:id="rId6"/>
      <w:footerReference w:type="default" r:id="rId7"/>
      <w:pgSz w:w="11906" w:h="16838" w:code="9"/>
      <w:pgMar w:top="1701" w:right="851" w:bottom="1418" w:left="1701" w:header="851" w:footer="567" w:gutter="0"/>
      <w:cols w:space="425"/>
      <w:docGrid w:type="linesAndChars" w:linePitch="428"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B52E" w14:textId="77777777" w:rsidR="00D22335" w:rsidRDefault="00D22335" w:rsidP="00E87B25">
      <w:r>
        <w:separator/>
      </w:r>
    </w:p>
  </w:endnote>
  <w:endnote w:type="continuationSeparator" w:id="0">
    <w:p w14:paraId="5C6C1C0B" w14:textId="77777777" w:rsidR="00D22335" w:rsidRDefault="00D2233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FCF" w14:textId="607AE4EE" w:rsidR="0000077E" w:rsidRPr="0000077E" w:rsidRDefault="0000077E" w:rsidP="0000077E">
    <w:pPr>
      <w:pStyle w:val="a5"/>
      <w:autoSpaceDE w:val="0"/>
      <w:autoSpaceDN w:val="0"/>
      <w:jc w:val="right"/>
      <w:rPr>
        <w:rFonts w:ascii="游明朝" w:eastAsia="游明朝" w:hAnsi="游明朝"/>
      </w:rPr>
    </w:pPr>
    <w:r w:rsidRPr="0000077E">
      <w:rPr>
        <w:rFonts w:ascii="游明朝" w:eastAsia="游明朝" w:hAnsi="游明朝" w:hint="eastAsia"/>
        <w:color w:val="BFBFBF" w:themeColor="background1" w:themeShade="BF"/>
      </w:rPr>
      <w:t>【R5.2版】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F03B" w14:textId="77777777" w:rsidR="00D22335" w:rsidRDefault="00D22335" w:rsidP="00E87B25">
      <w:r>
        <w:separator/>
      </w:r>
    </w:p>
  </w:footnote>
  <w:footnote w:type="continuationSeparator" w:id="0">
    <w:p w14:paraId="439C9835" w14:textId="77777777" w:rsidR="00D22335" w:rsidRDefault="00D22335"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CA57" w14:textId="671155DF" w:rsidR="00902C8F" w:rsidRDefault="00902C8F">
    <w:pPr>
      <w:pStyle w:val="a3"/>
    </w:pPr>
    <w:r>
      <w:rPr>
        <w:rFonts w:hint="eastAsia"/>
      </w:rPr>
      <w:t>秘匿事項届出書面</w:t>
    </w:r>
    <w:r w:rsidR="003D165D">
      <w:rPr>
        <w:rFonts w:hint="eastAsia"/>
      </w:rPr>
      <w:t>（家事）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3C"/>
    <w:rsid w:val="0000077E"/>
    <w:rsid w:val="00074582"/>
    <w:rsid w:val="000B2D3D"/>
    <w:rsid w:val="000B2EED"/>
    <w:rsid w:val="000B46A9"/>
    <w:rsid w:val="000C150A"/>
    <w:rsid w:val="0012043C"/>
    <w:rsid w:val="0014301E"/>
    <w:rsid w:val="00163B10"/>
    <w:rsid w:val="001B0058"/>
    <w:rsid w:val="001D3F45"/>
    <w:rsid w:val="00207155"/>
    <w:rsid w:val="0020756C"/>
    <w:rsid w:val="00227BE9"/>
    <w:rsid w:val="00236C7F"/>
    <w:rsid w:val="0028016B"/>
    <w:rsid w:val="00283815"/>
    <w:rsid w:val="002C1717"/>
    <w:rsid w:val="002D2BDE"/>
    <w:rsid w:val="002E4628"/>
    <w:rsid w:val="00314DA7"/>
    <w:rsid w:val="00315DF3"/>
    <w:rsid w:val="003649A7"/>
    <w:rsid w:val="00397377"/>
    <w:rsid w:val="003D165D"/>
    <w:rsid w:val="003D695F"/>
    <w:rsid w:val="004014D5"/>
    <w:rsid w:val="004044F5"/>
    <w:rsid w:val="004171D8"/>
    <w:rsid w:val="004211B4"/>
    <w:rsid w:val="00497D66"/>
    <w:rsid w:val="004B00D4"/>
    <w:rsid w:val="004D1101"/>
    <w:rsid w:val="004D761A"/>
    <w:rsid w:val="004F7C8A"/>
    <w:rsid w:val="005011D5"/>
    <w:rsid w:val="005149E6"/>
    <w:rsid w:val="00542C6B"/>
    <w:rsid w:val="00547B8C"/>
    <w:rsid w:val="0055455B"/>
    <w:rsid w:val="00581111"/>
    <w:rsid w:val="00584DB1"/>
    <w:rsid w:val="006064DE"/>
    <w:rsid w:val="006129F8"/>
    <w:rsid w:val="0063482B"/>
    <w:rsid w:val="00653979"/>
    <w:rsid w:val="00667B74"/>
    <w:rsid w:val="006C5186"/>
    <w:rsid w:val="00703638"/>
    <w:rsid w:val="007055EB"/>
    <w:rsid w:val="00722A12"/>
    <w:rsid w:val="00737C03"/>
    <w:rsid w:val="00777C9F"/>
    <w:rsid w:val="00783403"/>
    <w:rsid w:val="007D5218"/>
    <w:rsid w:val="00827E33"/>
    <w:rsid w:val="00831F02"/>
    <w:rsid w:val="00865612"/>
    <w:rsid w:val="008D2612"/>
    <w:rsid w:val="008D30F2"/>
    <w:rsid w:val="008D399F"/>
    <w:rsid w:val="008E1066"/>
    <w:rsid w:val="008E7E09"/>
    <w:rsid w:val="00902C8F"/>
    <w:rsid w:val="0093490B"/>
    <w:rsid w:val="00965138"/>
    <w:rsid w:val="00997D51"/>
    <w:rsid w:val="00A37CEE"/>
    <w:rsid w:val="00A657C6"/>
    <w:rsid w:val="00A87A8E"/>
    <w:rsid w:val="00AD2405"/>
    <w:rsid w:val="00B2251A"/>
    <w:rsid w:val="00B430E6"/>
    <w:rsid w:val="00B63562"/>
    <w:rsid w:val="00BB3703"/>
    <w:rsid w:val="00BC01F2"/>
    <w:rsid w:val="00C10BA7"/>
    <w:rsid w:val="00C16E1B"/>
    <w:rsid w:val="00C454DD"/>
    <w:rsid w:val="00C5242A"/>
    <w:rsid w:val="00C65BAB"/>
    <w:rsid w:val="00CE054F"/>
    <w:rsid w:val="00D22335"/>
    <w:rsid w:val="00D2403B"/>
    <w:rsid w:val="00E11AFC"/>
    <w:rsid w:val="00E138D8"/>
    <w:rsid w:val="00E432FE"/>
    <w:rsid w:val="00E51E3B"/>
    <w:rsid w:val="00E64CF4"/>
    <w:rsid w:val="00E820AF"/>
    <w:rsid w:val="00E87B25"/>
    <w:rsid w:val="00E9516E"/>
    <w:rsid w:val="00EA0B21"/>
    <w:rsid w:val="00EA6F1C"/>
    <w:rsid w:val="00F10CDE"/>
    <w:rsid w:val="00F67B5A"/>
    <w:rsid w:val="00F811A6"/>
    <w:rsid w:val="00FD399C"/>
    <w:rsid w:val="00FE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27D894"/>
  <w15:chartTrackingRefBased/>
  <w15:docId w15:val="{4EB8A584-A14E-43E9-80C3-4EF5393D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16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12043C"/>
  </w:style>
  <w:style w:type="character" w:customStyle="1" w:styleId="a8">
    <w:name w:val="日付 (文字)"/>
    <w:basedOn w:val="a0"/>
    <w:link w:val="a7"/>
    <w:uiPriority w:val="99"/>
    <w:semiHidden/>
    <w:rsid w:val="0012043C"/>
  </w:style>
  <w:style w:type="character" w:styleId="a9">
    <w:name w:val="Hyperlink"/>
    <w:basedOn w:val="a0"/>
    <w:uiPriority w:val="99"/>
    <w:unhideWhenUsed/>
    <w:rsid w:val="00722A12"/>
    <w:rPr>
      <w:color w:val="0563C1" w:themeColor="hyperlink"/>
      <w:u w:val="single"/>
    </w:rPr>
  </w:style>
  <w:style w:type="paragraph" w:styleId="aa">
    <w:name w:val="Note Heading"/>
    <w:basedOn w:val="a"/>
    <w:next w:val="a"/>
    <w:link w:val="ab"/>
    <w:uiPriority w:val="99"/>
    <w:unhideWhenUsed/>
    <w:rsid w:val="000B46A9"/>
    <w:pPr>
      <w:jc w:val="center"/>
    </w:pPr>
    <w:rPr>
      <w:rFonts w:hAnsi="ＭＳ 明朝"/>
      <w:szCs w:val="24"/>
    </w:rPr>
  </w:style>
  <w:style w:type="character" w:customStyle="1" w:styleId="ab">
    <w:name w:val="記 (文字)"/>
    <w:basedOn w:val="a0"/>
    <w:link w:val="aa"/>
    <w:uiPriority w:val="99"/>
    <w:rsid w:val="000B46A9"/>
    <w:rPr>
      <w:rFonts w:ascii="ＭＳ 明朝" w:eastAsia="ＭＳ 明朝" w:hAnsi="ＭＳ 明朝"/>
      <w:sz w:val="24"/>
      <w:szCs w:val="24"/>
    </w:rPr>
  </w:style>
  <w:style w:type="paragraph" w:styleId="ac">
    <w:name w:val="Closing"/>
    <w:basedOn w:val="a"/>
    <w:link w:val="ad"/>
    <w:uiPriority w:val="99"/>
    <w:unhideWhenUsed/>
    <w:rsid w:val="000B46A9"/>
    <w:pPr>
      <w:jc w:val="right"/>
    </w:pPr>
    <w:rPr>
      <w:rFonts w:hAnsi="ＭＳ 明朝"/>
      <w:szCs w:val="24"/>
    </w:rPr>
  </w:style>
  <w:style w:type="character" w:customStyle="1" w:styleId="ad">
    <w:name w:val="結語 (文字)"/>
    <w:basedOn w:val="a0"/>
    <w:link w:val="ac"/>
    <w:uiPriority w:val="99"/>
    <w:rsid w:val="000B46A9"/>
    <w:rPr>
      <w:rFonts w:ascii="ＭＳ 明朝" w:eastAsia="ＭＳ 明朝" w:hAnsi="ＭＳ 明朝"/>
      <w:sz w:val="24"/>
      <w:szCs w:val="24"/>
    </w:rPr>
  </w:style>
  <w:style w:type="paragraph" w:styleId="ae">
    <w:name w:val="Balloon Text"/>
    <w:basedOn w:val="a"/>
    <w:link w:val="af"/>
    <w:uiPriority w:val="99"/>
    <w:semiHidden/>
    <w:unhideWhenUsed/>
    <w:rsid w:val="00FD399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99C"/>
    <w:rPr>
      <w:rFonts w:asciiTheme="majorHAnsi" w:eastAsiaTheme="majorEastAsia" w:hAnsiTheme="majorHAnsi" w:cstheme="majorBidi"/>
      <w:sz w:val="18"/>
      <w:szCs w:val="18"/>
    </w:rPr>
  </w:style>
  <w:style w:type="table" w:styleId="af0">
    <w:name w:val="Table Grid"/>
    <w:basedOn w:val="a1"/>
    <w:uiPriority w:val="39"/>
    <w:rsid w:val="0077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283815"/>
    <w:rPr>
      <w:sz w:val="18"/>
      <w:szCs w:val="18"/>
    </w:rPr>
  </w:style>
  <w:style w:type="paragraph" w:styleId="af2">
    <w:name w:val="annotation text"/>
    <w:basedOn w:val="a"/>
    <w:link w:val="af3"/>
    <w:uiPriority w:val="99"/>
    <w:semiHidden/>
    <w:unhideWhenUsed/>
    <w:rsid w:val="00283815"/>
    <w:pPr>
      <w:jc w:val="left"/>
    </w:pPr>
  </w:style>
  <w:style w:type="character" w:customStyle="1" w:styleId="af3">
    <w:name w:val="コメント文字列 (文字)"/>
    <w:basedOn w:val="a0"/>
    <w:link w:val="af2"/>
    <w:uiPriority w:val="99"/>
    <w:semiHidden/>
    <w:rsid w:val="00283815"/>
  </w:style>
  <w:style w:type="paragraph" w:styleId="af4">
    <w:name w:val="annotation subject"/>
    <w:basedOn w:val="af2"/>
    <w:next w:val="af2"/>
    <w:link w:val="af5"/>
    <w:uiPriority w:val="99"/>
    <w:semiHidden/>
    <w:unhideWhenUsed/>
    <w:rsid w:val="00283815"/>
    <w:rPr>
      <w:b/>
      <w:bCs/>
    </w:rPr>
  </w:style>
  <w:style w:type="character" w:customStyle="1" w:styleId="af5">
    <w:name w:val="コメント内容 (文字)"/>
    <w:basedOn w:val="af3"/>
    <w:link w:val="af4"/>
    <w:uiPriority w:val="99"/>
    <w:semiHidden/>
    <w:rsid w:val="00283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89</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2023-01-26T07:55:00Z</cp:lastPrinted>
  <dcterms:created xsi:type="dcterms:W3CDTF">2022-09-28T08:54:00Z</dcterms:created>
  <dcterms:modified xsi:type="dcterms:W3CDTF">2023-02-14T14:43:00Z</dcterms:modified>
</cp:coreProperties>
</file>