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"/>
        <w:gridCol w:w="9260"/>
        <w:gridCol w:w="63"/>
      </w:tblGrid>
      <w:tr w:rsidR="0048344E">
        <w:trPr>
          <w:cantSplit/>
          <w:trHeight w:hRule="exact" w:val="50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rPr>
                <w:spacing w:val="0"/>
              </w:rPr>
            </w:pPr>
          </w:p>
        </w:tc>
        <w:tc>
          <w:tcPr>
            <w:tcW w:w="9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1947B7">
            <w:pPr>
              <w:pStyle w:val="a3"/>
              <w:spacing w:line="89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基本事件</w:t>
            </w:r>
            <w:r w:rsidR="009B287B">
              <w:rPr>
                <w:rFonts w:ascii="ＭＳ 明朝" w:hAnsi="ＭＳ 明朝" w:hint="eastAsia"/>
              </w:rPr>
              <w:t>番号</w:t>
            </w:r>
            <w:r w:rsidR="001947B7">
              <w:rPr>
                <w:rFonts w:ascii="ＭＳ 明朝" w:hAnsi="ＭＳ 明朝" w:hint="eastAsia"/>
              </w:rPr>
              <w:t xml:space="preserve">　平成・令和</w:t>
            </w:r>
            <w:r w:rsidR="00837C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年</w:t>
            </w:r>
            <w:r w:rsidR="00944A88">
              <w:rPr>
                <w:rFonts w:ascii="ＭＳ 明朝" w:hAnsi="ＭＳ 明朝" w:hint="eastAsia"/>
              </w:rPr>
              <w:t>(家)</w:t>
            </w:r>
            <w:r>
              <w:rPr>
                <w:rFonts w:ascii="ＭＳ 明朝" w:hAnsi="ＭＳ 明朝" w:hint="eastAsia"/>
              </w:rPr>
              <w:t>第　　　　　　　号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rPr>
                <w:spacing w:val="0"/>
              </w:rPr>
            </w:pPr>
          </w:p>
        </w:tc>
      </w:tr>
      <w:tr w:rsidR="0048344E">
        <w:trPr>
          <w:cantSplit/>
          <w:trHeight w:hRule="exact" w:val="34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1348"/>
        </w:trPr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7A1A0D" w:rsidP="003E1A07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1285875</wp:posOffset>
                      </wp:positionV>
                      <wp:extent cx="3840480" cy="0"/>
                      <wp:effectExtent l="13335" t="12065" r="13335" b="6985"/>
                      <wp:wrapNone/>
                      <wp:docPr id="1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8CBFE" id="Line 2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01.25pt" to="459.9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1606550</wp:posOffset>
                      </wp:positionV>
                      <wp:extent cx="3840480" cy="0"/>
                      <wp:effectExtent l="13335" t="8890" r="13335" b="1016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0801A" id="Line 2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26.5pt" to="459.9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0bHA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1927225</wp:posOffset>
                      </wp:positionV>
                      <wp:extent cx="3840480" cy="0"/>
                      <wp:effectExtent l="13335" t="5715" r="13335" b="13335"/>
                      <wp:wrapNone/>
                      <wp:docPr id="1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1975B" id="Line 2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51.75pt" to="459.9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4V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3530600</wp:posOffset>
                      </wp:positionV>
                      <wp:extent cx="5760720" cy="0"/>
                      <wp:effectExtent l="7620" t="8890" r="13335" b="10160"/>
                      <wp:wrapNone/>
                      <wp:docPr id="1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F0EBA" id="Line 2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78pt" to="459.9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IiKQIAAG0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3851275</wp:posOffset>
                      </wp:positionV>
                      <wp:extent cx="5760720" cy="0"/>
                      <wp:effectExtent l="7620" t="5715" r="13335" b="13335"/>
                      <wp:wrapNone/>
                      <wp:docPr id="1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08EF3" id="Line 2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03.25pt" to="459.9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eAKQIAAG0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4171950</wp:posOffset>
                      </wp:positionV>
                      <wp:extent cx="5760720" cy="0"/>
                      <wp:effectExtent l="7620" t="12065" r="13335" b="6985"/>
                      <wp:wrapNone/>
                      <wp:docPr id="1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F5256" id="Line 2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28.5pt" to="459.9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4492625</wp:posOffset>
                      </wp:positionV>
                      <wp:extent cx="5760720" cy="0"/>
                      <wp:effectExtent l="7620" t="8890" r="13335" b="10160"/>
                      <wp:wrapNone/>
                      <wp:docPr id="1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DE561"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53.75pt" to="459.9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DVKQIAAG0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4813300</wp:posOffset>
                      </wp:positionV>
                      <wp:extent cx="5760720" cy="0"/>
                      <wp:effectExtent l="7620" t="5715" r="13335" b="13335"/>
                      <wp:wrapNone/>
                      <wp:docPr id="1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3A91D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79pt" to="459.9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5133975</wp:posOffset>
                      </wp:positionV>
                      <wp:extent cx="5760720" cy="0"/>
                      <wp:effectExtent l="7620" t="12065" r="13335" b="6985"/>
                      <wp:wrapNone/>
                      <wp:docPr id="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474BF" id="Line 3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04.25pt" to="459.9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5454650</wp:posOffset>
                      </wp:positionV>
                      <wp:extent cx="5760720" cy="0"/>
                      <wp:effectExtent l="7620" t="8890" r="13335" b="10160"/>
                      <wp:wrapNone/>
                      <wp:docPr id="8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D628" id="Line 3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29.5pt" to="459.9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5775325</wp:posOffset>
                      </wp:positionV>
                      <wp:extent cx="5760720" cy="0"/>
                      <wp:effectExtent l="7620" t="5715" r="13335" b="13335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D7292" id="Line 3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54.75pt" to="459.9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6096000</wp:posOffset>
                      </wp:positionV>
                      <wp:extent cx="5760720" cy="0"/>
                      <wp:effectExtent l="7620" t="12065" r="13335" b="6985"/>
                      <wp:wrapNone/>
                      <wp:docPr id="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BF4E8" id="Line 3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80pt" to="459.9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PpKAIAAGw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6416675</wp:posOffset>
                      </wp:positionV>
                      <wp:extent cx="5760720" cy="0"/>
                      <wp:effectExtent l="7620" t="8890" r="13335" b="10160"/>
                      <wp:wrapNone/>
                      <wp:docPr id="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CBE8A" id="Line 3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05.25pt" to="459.9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Pg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6737350</wp:posOffset>
                      </wp:positionV>
                      <wp:extent cx="5760720" cy="0"/>
                      <wp:effectExtent l="7620" t="5715" r="13335" b="1333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4032D" id="Line 3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30.5pt" to="459.9pt,5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7058025</wp:posOffset>
                      </wp:positionV>
                      <wp:extent cx="5760720" cy="0"/>
                      <wp:effectExtent l="7620" t="12065" r="13335" b="6985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49E86" id="Line 3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55.75pt" to="459.9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7378700</wp:posOffset>
                      </wp:positionV>
                      <wp:extent cx="5760720" cy="0"/>
                      <wp:effectExtent l="7620" t="8890" r="13335" b="1016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4AC3F" id="Line 3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581pt" to="459.9pt,5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9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71352D" w:rsidP="003E1A07">
            <w:pPr>
              <w:pStyle w:val="a3"/>
              <w:numPr>
                <w:ilvl w:val="0"/>
                <w:numId w:val="9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</w:t>
            </w:r>
            <w:r w:rsidR="00641B2C">
              <w:rPr>
                <w:rFonts w:ascii="ＭＳ 明朝" w:hAnsi="ＭＳ 明朝" w:hint="eastAsia"/>
              </w:rPr>
              <w:t>家庭</w:t>
            </w:r>
            <w:r w:rsidR="00B42797">
              <w:rPr>
                <w:rFonts w:ascii="ＭＳ 明朝" w:hAnsi="ＭＳ 明朝" w:hint="eastAsia"/>
              </w:rPr>
              <w:t>裁判所</w:t>
            </w:r>
            <w:r w:rsidR="00CD77F1">
              <w:rPr>
                <w:rFonts w:ascii="ＭＳ 明朝" w:hAnsi="ＭＳ 明朝" w:hint="eastAsia"/>
              </w:rPr>
              <w:t xml:space="preserve">　後見センター</w:t>
            </w:r>
            <w:r w:rsidR="00FC7D80">
              <w:rPr>
                <w:rFonts w:ascii="ＭＳ 明朝" w:hAnsi="ＭＳ 明朝" w:hint="eastAsia"/>
              </w:rPr>
              <w:t xml:space="preserve"> </w:t>
            </w:r>
            <w:r w:rsidR="0048344E">
              <w:rPr>
                <w:rFonts w:ascii="ＭＳ 明朝" w:hAnsi="ＭＳ 明朝" w:hint="eastAsia"/>
              </w:rPr>
              <w:t xml:space="preserve">　御中</w:t>
            </w:r>
          </w:p>
          <w:p w:rsidR="00FC7D80" w:rsidRDefault="00FC7D80" w:rsidP="003E1A07">
            <w:pPr>
              <w:pStyle w:val="a3"/>
              <w:numPr>
                <w:ilvl w:val="0"/>
                <w:numId w:val="9"/>
              </w:numPr>
              <w:rPr>
                <w:spacing w:val="0"/>
              </w:rPr>
            </w:pPr>
            <w:r>
              <w:rPr>
                <w:rFonts w:hint="eastAsia"/>
                <w:spacing w:val="0"/>
              </w:rPr>
              <w:t>東京</w:t>
            </w:r>
            <w:r w:rsidR="00641B2C">
              <w:rPr>
                <w:rFonts w:hint="eastAsia"/>
                <w:spacing w:val="0"/>
              </w:rPr>
              <w:t>家庭</w:t>
            </w:r>
            <w:r w:rsidR="00B42797">
              <w:rPr>
                <w:rFonts w:hint="eastAsia"/>
                <w:spacing w:val="0"/>
              </w:rPr>
              <w:t>裁判所</w:t>
            </w:r>
            <w:r>
              <w:rPr>
                <w:rFonts w:hint="eastAsia"/>
                <w:spacing w:val="0"/>
              </w:rPr>
              <w:t xml:space="preserve">　立川支部後見係　御中</w:t>
            </w:r>
          </w:p>
          <w:p w:rsidR="0048344E" w:rsidRDefault="0048344E" w:rsidP="003E1A0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36"/>
                <w:szCs w:val="36"/>
              </w:rPr>
              <w:t>連　　絡　　票</w:t>
            </w:r>
          </w:p>
          <w:p w:rsidR="0048344E" w:rsidRDefault="0048344E" w:rsidP="003E1A0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               </w:t>
            </w:r>
            <w:r w:rsidR="00064CB4" w:rsidRPr="00C17477">
              <w:rPr>
                <w:rFonts w:ascii="ＭＳ 明朝" w:hAnsi="ＭＳ 明朝" w:cs="Times New Roman" w:hint="eastAsia"/>
                <w:spacing w:val="2"/>
              </w:rPr>
              <w:t xml:space="preserve">令和　</w:t>
            </w: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  <w:p w:rsidR="0048344E" w:rsidRDefault="0048344E" w:rsidP="003E1A0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 w:rsidR="00EE6544">
              <w:rPr>
                <w:rFonts w:cs="Times New Roman" w:hint="eastAsia"/>
                <w:spacing w:val="2"/>
              </w:rPr>
              <w:t xml:space="preserve">　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E454C0">
              <w:rPr>
                <w:rFonts w:cs="Times New Roman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9B287B">
              <w:rPr>
                <w:rFonts w:ascii="ＭＳ 明朝" w:hAnsi="ＭＳ 明朝" w:hint="eastAsia"/>
              </w:rPr>
              <w:t>未成年者</w:t>
            </w:r>
            <w:r w:rsidR="00E454C0">
              <w:rPr>
                <w:rFonts w:ascii="ＭＳ 明朝" w:hAnsi="ＭＳ 明朝" w:hint="eastAsia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　　　　　　　　　）</w:t>
            </w:r>
          </w:p>
          <w:p w:rsidR="0048344E" w:rsidRDefault="0048344E" w:rsidP="003E1A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後見人　</w:t>
            </w:r>
            <w:r w:rsidR="00E454C0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　　　　　　　　印</w:t>
            </w:r>
          </w:p>
          <w:p w:rsidR="0048344E" w:rsidRDefault="0048344E" w:rsidP="003E1A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住所</w:t>
            </w:r>
          </w:p>
          <w:p w:rsidR="0048344E" w:rsidRDefault="00FA67C0" w:rsidP="003E1A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　　　　　　　　　　　　　電話番号（日中連絡がと</w:t>
            </w:r>
            <w:r w:rsidR="0048344E">
              <w:rPr>
                <w:rFonts w:ascii="ＭＳ 明朝" w:hAnsi="ＭＳ 明朝" w:hint="eastAsia"/>
                <w:spacing w:val="2"/>
              </w:rPr>
              <w:t>れる番号をお書き下さい。）</w:t>
            </w:r>
          </w:p>
          <w:p w:rsidR="0048344E" w:rsidRDefault="00353DCD" w:rsidP="003E1A07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241300</wp:posOffset>
                      </wp:positionV>
                      <wp:extent cx="3840480" cy="0"/>
                      <wp:effectExtent l="0" t="0" r="26670" b="190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3CA68" id="Line 2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19pt" to="457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TgGw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" o:allowincell="f" strokeweight=".5pt"/>
                  </w:pict>
                </mc:Fallback>
              </mc:AlternateContent>
            </w:r>
          </w:p>
          <w:p w:rsidR="0048344E" w:rsidRDefault="0048344E" w:rsidP="003E1A0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下記のとおり連絡い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たします。</w:t>
            </w:r>
          </w:p>
          <w:p w:rsidR="0048344E" w:rsidRDefault="0048344E" w:rsidP="003E1A0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jc w:val="center"/>
              <w:rPr>
                <w:spacing w:val="0"/>
              </w:rPr>
            </w:pPr>
          </w:p>
        </w:tc>
      </w:tr>
      <w:tr w:rsidR="0048344E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51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935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hRule="exact" w:val="319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>
        <w:trPr>
          <w:cantSplit/>
          <w:trHeight w:val="277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 w:rsidTr="003E1A07">
        <w:trPr>
          <w:cantSplit/>
          <w:trHeight w:hRule="exact" w:val="182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44E" w:rsidTr="00463D41">
        <w:trPr>
          <w:cantSplit/>
          <w:trHeight w:hRule="exact" w:val="208"/>
        </w:trPr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44E" w:rsidRDefault="0048344E" w:rsidP="003E1A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A0DF2" w:rsidRPr="00F504E9" w:rsidRDefault="005B32F8" w:rsidP="00A5043D">
      <w:pPr>
        <w:pStyle w:val="a3"/>
        <w:tabs>
          <w:tab w:val="left" w:pos="2820"/>
        </w:tabs>
        <w:spacing w:beforeLines="10" w:before="24" w:line="276" w:lineRule="auto"/>
        <w:ind w:left="200" w:hangingChars="100" w:hanging="2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※　</w:t>
      </w:r>
      <w:r w:rsidR="00D35B83">
        <w:rPr>
          <w:rFonts w:ascii="ＭＳ ゴシック" w:eastAsia="ＭＳ ゴシック" w:hAnsi="ＭＳ ゴシック" w:hint="eastAsia"/>
          <w:spacing w:val="0"/>
          <w:sz w:val="20"/>
          <w:szCs w:val="20"/>
        </w:rPr>
        <w:t>次</w:t>
      </w:r>
      <w:r w:rsidR="005074F7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頁</w:t>
      </w:r>
      <w:r w:rsidR="00463D41">
        <w:rPr>
          <w:rFonts w:ascii="ＭＳ ゴシック" w:eastAsia="ＭＳ ゴシック" w:hAnsi="ＭＳ ゴシック" w:hint="eastAsia"/>
          <w:spacing w:val="0"/>
          <w:sz w:val="20"/>
          <w:szCs w:val="20"/>
        </w:rPr>
        <w:t>以降</w:t>
      </w:r>
      <w:r w:rsidR="005074F7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の記載例を参考に記載してください。後見人の示した方針について，不明な点や</w:t>
      </w:r>
      <w:r w:rsidR="007B0E7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問題点が</w:t>
      </w:r>
      <w:r w:rsidR="005074F7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ある</w:t>
      </w:r>
      <w:r w:rsidR="007B0E7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場合に</w:t>
      </w:r>
      <w:r w:rsidR="007A214B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限り</w:t>
      </w:r>
      <w:r w:rsidR="007B0E7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，連絡票の送付を受けてから２週間以内に裁判所から電話で連絡します</w:t>
      </w:r>
      <w:r w:rsidR="00BD728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。</w:t>
      </w:r>
    </w:p>
    <w:p w:rsidR="00FA0DF2" w:rsidRPr="00F504E9" w:rsidRDefault="00FA0DF2" w:rsidP="00A5043D">
      <w:pPr>
        <w:pStyle w:val="a3"/>
        <w:tabs>
          <w:tab w:val="left" w:pos="2820"/>
        </w:tabs>
        <w:spacing w:line="276" w:lineRule="auto"/>
        <w:ind w:left="200" w:hangingChars="100" w:hanging="2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※　上記</w:t>
      </w:r>
      <w:r w:rsidR="004F556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期間内に</w:t>
      </w:r>
      <w:r w:rsidR="007B0E7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裁判所</w:t>
      </w:r>
      <w:r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から</w:t>
      </w:r>
      <w:r w:rsidR="004F556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連絡がない場合は，</w:t>
      </w:r>
      <w:r w:rsidR="006D5258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後見人が示した方針</w:t>
      </w:r>
      <w:r w:rsidR="007B0E7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で</w:t>
      </w:r>
      <w:r w:rsidR="00E46803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進めて</w:t>
      </w:r>
      <w:r w:rsidR="006D5258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いただいて</w:t>
      </w:r>
      <w:r w:rsidR="004F556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差し支えありません</w:t>
      </w:r>
      <w:r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。</w:t>
      </w:r>
    </w:p>
    <w:p w:rsidR="00107BD5" w:rsidRPr="00F504E9" w:rsidRDefault="00FA0DF2" w:rsidP="003E1A07">
      <w:pPr>
        <w:pStyle w:val="a3"/>
        <w:tabs>
          <w:tab w:val="left" w:pos="2820"/>
        </w:tabs>
        <w:spacing w:line="276" w:lineRule="auto"/>
        <w:ind w:left="200" w:hangingChars="100" w:hanging="200"/>
      </w:pPr>
      <w:r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※　上記期間を待つことのできない</w:t>
      </w:r>
      <w:r w:rsidR="004F556D" w:rsidRPr="00F504E9">
        <w:rPr>
          <w:rFonts w:ascii="ＭＳ ゴシック" w:eastAsia="ＭＳ ゴシック" w:hAnsi="ＭＳ ゴシック" w:hint="eastAsia"/>
          <w:spacing w:val="0"/>
          <w:sz w:val="20"/>
          <w:szCs w:val="20"/>
        </w:rPr>
        <w:t>お急ぎの事情がある場合は，その旨を連絡票に記載してください。</w:t>
      </w:r>
    </w:p>
    <w:sectPr w:rsidR="00107BD5" w:rsidRPr="00F504E9" w:rsidSect="000C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91" w:right="851" w:bottom="851" w:left="1701" w:header="284" w:footer="340" w:gutter="0"/>
      <w:pgNumType w:start="5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7A" w:rsidRDefault="00771F7A">
      <w:r>
        <w:separator/>
      </w:r>
    </w:p>
  </w:endnote>
  <w:endnote w:type="continuationSeparator" w:id="0">
    <w:p w:rsidR="00771F7A" w:rsidRDefault="0077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Default="000C26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F8" w:rsidRPr="000C262A" w:rsidRDefault="00CC30F8" w:rsidP="0042152A">
    <w:pPr>
      <w:pStyle w:val="a4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Default="000C26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7A" w:rsidRDefault="00771F7A"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 w:rsidR="006E5C74">
        <w:rPr>
          <w:rStyle w:val="a6"/>
          <w:rFonts w:ascii="ＭＳ 明朝"/>
          <w:noProof/>
          <w:kern w:val="0"/>
          <w:sz w:val="21"/>
          <w:szCs w:val="20"/>
        </w:rPr>
        <w:t>1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 w:rsidR="006E5C74">
        <w:rPr>
          <w:rStyle w:val="a6"/>
          <w:rFonts w:ascii="ＭＳ 明朝"/>
          <w:noProof/>
          <w:kern w:val="0"/>
          <w:sz w:val="21"/>
          <w:szCs w:val="20"/>
        </w:rPr>
        <w:t>1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 w:rsidR="006E5C74">
        <w:rPr>
          <w:rStyle w:val="a6"/>
          <w:rFonts w:ascii="ＭＳ 明朝"/>
          <w:noProof/>
          <w:kern w:val="0"/>
          <w:sz w:val="21"/>
          <w:szCs w:val="20"/>
        </w:rPr>
        <w:t>1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 w:rsidR="006E5C74">
        <w:rPr>
          <w:rStyle w:val="a6"/>
          <w:rFonts w:ascii="ＭＳ 明朝"/>
          <w:noProof/>
          <w:kern w:val="0"/>
          <w:sz w:val="21"/>
          <w:szCs w:val="20"/>
        </w:rPr>
        <w:t>1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rPr>
          <w:rStyle w:val="a6"/>
          <w:rFonts w:ascii="ＭＳ 明朝"/>
          <w:kern w:val="0"/>
          <w:sz w:val="21"/>
          <w:szCs w:val="20"/>
        </w:rPr>
        <w:fldChar w:fldCharType="begin"/>
      </w:r>
      <w:r>
        <w:rPr>
          <w:rStyle w:val="a6"/>
          <w:rFonts w:ascii="ＭＳ 明朝"/>
          <w:kern w:val="0"/>
          <w:sz w:val="21"/>
          <w:szCs w:val="20"/>
        </w:rPr>
        <w:instrText xml:space="preserve"> NUMPAGES </w:instrText>
      </w:r>
      <w:r>
        <w:rPr>
          <w:rStyle w:val="a6"/>
          <w:rFonts w:ascii="ＭＳ 明朝"/>
          <w:kern w:val="0"/>
          <w:sz w:val="21"/>
          <w:szCs w:val="20"/>
        </w:rPr>
        <w:fldChar w:fldCharType="separate"/>
      </w:r>
      <w:r w:rsidR="006E5C74">
        <w:rPr>
          <w:rStyle w:val="a6"/>
          <w:rFonts w:ascii="ＭＳ 明朝"/>
          <w:noProof/>
          <w:kern w:val="0"/>
          <w:sz w:val="21"/>
          <w:szCs w:val="20"/>
        </w:rPr>
        <w:t>1</w:t>
      </w:r>
      <w:r>
        <w:rPr>
          <w:rStyle w:val="a6"/>
          <w:rFonts w:ascii="ＭＳ 明朝"/>
          <w:kern w:val="0"/>
          <w:sz w:val="21"/>
          <w:szCs w:val="20"/>
        </w:rPr>
        <w:fldChar w:fldCharType="end"/>
      </w:r>
      <w:r>
        <w:separator/>
      </w:r>
    </w:p>
  </w:footnote>
  <w:footnote w:type="continuationSeparator" w:id="0">
    <w:p w:rsidR="00771F7A" w:rsidRDefault="0077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Default="000C26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Default="000C26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62A" w:rsidRDefault="000C26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7C5"/>
    <w:multiLevelType w:val="hybridMultilevel"/>
    <w:tmpl w:val="44AA9E56"/>
    <w:lvl w:ilvl="0" w:tplc="AF8E6294">
      <w:start w:val="3"/>
      <w:numFmt w:val="decimal"/>
      <w:lvlText w:val="%1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1"/>
        </w:tabs>
        <w:ind w:left="24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1"/>
        </w:tabs>
        <w:ind w:left="28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1"/>
        </w:tabs>
        <w:ind w:left="33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1"/>
        </w:tabs>
        <w:ind w:left="37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1"/>
        </w:tabs>
        <w:ind w:left="41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1"/>
        </w:tabs>
        <w:ind w:left="49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1"/>
        </w:tabs>
        <w:ind w:left="5401" w:hanging="420"/>
      </w:pPr>
    </w:lvl>
  </w:abstractNum>
  <w:abstractNum w:abstractNumId="1" w15:restartNumberingAfterBreak="0">
    <w:nsid w:val="0ECD080C"/>
    <w:multiLevelType w:val="hybridMultilevel"/>
    <w:tmpl w:val="98BE2678"/>
    <w:lvl w:ilvl="0" w:tplc="4252DA5C">
      <w:start w:val="3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2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0CD723E"/>
    <w:multiLevelType w:val="hybridMultilevel"/>
    <w:tmpl w:val="02F02786"/>
    <w:lvl w:ilvl="0" w:tplc="063A31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E6B4B"/>
    <w:multiLevelType w:val="hybridMultilevel"/>
    <w:tmpl w:val="9AD8F7B8"/>
    <w:lvl w:ilvl="0" w:tplc="E79040C0"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5F8A71E3"/>
    <w:multiLevelType w:val="hybridMultilevel"/>
    <w:tmpl w:val="CF8A814A"/>
    <w:lvl w:ilvl="0" w:tplc="BD0A99D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DE1D66"/>
    <w:multiLevelType w:val="hybridMultilevel"/>
    <w:tmpl w:val="FF0C348E"/>
    <w:lvl w:ilvl="0" w:tplc="2918F8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30401D"/>
    <w:multiLevelType w:val="hybridMultilevel"/>
    <w:tmpl w:val="EB38708E"/>
    <w:lvl w:ilvl="0" w:tplc="BF500D98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57BC5E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29"/>
  <w:displayHorizontalDrawingGridEvery w:val="0"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3"/>
    <w:rsid w:val="00004CC9"/>
    <w:rsid w:val="0001214F"/>
    <w:rsid w:val="00016359"/>
    <w:rsid w:val="000235B7"/>
    <w:rsid w:val="000239C0"/>
    <w:rsid w:val="00026853"/>
    <w:rsid w:val="000268BB"/>
    <w:rsid w:val="00034B49"/>
    <w:rsid w:val="00035B87"/>
    <w:rsid w:val="00042033"/>
    <w:rsid w:val="00043625"/>
    <w:rsid w:val="00046EDE"/>
    <w:rsid w:val="00052CA2"/>
    <w:rsid w:val="00054260"/>
    <w:rsid w:val="000570BE"/>
    <w:rsid w:val="00060D14"/>
    <w:rsid w:val="0006202B"/>
    <w:rsid w:val="00064CB4"/>
    <w:rsid w:val="00065378"/>
    <w:rsid w:val="00067028"/>
    <w:rsid w:val="00070AB4"/>
    <w:rsid w:val="000875DD"/>
    <w:rsid w:val="00093C38"/>
    <w:rsid w:val="00095409"/>
    <w:rsid w:val="000B1EA2"/>
    <w:rsid w:val="000C262A"/>
    <w:rsid w:val="000C405E"/>
    <w:rsid w:val="000D46A6"/>
    <w:rsid w:val="000F216E"/>
    <w:rsid w:val="000F2B84"/>
    <w:rsid w:val="000F2F8F"/>
    <w:rsid w:val="000F670F"/>
    <w:rsid w:val="00103A1B"/>
    <w:rsid w:val="00107BD5"/>
    <w:rsid w:val="001131D3"/>
    <w:rsid w:val="001150C3"/>
    <w:rsid w:val="0013068B"/>
    <w:rsid w:val="001327E1"/>
    <w:rsid w:val="00140F81"/>
    <w:rsid w:val="001416F3"/>
    <w:rsid w:val="001441C6"/>
    <w:rsid w:val="001715B4"/>
    <w:rsid w:val="00175EB7"/>
    <w:rsid w:val="00191D68"/>
    <w:rsid w:val="001947B7"/>
    <w:rsid w:val="001968ED"/>
    <w:rsid w:val="001A1FCA"/>
    <w:rsid w:val="001A775C"/>
    <w:rsid w:val="001B5D82"/>
    <w:rsid w:val="001C137C"/>
    <w:rsid w:val="001C60EC"/>
    <w:rsid w:val="001D2A6F"/>
    <w:rsid w:val="001D78AA"/>
    <w:rsid w:val="001E015A"/>
    <w:rsid w:val="001E3F35"/>
    <w:rsid w:val="001F07B7"/>
    <w:rsid w:val="001F2F29"/>
    <w:rsid w:val="002027B5"/>
    <w:rsid w:val="0020684D"/>
    <w:rsid w:val="002163BF"/>
    <w:rsid w:val="00221196"/>
    <w:rsid w:val="0022566A"/>
    <w:rsid w:val="00232182"/>
    <w:rsid w:val="0023322C"/>
    <w:rsid w:val="00233F32"/>
    <w:rsid w:val="00234B24"/>
    <w:rsid w:val="002430E7"/>
    <w:rsid w:val="002461D0"/>
    <w:rsid w:val="0025399B"/>
    <w:rsid w:val="0026341A"/>
    <w:rsid w:val="002B2A2A"/>
    <w:rsid w:val="002C00FD"/>
    <w:rsid w:val="002C2B7E"/>
    <w:rsid w:val="002D06F6"/>
    <w:rsid w:val="002D2A26"/>
    <w:rsid w:val="002D2F2C"/>
    <w:rsid w:val="002D302D"/>
    <w:rsid w:val="002D33AA"/>
    <w:rsid w:val="002D7647"/>
    <w:rsid w:val="002E126F"/>
    <w:rsid w:val="002E5017"/>
    <w:rsid w:val="002F09FF"/>
    <w:rsid w:val="002F62DE"/>
    <w:rsid w:val="00312D4C"/>
    <w:rsid w:val="00317276"/>
    <w:rsid w:val="00320083"/>
    <w:rsid w:val="00322D25"/>
    <w:rsid w:val="00332A76"/>
    <w:rsid w:val="003360CF"/>
    <w:rsid w:val="00336A6D"/>
    <w:rsid w:val="00337184"/>
    <w:rsid w:val="003417C0"/>
    <w:rsid w:val="003435FF"/>
    <w:rsid w:val="00353DCD"/>
    <w:rsid w:val="003550FE"/>
    <w:rsid w:val="00357781"/>
    <w:rsid w:val="00367C5C"/>
    <w:rsid w:val="00370029"/>
    <w:rsid w:val="003736EE"/>
    <w:rsid w:val="003766C5"/>
    <w:rsid w:val="0037794E"/>
    <w:rsid w:val="00387CA6"/>
    <w:rsid w:val="0039535F"/>
    <w:rsid w:val="003B6557"/>
    <w:rsid w:val="003C342B"/>
    <w:rsid w:val="003D5A09"/>
    <w:rsid w:val="003D5E6E"/>
    <w:rsid w:val="003E0F93"/>
    <w:rsid w:val="003E1A07"/>
    <w:rsid w:val="003F4575"/>
    <w:rsid w:val="003F5D76"/>
    <w:rsid w:val="00401491"/>
    <w:rsid w:val="004057D7"/>
    <w:rsid w:val="004210C9"/>
    <w:rsid w:val="0042152A"/>
    <w:rsid w:val="00421BB4"/>
    <w:rsid w:val="00424F96"/>
    <w:rsid w:val="0042735D"/>
    <w:rsid w:val="0043051F"/>
    <w:rsid w:val="00432945"/>
    <w:rsid w:val="00432ECF"/>
    <w:rsid w:val="00442145"/>
    <w:rsid w:val="00446DFD"/>
    <w:rsid w:val="00452471"/>
    <w:rsid w:val="00454AA9"/>
    <w:rsid w:val="0045701D"/>
    <w:rsid w:val="00460003"/>
    <w:rsid w:val="004616A8"/>
    <w:rsid w:val="00463D41"/>
    <w:rsid w:val="00465CB0"/>
    <w:rsid w:val="004717F6"/>
    <w:rsid w:val="0048344E"/>
    <w:rsid w:val="0048464F"/>
    <w:rsid w:val="00484866"/>
    <w:rsid w:val="004867D3"/>
    <w:rsid w:val="00490C73"/>
    <w:rsid w:val="004967C8"/>
    <w:rsid w:val="00496BF2"/>
    <w:rsid w:val="004A38A8"/>
    <w:rsid w:val="004B3C31"/>
    <w:rsid w:val="004C2E1E"/>
    <w:rsid w:val="004C3184"/>
    <w:rsid w:val="004D2BFD"/>
    <w:rsid w:val="004D3C47"/>
    <w:rsid w:val="004D42CA"/>
    <w:rsid w:val="004D6FB0"/>
    <w:rsid w:val="004F25FA"/>
    <w:rsid w:val="004F556D"/>
    <w:rsid w:val="004F5A1E"/>
    <w:rsid w:val="005074F7"/>
    <w:rsid w:val="00507866"/>
    <w:rsid w:val="00522E52"/>
    <w:rsid w:val="005250E7"/>
    <w:rsid w:val="00525B42"/>
    <w:rsid w:val="0052758C"/>
    <w:rsid w:val="005334CF"/>
    <w:rsid w:val="00534744"/>
    <w:rsid w:val="00540077"/>
    <w:rsid w:val="0054306C"/>
    <w:rsid w:val="005430E5"/>
    <w:rsid w:val="00544D14"/>
    <w:rsid w:val="0055426A"/>
    <w:rsid w:val="00555B45"/>
    <w:rsid w:val="005734D9"/>
    <w:rsid w:val="0057571D"/>
    <w:rsid w:val="00575CF1"/>
    <w:rsid w:val="00577C9B"/>
    <w:rsid w:val="00581C9E"/>
    <w:rsid w:val="00582B95"/>
    <w:rsid w:val="00582CE4"/>
    <w:rsid w:val="0058467F"/>
    <w:rsid w:val="0058639E"/>
    <w:rsid w:val="0059628E"/>
    <w:rsid w:val="005A1533"/>
    <w:rsid w:val="005A52C7"/>
    <w:rsid w:val="005B32F8"/>
    <w:rsid w:val="005D0995"/>
    <w:rsid w:val="005D14DD"/>
    <w:rsid w:val="005D2808"/>
    <w:rsid w:val="0061338C"/>
    <w:rsid w:val="0061629C"/>
    <w:rsid w:val="00636530"/>
    <w:rsid w:val="00641B2C"/>
    <w:rsid w:val="00644958"/>
    <w:rsid w:val="0065223C"/>
    <w:rsid w:val="00656B08"/>
    <w:rsid w:val="006613FB"/>
    <w:rsid w:val="0066273F"/>
    <w:rsid w:val="00683E18"/>
    <w:rsid w:val="006A1D2D"/>
    <w:rsid w:val="006C0621"/>
    <w:rsid w:val="006C11F0"/>
    <w:rsid w:val="006C13B4"/>
    <w:rsid w:val="006D5258"/>
    <w:rsid w:val="006D5EBB"/>
    <w:rsid w:val="006D71E2"/>
    <w:rsid w:val="006E5863"/>
    <w:rsid w:val="006E5C74"/>
    <w:rsid w:val="006F3391"/>
    <w:rsid w:val="007065E1"/>
    <w:rsid w:val="00712CED"/>
    <w:rsid w:val="0071352D"/>
    <w:rsid w:val="007139AD"/>
    <w:rsid w:val="00723551"/>
    <w:rsid w:val="007264C5"/>
    <w:rsid w:val="0073083A"/>
    <w:rsid w:val="00734B09"/>
    <w:rsid w:val="00754FC4"/>
    <w:rsid w:val="00760237"/>
    <w:rsid w:val="007605DD"/>
    <w:rsid w:val="00763744"/>
    <w:rsid w:val="00767021"/>
    <w:rsid w:val="00771F7A"/>
    <w:rsid w:val="0077303C"/>
    <w:rsid w:val="00776E4C"/>
    <w:rsid w:val="00777330"/>
    <w:rsid w:val="007A1A0D"/>
    <w:rsid w:val="007A214B"/>
    <w:rsid w:val="007A3317"/>
    <w:rsid w:val="007A7AF2"/>
    <w:rsid w:val="007B0E7D"/>
    <w:rsid w:val="007B68FB"/>
    <w:rsid w:val="007C0721"/>
    <w:rsid w:val="007C1A10"/>
    <w:rsid w:val="007D15B6"/>
    <w:rsid w:val="007D6091"/>
    <w:rsid w:val="007E067E"/>
    <w:rsid w:val="007F0093"/>
    <w:rsid w:val="00801F08"/>
    <w:rsid w:val="008025E8"/>
    <w:rsid w:val="00804C90"/>
    <w:rsid w:val="00811426"/>
    <w:rsid w:val="00813440"/>
    <w:rsid w:val="008168BE"/>
    <w:rsid w:val="00820B17"/>
    <w:rsid w:val="00823474"/>
    <w:rsid w:val="00823D2C"/>
    <w:rsid w:val="00824382"/>
    <w:rsid w:val="00837C9D"/>
    <w:rsid w:val="00840958"/>
    <w:rsid w:val="008430D8"/>
    <w:rsid w:val="008455B1"/>
    <w:rsid w:val="008467C7"/>
    <w:rsid w:val="00847E00"/>
    <w:rsid w:val="008578AD"/>
    <w:rsid w:val="00857D70"/>
    <w:rsid w:val="008665A8"/>
    <w:rsid w:val="0088244B"/>
    <w:rsid w:val="00883899"/>
    <w:rsid w:val="00887758"/>
    <w:rsid w:val="00893333"/>
    <w:rsid w:val="008A1AAE"/>
    <w:rsid w:val="008A413C"/>
    <w:rsid w:val="008C4562"/>
    <w:rsid w:val="008C7FE3"/>
    <w:rsid w:val="008D38C9"/>
    <w:rsid w:val="008D74B9"/>
    <w:rsid w:val="0090297F"/>
    <w:rsid w:val="009063D6"/>
    <w:rsid w:val="0090691B"/>
    <w:rsid w:val="00923A35"/>
    <w:rsid w:val="00924B95"/>
    <w:rsid w:val="00930CA9"/>
    <w:rsid w:val="0094365F"/>
    <w:rsid w:val="00944A88"/>
    <w:rsid w:val="00951833"/>
    <w:rsid w:val="00954857"/>
    <w:rsid w:val="00964E95"/>
    <w:rsid w:val="00973946"/>
    <w:rsid w:val="00986C17"/>
    <w:rsid w:val="009906E8"/>
    <w:rsid w:val="009A1C52"/>
    <w:rsid w:val="009B287B"/>
    <w:rsid w:val="009C67E7"/>
    <w:rsid w:val="009D17D3"/>
    <w:rsid w:val="009D2FD5"/>
    <w:rsid w:val="009E238F"/>
    <w:rsid w:val="009E3626"/>
    <w:rsid w:val="009F7FC0"/>
    <w:rsid w:val="00A052C5"/>
    <w:rsid w:val="00A06B3C"/>
    <w:rsid w:val="00A114F2"/>
    <w:rsid w:val="00A27618"/>
    <w:rsid w:val="00A31C23"/>
    <w:rsid w:val="00A32982"/>
    <w:rsid w:val="00A333E3"/>
    <w:rsid w:val="00A440B2"/>
    <w:rsid w:val="00A44926"/>
    <w:rsid w:val="00A45261"/>
    <w:rsid w:val="00A5043D"/>
    <w:rsid w:val="00A55FCD"/>
    <w:rsid w:val="00A5638E"/>
    <w:rsid w:val="00A650BB"/>
    <w:rsid w:val="00A710F7"/>
    <w:rsid w:val="00A943B7"/>
    <w:rsid w:val="00A94837"/>
    <w:rsid w:val="00AA2410"/>
    <w:rsid w:val="00AA4770"/>
    <w:rsid w:val="00AA53C8"/>
    <w:rsid w:val="00AB0E71"/>
    <w:rsid w:val="00AB20DA"/>
    <w:rsid w:val="00AB305E"/>
    <w:rsid w:val="00AC2BA3"/>
    <w:rsid w:val="00AC3DBB"/>
    <w:rsid w:val="00AD134A"/>
    <w:rsid w:val="00AD5173"/>
    <w:rsid w:val="00AE18BF"/>
    <w:rsid w:val="00AE3179"/>
    <w:rsid w:val="00B0628E"/>
    <w:rsid w:val="00B107A8"/>
    <w:rsid w:val="00B15856"/>
    <w:rsid w:val="00B16B4E"/>
    <w:rsid w:val="00B21B53"/>
    <w:rsid w:val="00B42797"/>
    <w:rsid w:val="00B440AF"/>
    <w:rsid w:val="00B629AF"/>
    <w:rsid w:val="00B647C1"/>
    <w:rsid w:val="00B74472"/>
    <w:rsid w:val="00B77C06"/>
    <w:rsid w:val="00B94FBF"/>
    <w:rsid w:val="00B96D57"/>
    <w:rsid w:val="00BA354B"/>
    <w:rsid w:val="00BA3A98"/>
    <w:rsid w:val="00BA4814"/>
    <w:rsid w:val="00BB0673"/>
    <w:rsid w:val="00BC25EB"/>
    <w:rsid w:val="00BC3B86"/>
    <w:rsid w:val="00BD3964"/>
    <w:rsid w:val="00BD728D"/>
    <w:rsid w:val="00BE0C8E"/>
    <w:rsid w:val="00BF1903"/>
    <w:rsid w:val="00BF2460"/>
    <w:rsid w:val="00BF6318"/>
    <w:rsid w:val="00C04606"/>
    <w:rsid w:val="00C04853"/>
    <w:rsid w:val="00C17477"/>
    <w:rsid w:val="00C25ADE"/>
    <w:rsid w:val="00C35000"/>
    <w:rsid w:val="00C41C53"/>
    <w:rsid w:val="00C42011"/>
    <w:rsid w:val="00C45D8A"/>
    <w:rsid w:val="00C5055D"/>
    <w:rsid w:val="00C54B9B"/>
    <w:rsid w:val="00C55DCE"/>
    <w:rsid w:val="00C643E6"/>
    <w:rsid w:val="00C64F01"/>
    <w:rsid w:val="00C65EBA"/>
    <w:rsid w:val="00C66187"/>
    <w:rsid w:val="00C70085"/>
    <w:rsid w:val="00C7649E"/>
    <w:rsid w:val="00C86927"/>
    <w:rsid w:val="00C95EF8"/>
    <w:rsid w:val="00C96F66"/>
    <w:rsid w:val="00CC061E"/>
    <w:rsid w:val="00CC1374"/>
    <w:rsid w:val="00CC30F8"/>
    <w:rsid w:val="00CC45BA"/>
    <w:rsid w:val="00CD05B1"/>
    <w:rsid w:val="00CD77F1"/>
    <w:rsid w:val="00CE0F7A"/>
    <w:rsid w:val="00CE5FF9"/>
    <w:rsid w:val="00CF0E1C"/>
    <w:rsid w:val="00CF638A"/>
    <w:rsid w:val="00D00C5C"/>
    <w:rsid w:val="00D11C59"/>
    <w:rsid w:val="00D255EF"/>
    <w:rsid w:val="00D258E6"/>
    <w:rsid w:val="00D27808"/>
    <w:rsid w:val="00D328F1"/>
    <w:rsid w:val="00D35B83"/>
    <w:rsid w:val="00D3663A"/>
    <w:rsid w:val="00D40832"/>
    <w:rsid w:val="00D416A5"/>
    <w:rsid w:val="00D52B6C"/>
    <w:rsid w:val="00D550F2"/>
    <w:rsid w:val="00D67BD3"/>
    <w:rsid w:val="00D819B3"/>
    <w:rsid w:val="00D84F6E"/>
    <w:rsid w:val="00D90339"/>
    <w:rsid w:val="00D91192"/>
    <w:rsid w:val="00DA3197"/>
    <w:rsid w:val="00DA405C"/>
    <w:rsid w:val="00DB3521"/>
    <w:rsid w:val="00DC6A9E"/>
    <w:rsid w:val="00DE352F"/>
    <w:rsid w:val="00DE4519"/>
    <w:rsid w:val="00DF2376"/>
    <w:rsid w:val="00DF4002"/>
    <w:rsid w:val="00E03A97"/>
    <w:rsid w:val="00E15F43"/>
    <w:rsid w:val="00E20E77"/>
    <w:rsid w:val="00E454C0"/>
    <w:rsid w:val="00E45A44"/>
    <w:rsid w:val="00E46803"/>
    <w:rsid w:val="00E67BAF"/>
    <w:rsid w:val="00E67DDF"/>
    <w:rsid w:val="00E95814"/>
    <w:rsid w:val="00EA153E"/>
    <w:rsid w:val="00EA473F"/>
    <w:rsid w:val="00EA4FCE"/>
    <w:rsid w:val="00EB7EC0"/>
    <w:rsid w:val="00EC31A3"/>
    <w:rsid w:val="00EC60F8"/>
    <w:rsid w:val="00EC6386"/>
    <w:rsid w:val="00ED15B5"/>
    <w:rsid w:val="00ED721D"/>
    <w:rsid w:val="00EE272B"/>
    <w:rsid w:val="00EE6544"/>
    <w:rsid w:val="00EE6C60"/>
    <w:rsid w:val="00F05C5A"/>
    <w:rsid w:val="00F05DD4"/>
    <w:rsid w:val="00F07C8D"/>
    <w:rsid w:val="00F131A8"/>
    <w:rsid w:val="00F34978"/>
    <w:rsid w:val="00F504E9"/>
    <w:rsid w:val="00F70391"/>
    <w:rsid w:val="00F722A6"/>
    <w:rsid w:val="00F750E3"/>
    <w:rsid w:val="00F7609C"/>
    <w:rsid w:val="00F77B02"/>
    <w:rsid w:val="00F9418C"/>
    <w:rsid w:val="00F941CA"/>
    <w:rsid w:val="00F94780"/>
    <w:rsid w:val="00F95AB2"/>
    <w:rsid w:val="00F963A8"/>
    <w:rsid w:val="00FA00C3"/>
    <w:rsid w:val="00FA0DF2"/>
    <w:rsid w:val="00FA5B50"/>
    <w:rsid w:val="00FA67C0"/>
    <w:rsid w:val="00FB77AF"/>
    <w:rsid w:val="00FC2DE8"/>
    <w:rsid w:val="00FC7D80"/>
    <w:rsid w:val="00FD0C47"/>
    <w:rsid w:val="00FE035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04944-1EEB-4899-BC7C-0EC84415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2033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footer"/>
    <w:basedOn w:val="a"/>
    <w:link w:val="a5"/>
    <w:uiPriority w:val="99"/>
    <w:rsid w:val="00042033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1"/>
      <w:szCs w:val="20"/>
    </w:rPr>
  </w:style>
  <w:style w:type="character" w:styleId="a6">
    <w:name w:val="page number"/>
    <w:basedOn w:val="a0"/>
    <w:rsid w:val="00042033"/>
  </w:style>
  <w:style w:type="paragraph" w:styleId="a7">
    <w:name w:val="Body Text"/>
    <w:basedOn w:val="a"/>
    <w:rsid w:val="00042033"/>
    <w:pPr>
      <w:framePr w:hSpace="142" w:wrap="around" w:vAnchor="page" w:hAnchor="margin" w:y="2305"/>
    </w:pPr>
    <w:rPr>
      <w:rFonts w:ascii="ＭＳ 明朝" w:hAnsi="ＭＳ 明朝"/>
      <w:kern w:val="0"/>
      <w:sz w:val="18"/>
      <w:szCs w:val="20"/>
    </w:rPr>
  </w:style>
  <w:style w:type="paragraph" w:styleId="a8">
    <w:name w:val="header"/>
    <w:basedOn w:val="a"/>
    <w:rsid w:val="00042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1416F3"/>
    <w:rPr>
      <w:rFonts w:ascii="ＭＳ 明朝"/>
      <w:sz w:val="21"/>
    </w:rPr>
  </w:style>
  <w:style w:type="paragraph" w:styleId="a9">
    <w:name w:val="Balloon Text"/>
    <w:basedOn w:val="a"/>
    <w:link w:val="aa"/>
    <w:rsid w:val="005757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7571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1968ED"/>
    <w:rPr>
      <w:sz w:val="18"/>
      <w:szCs w:val="18"/>
    </w:rPr>
  </w:style>
  <w:style w:type="paragraph" w:styleId="ac">
    <w:name w:val="annotation text"/>
    <w:basedOn w:val="a"/>
    <w:link w:val="ad"/>
    <w:rsid w:val="001968ED"/>
    <w:pPr>
      <w:jc w:val="left"/>
    </w:pPr>
  </w:style>
  <w:style w:type="character" w:customStyle="1" w:styleId="ad">
    <w:name w:val="コメント文字列 (文字)"/>
    <w:link w:val="ac"/>
    <w:rsid w:val="001968ED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1968ED"/>
    <w:rPr>
      <w:b/>
      <w:bCs/>
    </w:rPr>
  </w:style>
  <w:style w:type="character" w:customStyle="1" w:styleId="af">
    <w:name w:val="コメント内容 (文字)"/>
    <w:link w:val="ae"/>
    <w:rsid w:val="001968E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119D-57BC-406C-BBDA-65D707D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349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2020-03-04T04:35:00Z</cp:lastPrinted>
  <dcterms:created xsi:type="dcterms:W3CDTF">2020-03-04T04:35:00Z</dcterms:created>
  <dcterms:modified xsi:type="dcterms:W3CDTF">2020-03-04T04:35:00Z</dcterms:modified>
</cp:coreProperties>
</file>