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7A46E1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7A46E1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7A46E1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7A46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家庭裁判所(□</w:t>
      </w:r>
      <w:r>
        <w:rPr>
          <w:rFonts w:ascii="ＭＳ 明朝" w:eastAsia="ＭＳ 明朝" w:hAnsi="ＭＳ 明朝" w:hint="eastAsia"/>
          <w:sz w:val="24"/>
          <w:szCs w:val="24"/>
        </w:rPr>
        <w:t>立川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支部)御中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  <w:bookmarkStart w:id="0" w:name="_GoBack"/>
      <w:bookmarkEnd w:id="0"/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7A46E1" w:rsidP="007A46E1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</w:t>
      </w:r>
      <w:r w:rsidR="00B83EE7" w:rsidRPr="00CF02DB">
        <w:rPr>
          <w:rFonts w:hint="eastAsia"/>
          <w:sz w:val="24"/>
          <w:szCs w:val="24"/>
        </w:rPr>
        <w:t>家庭裁判所</w:t>
      </w:r>
      <w:r>
        <w:rPr>
          <w:rFonts w:hint="eastAsia"/>
          <w:sz w:val="24"/>
          <w:szCs w:val="24"/>
        </w:rPr>
        <w:t xml:space="preserve">　□家事第１部　□立川支部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C0" w:rsidRDefault="005275C0" w:rsidP="00E87B25">
      <w:r>
        <w:separator/>
      </w:r>
    </w:p>
  </w:endnote>
  <w:endnote w:type="continuationSeparator" w:id="0">
    <w:p w:rsidR="005275C0" w:rsidRDefault="005275C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C0" w:rsidRDefault="005275C0" w:rsidP="00E87B25">
      <w:r>
        <w:separator/>
      </w:r>
    </w:p>
  </w:footnote>
  <w:footnote w:type="continuationSeparator" w:id="0">
    <w:p w:rsidR="005275C0" w:rsidRDefault="005275C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Default="005B788D" w:rsidP="00D7624D">
    <w:pPr>
      <w:pStyle w:val="a3"/>
      <w:jc w:val="left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A395" wp14:editId="58375C6D">
              <wp:simplePos x="0" y="0"/>
              <wp:positionH relativeFrom="column">
                <wp:posOffset>3752850</wp:posOffset>
              </wp:positionH>
              <wp:positionV relativeFrom="paragraph">
                <wp:posOffset>266700</wp:posOffset>
              </wp:positionV>
              <wp:extent cx="2286000" cy="266700"/>
              <wp:effectExtent l="0" t="0" r="1905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B788D" w:rsidRPr="00FB6D98" w:rsidRDefault="005B788D" w:rsidP="005B788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後見</w:t>
                          </w:r>
                          <w:r w:rsidR="000D3F6F">
                            <w:rPr>
                              <w:rFonts w:hint="eastAsia"/>
                              <w:sz w:val="24"/>
                              <w:szCs w:val="24"/>
                            </w:rPr>
                            <w:t>制度</w:t>
                          </w: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支援</w:t>
                          </w:r>
                          <w:r w:rsidR="000D3F6F">
                            <w:rPr>
                              <w:rFonts w:hint="eastAsia"/>
                              <w:sz w:val="24"/>
                              <w:szCs w:val="24"/>
                            </w:rPr>
                            <w:t>預</w:t>
                          </w: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貯金</w:t>
                          </w:r>
                          <w:r w:rsidRPr="00FB6D98">
                            <w:rPr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払戻し</w:t>
                          </w:r>
                          <w:r w:rsidRPr="00FB6D98">
                            <w:rPr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3A395" id="正方形/長方形 2" o:spid="_x0000_s1028" style="position:absolute;margin-left:295.5pt;margin-top:21pt;width:18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" fillcolor="window" strokecolor="windowText" strokeweight=".5pt">
              <v:textbox>
                <w:txbxContent>
                  <w:p w:rsidR="005B788D" w:rsidRPr="00FB6D98" w:rsidRDefault="005B788D" w:rsidP="005B788D">
                    <w:pPr>
                      <w:rPr>
                        <w:sz w:val="24"/>
                        <w:szCs w:val="24"/>
                      </w:rPr>
                    </w:pP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後見</w:t>
                    </w:r>
                    <w:r w:rsidR="000D3F6F">
                      <w:rPr>
                        <w:rFonts w:hint="eastAsia"/>
                        <w:sz w:val="24"/>
                        <w:szCs w:val="24"/>
                      </w:rPr>
                      <w:t>制度</w:t>
                    </w: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支援</w:t>
                    </w:r>
                    <w:r w:rsidR="000D3F6F">
                      <w:rPr>
                        <w:rFonts w:hint="eastAsia"/>
                        <w:sz w:val="24"/>
                        <w:szCs w:val="24"/>
                      </w:rPr>
                      <w:t>預</w:t>
                    </w: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貯金</w:t>
                    </w:r>
                    <w:r w:rsidRPr="00FB6D98">
                      <w:rPr>
                        <w:sz w:val="24"/>
                        <w:szCs w:val="24"/>
                      </w:rPr>
                      <w:t>（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払戻し</w:t>
                    </w:r>
                    <w:r w:rsidRPr="00FB6D98">
                      <w:rPr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3F6F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C17A5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79CF"/>
    <w:rsid w:val="005275C0"/>
    <w:rsid w:val="0052786D"/>
    <w:rsid w:val="0054621C"/>
    <w:rsid w:val="005548DB"/>
    <w:rsid w:val="00557E84"/>
    <w:rsid w:val="005623A3"/>
    <w:rsid w:val="005B788D"/>
    <w:rsid w:val="005C16BD"/>
    <w:rsid w:val="005F46CE"/>
    <w:rsid w:val="00641481"/>
    <w:rsid w:val="00651CA6"/>
    <w:rsid w:val="00680517"/>
    <w:rsid w:val="006832F9"/>
    <w:rsid w:val="006E667F"/>
    <w:rsid w:val="006F2F78"/>
    <w:rsid w:val="007059C7"/>
    <w:rsid w:val="00727D3A"/>
    <w:rsid w:val="00767C9A"/>
    <w:rsid w:val="00791EB3"/>
    <w:rsid w:val="00796220"/>
    <w:rsid w:val="007A03C8"/>
    <w:rsid w:val="007A46E1"/>
    <w:rsid w:val="007B5F3E"/>
    <w:rsid w:val="007E13BF"/>
    <w:rsid w:val="00810A5F"/>
    <w:rsid w:val="0085018D"/>
    <w:rsid w:val="00854B53"/>
    <w:rsid w:val="0086237F"/>
    <w:rsid w:val="00873EA4"/>
    <w:rsid w:val="0089019D"/>
    <w:rsid w:val="00893D8D"/>
    <w:rsid w:val="00897A57"/>
    <w:rsid w:val="008B13FA"/>
    <w:rsid w:val="008F19C1"/>
    <w:rsid w:val="00900615"/>
    <w:rsid w:val="00945884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E2483"/>
    <w:rsid w:val="00CF02DB"/>
    <w:rsid w:val="00D07C5E"/>
    <w:rsid w:val="00D36EE4"/>
    <w:rsid w:val="00D7624D"/>
    <w:rsid w:val="00DD1472"/>
    <w:rsid w:val="00DF75A8"/>
    <w:rsid w:val="00E12AD5"/>
    <w:rsid w:val="00E36D7C"/>
    <w:rsid w:val="00E37336"/>
    <w:rsid w:val="00E54F2B"/>
    <w:rsid w:val="00E60C71"/>
    <w:rsid w:val="00E66D35"/>
    <w:rsid w:val="00E87B25"/>
    <w:rsid w:val="00EB75E3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D597-04B2-4915-AA38-BFAE794D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2018-12-07T05:04:00Z</cp:lastPrinted>
  <dcterms:created xsi:type="dcterms:W3CDTF">2019-03-30T01:07:00Z</dcterms:created>
  <dcterms:modified xsi:type="dcterms:W3CDTF">2019-06-25T09:02:00Z</dcterms:modified>
</cp:coreProperties>
</file>