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58" w:rsidRPr="002D2B94" w:rsidRDefault="006D0D58" w:rsidP="00B0321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2D2B94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　</w:t>
      </w:r>
      <w:r w:rsidRPr="002D2B94">
        <w:rPr>
          <w:rFonts w:ascii="ＭＳ 明朝" w:eastAsia="ＭＳ 明朝" w:hAnsi="ＭＳ 明朝"/>
          <w:sz w:val="24"/>
          <w:szCs w:val="24"/>
        </w:rPr>
        <w:t>年(家)第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　　　</w:t>
      </w:r>
      <w:r w:rsidRPr="002D2B94">
        <w:rPr>
          <w:rFonts w:ascii="ＭＳ 明朝" w:eastAsia="ＭＳ 明朝" w:hAnsi="ＭＳ 明朝"/>
          <w:sz w:val="24"/>
          <w:szCs w:val="24"/>
        </w:rPr>
        <w:t>号</w:t>
      </w:r>
    </w:p>
    <w:p w:rsidR="006D0D58" w:rsidRPr="002D2B94" w:rsidRDefault="006D0D58" w:rsidP="00B0321B">
      <w:pPr>
        <w:spacing w:beforeLines="50" w:before="144" w:line="32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2D2B94">
        <w:rPr>
          <w:rFonts w:hint="eastAsia"/>
          <w:sz w:val="24"/>
          <w:szCs w:val="24"/>
        </w:rPr>
        <w:t xml:space="preserve">被後見人　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　　　　　　　　　　　</w:t>
      </w:r>
    </w:p>
    <w:p w:rsidR="00D26130" w:rsidRPr="002D2B94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F90CAE" w:rsidRPr="002D2B94" w:rsidRDefault="00482716" w:rsidP="00B0321B">
      <w:pPr>
        <w:spacing w:beforeLines="50" w:before="144" w:afterLines="50" w:after="144" w:line="3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2D2B94">
        <w:rPr>
          <w:rFonts w:ascii="ＭＳ 明朝" w:eastAsia="ＭＳ 明朝" w:hAnsi="ＭＳ 明朝" w:hint="eastAsia"/>
          <w:b/>
          <w:sz w:val="32"/>
          <w:szCs w:val="32"/>
        </w:rPr>
        <w:t>報</w:t>
      </w:r>
      <w:r w:rsidR="00F042A3" w:rsidRPr="002D2B9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2D2B94">
        <w:rPr>
          <w:rFonts w:ascii="ＭＳ 明朝" w:eastAsia="ＭＳ 明朝" w:hAnsi="ＭＳ 明朝" w:hint="eastAsia"/>
          <w:b/>
          <w:sz w:val="32"/>
          <w:szCs w:val="32"/>
        </w:rPr>
        <w:t>告</w:t>
      </w:r>
      <w:r w:rsidR="00F042A3" w:rsidRPr="002D2B9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2D2B94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03425D" w:rsidRPr="002D2B94">
        <w:rPr>
          <w:rFonts w:ascii="ＭＳ 明朝" w:eastAsia="ＭＳ 明朝" w:hAnsi="ＭＳ 明朝" w:hint="eastAsia"/>
          <w:b/>
          <w:sz w:val="32"/>
          <w:szCs w:val="32"/>
        </w:rPr>
        <w:t>（定期送金額の変更）</w:t>
      </w:r>
    </w:p>
    <w:p w:rsidR="00D26130" w:rsidRPr="002D2B94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D26130" w:rsidRPr="00990D10" w:rsidRDefault="005B1B6C" w:rsidP="00B0321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FD7643">
        <w:rPr>
          <w:rFonts w:ascii="ＭＳ 明朝" w:eastAsia="ＭＳ 明朝" w:hAnsi="ＭＳ 明朝" w:hint="eastAsia"/>
          <w:sz w:val="24"/>
          <w:szCs w:val="24"/>
        </w:rPr>
        <w:t>東京</w:t>
      </w:r>
      <w:r w:rsidR="00D26130" w:rsidRPr="00990D10">
        <w:rPr>
          <w:rFonts w:ascii="ＭＳ 明朝" w:eastAsia="ＭＳ 明朝" w:hAnsi="ＭＳ 明朝"/>
          <w:sz w:val="24"/>
          <w:szCs w:val="24"/>
        </w:rPr>
        <w:t>家庭裁判所(□</w:t>
      </w:r>
      <w:r w:rsidRPr="00FD7643">
        <w:rPr>
          <w:rFonts w:ascii="ＭＳ 明朝" w:eastAsia="ＭＳ 明朝" w:hAnsi="ＭＳ 明朝" w:hint="eastAsia"/>
          <w:sz w:val="24"/>
          <w:szCs w:val="24"/>
        </w:rPr>
        <w:t>立川</w:t>
      </w:r>
      <w:r w:rsidR="00D26130" w:rsidRPr="00990D10">
        <w:rPr>
          <w:rFonts w:ascii="ＭＳ 明朝" w:eastAsia="ＭＳ 明朝" w:hAnsi="ＭＳ 明朝"/>
          <w:sz w:val="24"/>
          <w:szCs w:val="24"/>
        </w:rPr>
        <w:t>支部)御中</w:t>
      </w:r>
    </w:p>
    <w:p w:rsidR="00D26130" w:rsidRPr="002D2B94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2D2B94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2D2B94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2D2B94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>年　　月　　日</w:t>
      </w:r>
      <w:r w:rsidRPr="002D2B94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D26130" w:rsidRPr="002D2B94" w:rsidRDefault="00D26130" w:rsidP="00B0321B">
      <w:pPr>
        <w:spacing w:beforeLines="50" w:before="144" w:afterLines="50" w:after="144" w:line="320" w:lineRule="exact"/>
        <w:jc w:val="left"/>
        <w:rPr>
          <w:sz w:val="24"/>
          <w:szCs w:val="24"/>
          <w:u w:val="dotted"/>
        </w:rPr>
      </w:pPr>
      <w:r w:rsidRPr="002D2B94">
        <w:rPr>
          <w:sz w:val="24"/>
          <w:szCs w:val="24"/>
        </w:rPr>
        <w:t xml:space="preserve">　　　　　　　　　　　　　　　　　</w:t>
      </w:r>
      <w:r w:rsidRPr="002D2B94">
        <w:rPr>
          <w:rFonts w:hint="eastAsia"/>
          <w:sz w:val="24"/>
          <w:szCs w:val="24"/>
        </w:rPr>
        <w:t xml:space="preserve">         </w:t>
      </w:r>
      <w:r w:rsidRPr="002D2B94">
        <w:rPr>
          <w:rFonts w:hint="eastAsia"/>
          <w:sz w:val="24"/>
          <w:szCs w:val="24"/>
        </w:rPr>
        <w:t xml:space="preserve">後見人　</w:t>
      </w:r>
      <w:bookmarkStart w:id="0" w:name="_GoBack"/>
      <w:bookmarkEnd w:id="0"/>
      <w:r w:rsidRPr="002D2B94">
        <w:rPr>
          <w:rFonts w:hint="eastAsia"/>
          <w:sz w:val="24"/>
          <w:szCs w:val="24"/>
          <w:u w:val="dotted"/>
        </w:rPr>
        <w:t xml:space="preserve">　　　　　　　　　　</w:t>
      </w:r>
      <w:r w:rsidRPr="002D2B94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2D2B94">
        <w:rPr>
          <w:rFonts w:hint="eastAsia"/>
          <w:sz w:val="24"/>
          <w:szCs w:val="24"/>
          <w:u w:val="dotted"/>
        </w:rPr>
        <w:t xml:space="preserve"> </w:t>
      </w:r>
    </w:p>
    <w:p w:rsidR="00BE1E58" w:rsidRPr="002D2B94" w:rsidRDefault="00631C3D" w:rsidP="00B0321B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 w:hint="eastAsia"/>
          <w:sz w:val="24"/>
          <w:szCs w:val="24"/>
        </w:rPr>
        <w:t xml:space="preserve">　</w:t>
      </w:r>
      <w:r w:rsidR="00E47BDA" w:rsidRPr="002D2B94">
        <w:rPr>
          <w:rFonts w:asciiTheme="minorEastAsia" w:hAnsiTheme="minorEastAsia" w:hint="eastAsia"/>
          <w:sz w:val="24"/>
          <w:szCs w:val="24"/>
        </w:rPr>
        <w:t>下記のとおり，</w:t>
      </w:r>
      <w:r w:rsidRPr="002D2B94">
        <w:rPr>
          <w:rFonts w:asciiTheme="minorEastAsia" w:hAnsiTheme="minorEastAsia" w:hint="eastAsia"/>
          <w:sz w:val="24"/>
          <w:szCs w:val="24"/>
        </w:rPr>
        <w:t>後見</w:t>
      </w:r>
      <w:r w:rsidR="00E47BDA" w:rsidRPr="002D2B94">
        <w:rPr>
          <w:rFonts w:asciiTheme="minorEastAsia" w:hAnsiTheme="minorEastAsia" w:hint="eastAsia"/>
          <w:sz w:val="24"/>
          <w:szCs w:val="24"/>
        </w:rPr>
        <w:t>制度</w:t>
      </w:r>
      <w:r w:rsidRPr="002D2B94">
        <w:rPr>
          <w:rFonts w:asciiTheme="minorEastAsia" w:hAnsiTheme="minorEastAsia" w:hint="eastAsia"/>
          <w:sz w:val="24"/>
          <w:szCs w:val="24"/>
        </w:rPr>
        <w:t>支援預</w:t>
      </w:r>
      <w:r w:rsidR="003D7594" w:rsidRPr="002D2B94">
        <w:rPr>
          <w:rFonts w:asciiTheme="minorEastAsia" w:hAnsiTheme="minorEastAsia"/>
          <w:kern w:val="0"/>
          <w:sz w:val="24"/>
          <w:szCs w:val="24"/>
        </w:rPr>
        <w:t>(貯</w:t>
      </w:r>
      <w:r w:rsidR="003D7594" w:rsidRPr="002D2B94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2D2B94">
        <w:rPr>
          <w:rFonts w:asciiTheme="minorEastAsia" w:hAnsiTheme="minorEastAsia" w:hint="eastAsia"/>
          <w:sz w:val="24"/>
          <w:szCs w:val="24"/>
        </w:rPr>
        <w:t>金契約につき，</w:t>
      </w:r>
      <w:r w:rsidRPr="002D2B94">
        <w:rPr>
          <w:rFonts w:asciiTheme="minorEastAsia" w:hAnsiTheme="minorEastAsia"/>
          <w:sz w:val="24"/>
          <w:szCs w:val="24"/>
        </w:rPr>
        <w:t>定期送金額</w:t>
      </w:r>
      <w:r w:rsidRPr="002D2B94">
        <w:rPr>
          <w:rFonts w:asciiTheme="minorEastAsia" w:hAnsiTheme="minorEastAsia" w:hint="eastAsia"/>
          <w:sz w:val="24"/>
          <w:szCs w:val="24"/>
        </w:rPr>
        <w:t>の</w:t>
      </w:r>
      <w:r w:rsidRPr="002D2B94">
        <w:rPr>
          <w:rFonts w:asciiTheme="minorEastAsia" w:hAnsiTheme="minorEastAsia"/>
          <w:sz w:val="24"/>
          <w:szCs w:val="24"/>
        </w:rPr>
        <w:t>変更が必要であると考えますので，報告します。</w:t>
      </w:r>
    </w:p>
    <w:p w:rsidR="00482716" w:rsidRPr="002D2B94" w:rsidRDefault="00482716" w:rsidP="00B0321B">
      <w:pPr>
        <w:pStyle w:val="a7"/>
        <w:spacing w:beforeLines="30" w:before="86" w:afterLines="30" w:after="86" w:line="320" w:lineRule="exact"/>
      </w:pPr>
      <w:r w:rsidRPr="002D2B94">
        <w:t>記</w:t>
      </w:r>
    </w:p>
    <w:p w:rsidR="00EC64B7" w:rsidRPr="002D2B94" w:rsidRDefault="00EC64B7" w:rsidP="00B0321B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 w:hint="eastAsia"/>
          <w:sz w:val="24"/>
          <w:szCs w:val="24"/>
        </w:rPr>
        <w:t>１　預</w:t>
      </w:r>
      <w:r w:rsidRPr="002D2B94">
        <w:rPr>
          <w:rFonts w:asciiTheme="minorEastAsia" w:hAnsiTheme="minorEastAsia"/>
          <w:kern w:val="0"/>
          <w:sz w:val="24"/>
          <w:szCs w:val="24"/>
        </w:rPr>
        <w:t>(貯</w:t>
      </w:r>
      <w:r w:rsidRPr="002D2B94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2D2B94">
        <w:rPr>
          <w:rFonts w:asciiTheme="minorEastAsia" w:hAnsiTheme="minorEastAsia" w:hint="eastAsia"/>
          <w:sz w:val="24"/>
          <w:szCs w:val="24"/>
        </w:rPr>
        <w:t>金契約</w:t>
      </w:r>
      <w:r w:rsidRPr="002D2B94">
        <w:rPr>
          <w:rFonts w:asciiTheme="minorEastAsia" w:hAnsiTheme="minorEastAsia"/>
          <w:sz w:val="24"/>
          <w:szCs w:val="24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>（口座名義人）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</w:t>
      </w:r>
    </w:p>
    <w:p w:rsidR="00EC64B7" w:rsidRPr="002D2B94" w:rsidRDefault="00EC64B7" w:rsidP="00B0321B">
      <w:pPr>
        <w:spacing w:beforeLines="50" w:before="144" w:afterLines="50" w:after="144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75E2D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875E2D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EC64B7" w:rsidRPr="002D2B94" w:rsidRDefault="00EC64B7" w:rsidP="00134911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875E2D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75E2D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875E2D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2D2B94" w:rsidRPr="00D80944" w:rsidRDefault="002D2B94" w:rsidP="002D2B94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　　　　　　　　　　　　　　　　　　　　　　　　　　　　　</w:t>
      </w:r>
      <w:r w:rsidRPr="00D80944">
        <w:rPr>
          <w:sz w:val="16"/>
          <w:szCs w:val="16"/>
        </w:rPr>
        <w:t>（注）</w:t>
      </w:r>
    </w:p>
    <w:p w:rsidR="00BE1E58" w:rsidRPr="002D2B94" w:rsidRDefault="00A07E05" w:rsidP="002D2B94">
      <w:pPr>
        <w:spacing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24"/>
          <w:szCs w:val="24"/>
        </w:rPr>
        <w:t>２</w:t>
      </w:r>
      <w:r w:rsidR="00BE1E58" w:rsidRPr="002D2B94">
        <w:rPr>
          <w:rFonts w:asciiTheme="minorEastAsia" w:hAnsiTheme="minorEastAsia"/>
          <w:sz w:val="24"/>
          <w:szCs w:val="24"/>
        </w:rPr>
        <w:t xml:space="preserve">　</w:t>
      </w:r>
      <w:r w:rsidR="00BE1E58" w:rsidRPr="002D2B94">
        <w:rPr>
          <w:rFonts w:hint="eastAsia"/>
          <w:sz w:val="24"/>
          <w:szCs w:val="24"/>
        </w:rPr>
        <w:t>変更前の</w:t>
      </w:r>
      <w:r w:rsidR="00803B98" w:rsidRPr="002D2B94">
        <w:rPr>
          <w:rFonts w:hint="eastAsia"/>
          <w:sz w:val="24"/>
          <w:szCs w:val="24"/>
        </w:rPr>
        <w:t>送金</w:t>
      </w:r>
      <w:r w:rsidR="00BE1E58" w:rsidRPr="002D2B94">
        <w:rPr>
          <w:rFonts w:hint="eastAsia"/>
          <w:sz w:val="24"/>
          <w:szCs w:val="24"/>
        </w:rPr>
        <w:t>額</w:t>
      </w:r>
      <w:r w:rsidR="00D26130" w:rsidRPr="002D2B94">
        <w:rPr>
          <w:rFonts w:hint="eastAsia"/>
          <w:sz w:val="24"/>
          <w:szCs w:val="24"/>
        </w:rPr>
        <w:tab/>
      </w:r>
      <w:r w:rsidR="00D26130" w:rsidRPr="002D2B94">
        <w:rPr>
          <w:rFonts w:hint="eastAsia"/>
          <w:sz w:val="24"/>
          <w:szCs w:val="24"/>
        </w:rPr>
        <w:t xml:space="preserve">　</w:t>
      </w:r>
      <w:r w:rsidR="00D26130" w:rsidRPr="002D2B94">
        <w:rPr>
          <w:rFonts w:asciiTheme="minorEastAsia" w:hAnsiTheme="minorEastAsia"/>
          <w:szCs w:val="21"/>
        </w:rPr>
        <w:t>□</w:t>
      </w:r>
      <w:r w:rsidR="00D26130" w:rsidRPr="002D2B94">
        <w:rPr>
          <w:rFonts w:asciiTheme="minorEastAsia" w:hAnsiTheme="minorEastAsia" w:hint="eastAsia"/>
          <w:szCs w:val="21"/>
        </w:rPr>
        <w:t xml:space="preserve"> </w:t>
      </w:r>
      <w:r w:rsidR="00D26130" w:rsidRPr="002D2B94">
        <w:rPr>
          <w:rFonts w:asciiTheme="minorEastAsia" w:hAnsiTheme="minorEastAsia"/>
          <w:szCs w:val="21"/>
        </w:rPr>
        <w:t>なし</w:t>
      </w:r>
      <w:r w:rsidR="00D26130" w:rsidRPr="002D2B94">
        <w:rPr>
          <w:rFonts w:asciiTheme="minorEastAsia" w:hAnsiTheme="minorEastAsia" w:hint="eastAsia"/>
          <w:szCs w:val="21"/>
        </w:rPr>
        <w:t xml:space="preserve">    </w:t>
      </w:r>
      <w:r w:rsidR="00D26130" w:rsidRPr="002D2B94">
        <w:rPr>
          <w:rFonts w:asciiTheme="minorEastAsia" w:hAnsiTheme="minorEastAsia"/>
          <w:szCs w:val="21"/>
        </w:rPr>
        <w:t>□ あり</w:t>
      </w:r>
      <w:r w:rsidR="00D26130" w:rsidRPr="002D2B94">
        <w:rPr>
          <w:rFonts w:asciiTheme="minorEastAsia" w:hAnsiTheme="minorEastAsia" w:hint="eastAsia"/>
          <w:szCs w:val="21"/>
        </w:rPr>
        <w:t>（</w:t>
      </w:r>
      <w:r w:rsidR="00D26130"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2D2B94">
        <w:rPr>
          <w:rFonts w:asciiTheme="minorEastAsia" w:hAnsiTheme="minorEastAsia"/>
          <w:szCs w:val="21"/>
          <w:u w:val="dotted"/>
        </w:rPr>
        <w:t xml:space="preserve">　</w:t>
      </w:r>
      <w:proofErr w:type="gramStart"/>
      <w:r w:rsidR="00D26130" w:rsidRPr="002D2B94">
        <w:rPr>
          <w:rFonts w:asciiTheme="minorEastAsia" w:hAnsiTheme="minorEastAsia"/>
          <w:szCs w:val="21"/>
        </w:rPr>
        <w:t>か</w:t>
      </w:r>
      <w:proofErr w:type="gramEnd"/>
      <w:r w:rsidR="00D26130" w:rsidRPr="002D2B94">
        <w:rPr>
          <w:rFonts w:asciiTheme="minorEastAsia" w:hAnsiTheme="minorEastAsia"/>
          <w:szCs w:val="21"/>
        </w:rPr>
        <w:t>月ごとに金</w:t>
      </w:r>
      <w:r w:rsidR="00D26130" w:rsidRPr="002D2B94">
        <w:rPr>
          <w:rFonts w:asciiTheme="minorEastAsia" w:hAnsiTheme="minorEastAsia"/>
          <w:szCs w:val="21"/>
          <w:u w:val="dotted"/>
        </w:rPr>
        <w:t xml:space="preserve">　　　　　　</w:t>
      </w:r>
      <w:r w:rsidR="00F02743" w:rsidRPr="002D2B94">
        <w:rPr>
          <w:rFonts w:asciiTheme="minorEastAsia" w:hAnsiTheme="minorEastAsia"/>
          <w:szCs w:val="21"/>
          <w:u w:val="dotted"/>
        </w:rPr>
        <w:t xml:space="preserve">　　</w:t>
      </w:r>
      <w:r w:rsidR="00D26130" w:rsidRPr="002D2B94">
        <w:rPr>
          <w:rFonts w:asciiTheme="minorEastAsia" w:hAnsiTheme="minorEastAsia"/>
          <w:szCs w:val="21"/>
        </w:rPr>
        <w:t>円）</w:t>
      </w:r>
    </w:p>
    <w:p w:rsidR="002D2B94" w:rsidRPr="00D80944" w:rsidRDefault="002D2B94" w:rsidP="002D2B94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　　　　　　　　　　　　　　　　　　　　　　　　　　　　　</w:t>
      </w:r>
      <w:r w:rsidRPr="00D80944">
        <w:rPr>
          <w:sz w:val="16"/>
          <w:szCs w:val="16"/>
        </w:rPr>
        <w:t>（注）</w:t>
      </w:r>
    </w:p>
    <w:p w:rsidR="00C223C2" w:rsidRPr="002D2B94" w:rsidRDefault="00C223C2" w:rsidP="002D2B94">
      <w:pPr>
        <w:spacing w:line="320" w:lineRule="exact"/>
        <w:jc w:val="left"/>
        <w:rPr>
          <w:rFonts w:asciiTheme="minorEastAsia" w:hAnsiTheme="minorEastAsia"/>
          <w:szCs w:val="21"/>
        </w:rPr>
      </w:pPr>
      <w:r w:rsidRPr="002D2B94">
        <w:rPr>
          <w:rFonts w:asciiTheme="minorEastAsia" w:hAnsiTheme="minorEastAsia"/>
          <w:sz w:val="24"/>
          <w:szCs w:val="24"/>
        </w:rPr>
        <w:t>３</w:t>
      </w:r>
      <w:r w:rsidRPr="002D2B94">
        <w:rPr>
          <w:rFonts w:asciiTheme="minorEastAsia" w:hAnsiTheme="minorEastAsia" w:hint="eastAsia"/>
          <w:sz w:val="24"/>
          <w:szCs w:val="24"/>
        </w:rPr>
        <w:t xml:space="preserve">　</w:t>
      </w:r>
      <w:r w:rsidR="00820C5C">
        <w:rPr>
          <w:rFonts w:asciiTheme="minorEastAsia" w:hAnsiTheme="minorEastAsia"/>
          <w:kern w:val="0"/>
          <w:sz w:val="24"/>
          <w:szCs w:val="24"/>
        </w:rPr>
        <w:t>変更</w:t>
      </w:r>
      <w:r w:rsidRPr="002D2B94">
        <w:rPr>
          <w:rFonts w:asciiTheme="minorEastAsia" w:hAnsiTheme="minorEastAsia"/>
          <w:kern w:val="0"/>
          <w:sz w:val="24"/>
          <w:szCs w:val="24"/>
        </w:rPr>
        <w:t>後の送金額</w:t>
      </w:r>
      <w:r w:rsidRPr="002D2B94">
        <w:rPr>
          <w:rFonts w:asciiTheme="minorEastAsia" w:hAnsiTheme="minorEastAsia" w:hint="eastAsia"/>
          <w:kern w:val="0"/>
          <w:sz w:val="24"/>
          <w:szCs w:val="24"/>
        </w:rPr>
        <w:tab/>
      </w:r>
      <w:r w:rsidRPr="002D2B94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2D2B94">
        <w:rPr>
          <w:rFonts w:asciiTheme="minorEastAsia" w:hAnsiTheme="minorEastAsia"/>
          <w:szCs w:val="21"/>
        </w:rPr>
        <w:t>□</w:t>
      </w:r>
      <w:r w:rsidRPr="002D2B94">
        <w:rPr>
          <w:rFonts w:asciiTheme="minorEastAsia" w:hAnsiTheme="minorEastAsia" w:hint="eastAsia"/>
          <w:szCs w:val="21"/>
        </w:rPr>
        <w:t xml:space="preserve"> </w:t>
      </w:r>
      <w:r w:rsidRPr="002D2B94">
        <w:rPr>
          <w:rFonts w:asciiTheme="minorEastAsia" w:hAnsiTheme="minorEastAsia"/>
          <w:szCs w:val="21"/>
        </w:rPr>
        <w:t>なし</w:t>
      </w:r>
      <w:r w:rsidRPr="002D2B94">
        <w:rPr>
          <w:rFonts w:asciiTheme="minorEastAsia" w:hAnsiTheme="minorEastAsia" w:hint="eastAsia"/>
          <w:szCs w:val="21"/>
        </w:rPr>
        <w:t xml:space="preserve">    </w:t>
      </w:r>
      <w:r w:rsidRPr="002D2B94">
        <w:rPr>
          <w:rFonts w:asciiTheme="minorEastAsia" w:hAnsiTheme="minorEastAsia"/>
          <w:szCs w:val="21"/>
        </w:rPr>
        <w:t>□ あり</w:t>
      </w:r>
      <w:r w:rsidRPr="002D2B94">
        <w:rPr>
          <w:rFonts w:asciiTheme="minorEastAsia" w:hAnsiTheme="minorEastAsia" w:hint="eastAsia"/>
          <w:szCs w:val="21"/>
        </w:rPr>
        <w:t>（</w:t>
      </w:r>
      <w:r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2D2B94">
        <w:rPr>
          <w:rFonts w:asciiTheme="minorEastAsia" w:hAnsiTheme="minorEastAsia"/>
          <w:szCs w:val="21"/>
          <w:u w:val="dotted"/>
        </w:rPr>
        <w:t xml:space="preserve">　</w:t>
      </w:r>
      <w:proofErr w:type="gramStart"/>
      <w:r w:rsidRPr="002D2B94">
        <w:rPr>
          <w:rFonts w:asciiTheme="minorEastAsia" w:hAnsiTheme="minorEastAsia"/>
          <w:szCs w:val="21"/>
        </w:rPr>
        <w:t>か</w:t>
      </w:r>
      <w:proofErr w:type="gramEnd"/>
      <w:r w:rsidRPr="002D2B94">
        <w:rPr>
          <w:rFonts w:asciiTheme="minorEastAsia" w:hAnsiTheme="minorEastAsia"/>
          <w:szCs w:val="21"/>
        </w:rPr>
        <w:t>月ごとに金</w:t>
      </w:r>
      <w:r w:rsidRPr="002D2B94">
        <w:rPr>
          <w:rFonts w:asciiTheme="minorEastAsia" w:hAnsiTheme="minorEastAsia"/>
          <w:szCs w:val="21"/>
          <w:u w:val="dotted"/>
        </w:rPr>
        <w:t xml:space="preserve">　　　　　　　　</w:t>
      </w:r>
      <w:r w:rsidRPr="002D2B94">
        <w:rPr>
          <w:rFonts w:asciiTheme="minorEastAsia" w:hAnsiTheme="minorEastAsia"/>
          <w:szCs w:val="21"/>
        </w:rPr>
        <w:t>円）</w:t>
      </w:r>
    </w:p>
    <w:p w:rsidR="00C223C2" w:rsidRPr="002D2B94" w:rsidRDefault="00C223C2" w:rsidP="002D2B94">
      <w:pPr>
        <w:spacing w:line="320" w:lineRule="exact"/>
        <w:jc w:val="right"/>
        <w:rPr>
          <w:rFonts w:asciiTheme="minorEastAsia" w:hAnsiTheme="minorEastAsia"/>
          <w:kern w:val="0"/>
          <w:sz w:val="18"/>
          <w:szCs w:val="18"/>
        </w:rPr>
      </w:pPr>
      <w:r w:rsidRPr="002D2B94">
        <w:rPr>
          <w:rFonts w:asciiTheme="minorEastAsia" w:hAnsiTheme="minorEastAsia"/>
          <w:kern w:val="0"/>
          <w:sz w:val="18"/>
          <w:szCs w:val="18"/>
        </w:rPr>
        <w:t xml:space="preserve">     </w:t>
      </w:r>
      <w:r w:rsidR="00201A72" w:rsidRPr="00D80944">
        <w:rPr>
          <w:sz w:val="16"/>
          <w:szCs w:val="16"/>
        </w:rPr>
        <w:t>（注）</w:t>
      </w:r>
      <w:r w:rsidRPr="002D2B94">
        <w:rPr>
          <w:rFonts w:asciiTheme="minorEastAsia" w:hAnsiTheme="minorEastAsia" w:hint="eastAsia"/>
          <w:kern w:val="0"/>
          <w:sz w:val="18"/>
          <w:szCs w:val="18"/>
        </w:rPr>
        <w:t>利用する預(</w:t>
      </w:r>
      <w:r w:rsidR="006E52E0" w:rsidRPr="002D2B94">
        <w:rPr>
          <w:rFonts w:asciiTheme="minorEastAsia" w:hAnsiTheme="minorEastAsia" w:hint="eastAsia"/>
          <w:kern w:val="0"/>
          <w:sz w:val="18"/>
          <w:szCs w:val="18"/>
        </w:rPr>
        <w:t>貯)</w:t>
      </w:r>
      <w:r w:rsidRPr="002D2B94">
        <w:rPr>
          <w:rFonts w:asciiTheme="minorEastAsia" w:hAnsiTheme="minorEastAsia" w:hint="eastAsia"/>
          <w:kern w:val="0"/>
          <w:sz w:val="18"/>
          <w:szCs w:val="18"/>
        </w:rPr>
        <w:t>金商品で定めている送金間隔を確認の上，記載してください。</w:t>
      </w:r>
    </w:p>
    <w:p w:rsidR="00D26130" w:rsidRPr="002D2B94" w:rsidRDefault="00A07E05" w:rsidP="00B0321B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24"/>
          <w:szCs w:val="24"/>
        </w:rPr>
        <w:t>４</w:t>
      </w:r>
      <w:r w:rsidR="00BE1E58" w:rsidRPr="002D2B94">
        <w:rPr>
          <w:rFonts w:asciiTheme="minorEastAsia" w:hAnsiTheme="minorEastAsia"/>
          <w:sz w:val="24"/>
          <w:szCs w:val="24"/>
        </w:rPr>
        <w:t xml:space="preserve">　変更の理由</w:t>
      </w:r>
      <w:r w:rsidR="0000741C" w:rsidRPr="002D2B94">
        <w:rPr>
          <w:rFonts w:asciiTheme="minorEastAsia" w:hAnsiTheme="minorEastAsia"/>
          <w:sz w:val="24"/>
          <w:szCs w:val="24"/>
        </w:rPr>
        <w:t xml:space="preserve">　　</w:t>
      </w:r>
      <w:r w:rsidR="00007690" w:rsidRPr="002D2B94">
        <w:rPr>
          <w:rFonts w:asciiTheme="minorEastAsia" w:hAnsiTheme="minorEastAsia"/>
          <w:sz w:val="24"/>
          <w:szCs w:val="24"/>
        </w:rPr>
        <w:t xml:space="preserve">　</w:t>
      </w:r>
    </w:p>
    <w:p w:rsidR="00815B4A" w:rsidRPr="002D2B94" w:rsidRDefault="00D26130" w:rsidP="00B0321B">
      <w:pPr>
        <w:spacing w:beforeLines="30" w:before="86" w:afterLines="30" w:after="86" w:line="320" w:lineRule="exact"/>
        <w:rPr>
          <w:rFonts w:asciiTheme="minorEastAsia" w:hAnsiTheme="minorEastAsia"/>
          <w:szCs w:val="21"/>
        </w:rPr>
      </w:pPr>
      <w:r w:rsidRPr="002D2B94">
        <w:rPr>
          <w:rFonts w:asciiTheme="minorEastAsia" w:hAnsiTheme="minorEastAsia"/>
          <w:sz w:val="24"/>
          <w:szCs w:val="24"/>
        </w:rPr>
        <w:t xml:space="preserve">　　　</w:t>
      </w:r>
      <w:r w:rsidR="00815B4A" w:rsidRPr="002D2B94">
        <w:rPr>
          <w:rFonts w:asciiTheme="minorEastAsia" w:hAnsiTheme="minorEastAsia"/>
          <w:szCs w:val="21"/>
        </w:rPr>
        <w:t>被後見人に</w:t>
      </w:r>
      <w:r w:rsidR="00007690" w:rsidRPr="002D2B94">
        <w:rPr>
          <w:rFonts w:asciiTheme="minorEastAsia" w:hAnsiTheme="minorEastAsia"/>
          <w:szCs w:val="21"/>
          <w:u w:val="dotted"/>
        </w:rPr>
        <w:t xml:space="preserve">　　　　　　</w:t>
      </w:r>
      <w:r w:rsidR="000D57D7" w:rsidRPr="002D2B94">
        <w:rPr>
          <w:rFonts w:asciiTheme="minorEastAsia" w:hAnsiTheme="minorEastAsia"/>
          <w:szCs w:val="21"/>
          <w:u w:val="dotted"/>
        </w:rPr>
        <w:t xml:space="preserve">　　　　　　　</w:t>
      </w:r>
      <w:r w:rsidR="0000741C" w:rsidRPr="002D2B94">
        <w:rPr>
          <w:rFonts w:asciiTheme="minorEastAsia" w:hAnsiTheme="minorEastAsia"/>
          <w:szCs w:val="21"/>
          <w:u w:val="dotted"/>
        </w:rPr>
        <w:t xml:space="preserve">　　　　</w:t>
      </w:r>
      <w:r w:rsidR="009E254A"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815B4A" w:rsidRPr="002D2B94">
        <w:rPr>
          <w:rFonts w:asciiTheme="minorEastAsia" w:hAnsiTheme="minorEastAsia"/>
          <w:szCs w:val="21"/>
        </w:rPr>
        <w:t>という</w:t>
      </w:r>
      <w:r w:rsidR="0000741C" w:rsidRPr="002D2B94">
        <w:rPr>
          <w:rFonts w:asciiTheme="minorEastAsia" w:hAnsiTheme="minorEastAsia"/>
          <w:szCs w:val="21"/>
        </w:rPr>
        <w:t>状況の</w:t>
      </w:r>
      <w:r w:rsidR="00815B4A" w:rsidRPr="002D2B94">
        <w:rPr>
          <w:rFonts w:asciiTheme="minorEastAsia" w:hAnsiTheme="minorEastAsia"/>
          <w:szCs w:val="21"/>
        </w:rPr>
        <w:t>変化があったため</w:t>
      </w:r>
    </w:p>
    <w:p w:rsidR="00D26130" w:rsidRPr="002D2B94" w:rsidRDefault="00D26130" w:rsidP="00B0321B">
      <w:pPr>
        <w:pBdr>
          <w:bottom w:val="single" w:sz="6" w:space="1" w:color="auto"/>
        </w:pBdr>
        <w:spacing w:beforeLines="30" w:before="86" w:line="320" w:lineRule="exact"/>
        <w:jc w:val="left"/>
        <w:rPr>
          <w:szCs w:val="21"/>
        </w:rPr>
      </w:pPr>
      <w:r w:rsidRPr="002D2B94">
        <w:rPr>
          <w:sz w:val="24"/>
          <w:szCs w:val="24"/>
        </w:rPr>
        <w:t>５</w:t>
      </w:r>
      <w:r w:rsidRPr="002D2B94">
        <w:rPr>
          <w:rFonts w:hint="eastAsia"/>
          <w:sz w:val="24"/>
          <w:szCs w:val="24"/>
        </w:rPr>
        <w:t xml:space="preserve">　変更申出日</w:t>
      </w:r>
      <w:r w:rsidRPr="002D2B94">
        <w:rPr>
          <w:sz w:val="24"/>
          <w:szCs w:val="24"/>
        </w:rPr>
        <w:tab/>
      </w:r>
      <w:r w:rsidRPr="002D2B94">
        <w:rPr>
          <w:sz w:val="24"/>
          <w:szCs w:val="24"/>
        </w:rPr>
        <w:t xml:space="preserve">　指示の日から３週間以内の日</w:t>
      </w:r>
    </w:p>
    <w:p w:rsidR="00D26130" w:rsidRPr="002D2B94" w:rsidRDefault="00D26130" w:rsidP="00B0321B">
      <w:pPr>
        <w:pBdr>
          <w:bottom w:val="single" w:sz="6" w:space="1" w:color="auto"/>
        </w:pBdr>
        <w:spacing w:line="320" w:lineRule="exact"/>
        <w:jc w:val="right"/>
        <w:rPr>
          <w:rFonts w:asciiTheme="minorEastAsia" w:hAnsiTheme="minorEastAsia"/>
          <w:sz w:val="18"/>
          <w:szCs w:val="18"/>
        </w:rPr>
      </w:pPr>
      <w:r w:rsidRPr="002D2B94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EC64B7" w:rsidRPr="002D2B94" w:rsidRDefault="00D26130" w:rsidP="00B0321B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2D2B94">
        <w:rPr>
          <w:rFonts w:asciiTheme="minorEastAsia" w:hAnsiTheme="minorEastAsia" w:hint="eastAsia"/>
          <w:sz w:val="18"/>
          <w:szCs w:val="18"/>
        </w:rPr>
        <w:t>（</w:t>
      </w:r>
      <w:r w:rsidR="005666D2" w:rsidRPr="002D2B94">
        <w:rPr>
          <w:rFonts w:asciiTheme="minorEastAsia" w:hAnsiTheme="minorEastAsia" w:hint="eastAsia"/>
          <w:sz w:val="18"/>
          <w:szCs w:val="18"/>
        </w:rPr>
        <w:t>添付資料</w:t>
      </w:r>
      <w:r w:rsidRPr="002D2B94">
        <w:rPr>
          <w:rFonts w:asciiTheme="minorEastAsia" w:hAnsiTheme="minorEastAsia" w:hint="eastAsia"/>
          <w:sz w:val="18"/>
          <w:szCs w:val="18"/>
        </w:rPr>
        <w:t>）</w:t>
      </w:r>
    </w:p>
    <w:p w:rsidR="00EC64B7" w:rsidRPr="002D2B94" w:rsidRDefault="00EC64B7" w:rsidP="00B0321B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2D2B94">
        <w:rPr>
          <w:rFonts w:asciiTheme="minorEastAsia" w:hAnsiTheme="minorEastAsia"/>
          <w:sz w:val="18"/>
          <w:szCs w:val="18"/>
        </w:rPr>
        <w:t xml:space="preserve">　</w:t>
      </w:r>
      <w:r w:rsidR="006D0D58" w:rsidRPr="002D2B94">
        <w:rPr>
          <w:rFonts w:asciiTheme="minorEastAsia" w:hAnsiTheme="minorEastAsia" w:hint="eastAsia"/>
          <w:sz w:val="18"/>
          <w:szCs w:val="18"/>
        </w:rPr>
        <w:t>変更の</w:t>
      </w:r>
      <w:r w:rsidR="005666D2" w:rsidRPr="002D2B94">
        <w:rPr>
          <w:rFonts w:asciiTheme="minorEastAsia" w:hAnsiTheme="minorEastAsia" w:hint="eastAsia"/>
          <w:sz w:val="18"/>
          <w:szCs w:val="18"/>
        </w:rPr>
        <w:t>理由の相当性を疎明する資料</w:t>
      </w:r>
      <w:r w:rsidRPr="002D2B94">
        <w:rPr>
          <w:rFonts w:asciiTheme="minorEastAsia" w:hAnsiTheme="minorEastAsia"/>
          <w:sz w:val="18"/>
          <w:szCs w:val="18"/>
        </w:rPr>
        <w:t>，</w:t>
      </w:r>
      <w:r w:rsidR="000C72D2" w:rsidRPr="002D2B94">
        <w:rPr>
          <w:rFonts w:asciiTheme="minorEastAsia" w:hAnsiTheme="minorEastAsia"/>
          <w:sz w:val="18"/>
          <w:szCs w:val="18"/>
        </w:rPr>
        <w:t>被後見人名義の預貯金通帳の写し</w:t>
      </w:r>
      <w:r w:rsidRPr="002D2B94">
        <w:rPr>
          <w:rFonts w:ascii="ＭＳ 明朝" w:eastAsia="ＭＳ 明朝" w:hAnsi="ＭＳ 明朝"/>
          <w:sz w:val="18"/>
          <w:szCs w:val="18"/>
        </w:rPr>
        <w:t>（※預貯金通帳は，前回報告以降，</w:t>
      </w:r>
    </w:p>
    <w:p w:rsidR="00D26130" w:rsidRPr="002D2B94" w:rsidRDefault="00EC64B7" w:rsidP="00B0321B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2D2B94">
        <w:rPr>
          <w:rFonts w:ascii="ＭＳ 明朝" w:eastAsia="ＭＳ 明朝" w:hAnsi="ＭＳ 明朝"/>
          <w:sz w:val="18"/>
          <w:szCs w:val="18"/>
        </w:rPr>
        <w:t xml:space="preserve">　直近までの取引が記帳されていること）</w:t>
      </w:r>
      <w:r w:rsidR="000C72D2" w:rsidRPr="002D2B94">
        <w:rPr>
          <w:rFonts w:asciiTheme="minorEastAsia" w:hAnsiTheme="minorEastAsia"/>
          <w:sz w:val="18"/>
          <w:szCs w:val="18"/>
        </w:rPr>
        <w:t>又は預貯金残高及び取引履歴が確認できる書類</w:t>
      </w:r>
      <w:r w:rsidR="00A84544" w:rsidRPr="002D2B94">
        <w:rPr>
          <w:rFonts w:asciiTheme="minorEastAsia" w:hAnsiTheme="minorEastAsia"/>
          <w:sz w:val="18"/>
          <w:szCs w:val="18"/>
        </w:rPr>
        <w:t>等</w:t>
      </w:r>
      <w:r w:rsidR="00D923DA" w:rsidRPr="002D2B94">
        <w:rPr>
          <w:rFonts w:ascii="ＭＳ 明朝" w:eastAsia="ＭＳ 明朝" w:hAnsi="ＭＳ 明朝"/>
          <w:sz w:val="18"/>
          <w:szCs w:val="18"/>
        </w:rPr>
        <w:t xml:space="preserve">　　</w:t>
      </w:r>
    </w:p>
    <w:p w:rsidR="0003425D" w:rsidRPr="002D2B94" w:rsidRDefault="0003425D" w:rsidP="00B0321B">
      <w:pPr>
        <w:spacing w:beforeLines="30" w:before="86" w:line="320" w:lineRule="exact"/>
        <w:rPr>
          <w:rFonts w:ascii="ＭＳ 明朝" w:eastAsia="ＭＳ 明朝" w:hAnsi="ＭＳ 明朝"/>
          <w:sz w:val="24"/>
          <w:szCs w:val="24"/>
        </w:rPr>
      </w:pPr>
    </w:p>
    <w:p w:rsidR="0003425D" w:rsidRPr="002D2B94" w:rsidRDefault="0003425D" w:rsidP="00B0321B">
      <w:pPr>
        <w:spacing w:line="32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D2B94">
        <w:rPr>
          <w:rFonts w:ascii="ＭＳ 明朝" w:eastAsia="ＭＳ 明朝" w:hAnsi="ＭＳ 明朝" w:hint="eastAsia"/>
          <w:b/>
          <w:sz w:val="32"/>
          <w:szCs w:val="32"/>
        </w:rPr>
        <w:t>指 示 書（定期送金額の変更）</w:t>
      </w:r>
    </w:p>
    <w:p w:rsidR="0003425D" w:rsidRPr="002D2B94" w:rsidRDefault="0003425D" w:rsidP="00B0321B">
      <w:pPr>
        <w:spacing w:line="320" w:lineRule="exact"/>
        <w:jc w:val="left"/>
        <w:rPr>
          <w:rFonts w:ascii="ＭＳ 明朝" w:eastAsia="ＭＳ 明朝" w:hAnsi="ＭＳ 明朝"/>
          <w:sz w:val="32"/>
          <w:szCs w:val="32"/>
        </w:rPr>
      </w:pPr>
    </w:p>
    <w:p w:rsidR="00024173" w:rsidRDefault="00803B98" w:rsidP="00B0321B">
      <w:pPr>
        <w:spacing w:line="320" w:lineRule="exact"/>
        <w:ind w:firstLineChars="100" w:firstLine="248"/>
        <w:rPr>
          <w:sz w:val="24"/>
          <w:szCs w:val="24"/>
        </w:rPr>
      </w:pPr>
      <w:r w:rsidRPr="002D2B94">
        <w:rPr>
          <w:rFonts w:hint="eastAsia"/>
          <w:sz w:val="24"/>
          <w:szCs w:val="24"/>
        </w:rPr>
        <w:t>職権により，上記報告書のとおり，定期</w:t>
      </w:r>
      <w:r w:rsidR="00815B4A" w:rsidRPr="002D2B94">
        <w:rPr>
          <w:rFonts w:hint="eastAsia"/>
          <w:sz w:val="24"/>
          <w:szCs w:val="24"/>
        </w:rPr>
        <w:t>送金</w:t>
      </w:r>
      <w:r w:rsidRPr="002D2B94">
        <w:rPr>
          <w:rFonts w:hint="eastAsia"/>
          <w:sz w:val="24"/>
          <w:szCs w:val="24"/>
        </w:rPr>
        <w:t>額の変更の申出をすることを指示する。</w:t>
      </w:r>
    </w:p>
    <w:p w:rsidR="00D80347" w:rsidRPr="00D80347" w:rsidRDefault="00D80347" w:rsidP="00B0321B">
      <w:pPr>
        <w:spacing w:line="320" w:lineRule="exact"/>
        <w:ind w:firstLineChars="100" w:firstLine="248"/>
        <w:rPr>
          <w:sz w:val="24"/>
          <w:szCs w:val="24"/>
        </w:rPr>
      </w:pPr>
    </w:p>
    <w:p w:rsidR="00B83EE7" w:rsidRPr="002D2B94" w:rsidRDefault="00A564A4" w:rsidP="00B0321B">
      <w:pPr>
        <w:spacing w:line="320" w:lineRule="exact"/>
        <w:jc w:val="left"/>
        <w:rPr>
          <w:sz w:val="24"/>
          <w:szCs w:val="24"/>
        </w:rPr>
      </w:pPr>
      <w:r w:rsidRPr="002D2B94">
        <w:rPr>
          <w:sz w:val="24"/>
          <w:szCs w:val="24"/>
        </w:rPr>
        <w:t xml:space="preserve">　　　　　</w:t>
      </w:r>
      <w:r w:rsidR="00B83EE7" w:rsidRPr="002D2B94">
        <w:rPr>
          <w:rFonts w:hint="eastAsia"/>
          <w:sz w:val="24"/>
          <w:szCs w:val="24"/>
        </w:rPr>
        <w:t xml:space="preserve">　　年　　月　　日</w:t>
      </w:r>
    </w:p>
    <w:p w:rsidR="00B83EE7" w:rsidRPr="002D2B94" w:rsidRDefault="005B1B6C" w:rsidP="005B1B6C">
      <w:pPr>
        <w:tabs>
          <w:tab w:val="left" w:pos="7480"/>
        </w:tabs>
        <w:spacing w:line="320" w:lineRule="exact"/>
        <w:ind w:firstLineChars="500" w:firstLine="12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東京</w:t>
      </w:r>
      <w:r w:rsidR="00B83EE7" w:rsidRPr="002D2B94">
        <w:rPr>
          <w:rFonts w:hint="eastAsia"/>
          <w:sz w:val="24"/>
          <w:szCs w:val="24"/>
        </w:rPr>
        <w:t>家庭裁判所</w:t>
      </w:r>
      <w:r>
        <w:rPr>
          <w:rFonts w:hint="eastAsia"/>
          <w:sz w:val="24"/>
          <w:szCs w:val="24"/>
        </w:rPr>
        <w:t xml:space="preserve">　□家事第１部　□立川支部</w:t>
      </w:r>
      <w:r w:rsidR="007E3639" w:rsidRPr="002D2B94">
        <w:rPr>
          <w:sz w:val="24"/>
          <w:szCs w:val="24"/>
        </w:rPr>
        <w:tab/>
      </w:r>
    </w:p>
    <w:p w:rsidR="00B83EE7" w:rsidRPr="002D2B94" w:rsidRDefault="00B83EE7" w:rsidP="00B0321B">
      <w:pPr>
        <w:spacing w:line="320" w:lineRule="exact"/>
        <w:ind w:firstLineChars="1100" w:firstLine="2723"/>
        <w:jc w:val="left"/>
        <w:rPr>
          <w:sz w:val="24"/>
          <w:szCs w:val="24"/>
        </w:rPr>
      </w:pPr>
      <w:r w:rsidRPr="002D2B94">
        <w:rPr>
          <w:rFonts w:hint="eastAsia"/>
          <w:sz w:val="24"/>
          <w:szCs w:val="24"/>
        </w:rPr>
        <w:t>裁判官</w:t>
      </w:r>
    </w:p>
    <w:p w:rsidR="00482716" w:rsidRPr="002D2B94" w:rsidRDefault="00B83EE7" w:rsidP="00B0321B">
      <w:pPr>
        <w:spacing w:line="320" w:lineRule="exact"/>
        <w:jc w:val="right"/>
        <w:rPr>
          <w:sz w:val="24"/>
          <w:szCs w:val="24"/>
        </w:rPr>
      </w:pPr>
      <w:r w:rsidRPr="002D2B94">
        <w:rPr>
          <w:sz w:val="24"/>
          <w:szCs w:val="24"/>
        </w:rPr>
        <w:t>以上</w:t>
      </w:r>
    </w:p>
    <w:sectPr w:rsidR="00482716" w:rsidRPr="002D2B94" w:rsidSect="00B0321B">
      <w:headerReference w:type="default" r:id="rId7"/>
      <w:pgSz w:w="11906" w:h="16838" w:code="9"/>
      <w:pgMar w:top="1985" w:right="851" w:bottom="1531" w:left="1701" w:header="851" w:footer="992" w:gutter="0"/>
      <w:cols w:space="425"/>
      <w:docGrid w:type="linesAndChars" w:linePitch="289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99" w:rsidRDefault="00C20B99" w:rsidP="00E87B25">
      <w:r>
        <w:separator/>
      </w:r>
    </w:p>
  </w:endnote>
  <w:endnote w:type="continuationSeparator" w:id="0">
    <w:p w:rsidR="00C20B99" w:rsidRDefault="00C20B99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99" w:rsidRDefault="00C20B99" w:rsidP="00E87B25">
      <w:r>
        <w:separator/>
      </w:r>
    </w:p>
  </w:footnote>
  <w:footnote w:type="continuationSeparator" w:id="0">
    <w:p w:rsidR="00C20B99" w:rsidRDefault="00C20B99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7F7" w:rsidRPr="00C80845" w:rsidRDefault="00AA6277" w:rsidP="003467F7">
    <w:pPr>
      <w:pStyle w:val="a3"/>
      <w:jc w:val="left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745D47" wp14:editId="722B261C">
              <wp:simplePos x="0" y="0"/>
              <wp:positionH relativeFrom="column">
                <wp:posOffset>3120391</wp:posOffset>
              </wp:positionH>
              <wp:positionV relativeFrom="paragraph">
                <wp:posOffset>354965</wp:posOffset>
              </wp:positionV>
              <wp:extent cx="3009900" cy="266700"/>
              <wp:effectExtent l="0" t="0" r="19050" b="1905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900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AA6277" w:rsidRPr="00FB6D98" w:rsidRDefault="00AA6277" w:rsidP="00AA6277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FB6D98">
                            <w:rPr>
                              <w:rFonts w:hint="eastAsia"/>
                              <w:sz w:val="24"/>
                              <w:szCs w:val="24"/>
                            </w:rPr>
                            <w:t>後見</w:t>
                          </w:r>
                          <w:r w:rsidR="00C6280B">
                            <w:rPr>
                              <w:rFonts w:hint="eastAsia"/>
                              <w:sz w:val="24"/>
                              <w:szCs w:val="24"/>
                            </w:rPr>
                            <w:t>制度</w:t>
                          </w:r>
                          <w:r w:rsidRPr="00FB6D98">
                            <w:rPr>
                              <w:rFonts w:hint="eastAsia"/>
                              <w:sz w:val="24"/>
                              <w:szCs w:val="24"/>
                            </w:rPr>
                            <w:t>支援</w:t>
                          </w:r>
                          <w:r w:rsidR="00C6280B">
                            <w:rPr>
                              <w:rFonts w:hint="eastAsia"/>
                              <w:sz w:val="24"/>
                              <w:szCs w:val="24"/>
                            </w:rPr>
                            <w:t>預</w:t>
                          </w:r>
                          <w:r w:rsidRPr="00FB6D98">
                            <w:rPr>
                              <w:rFonts w:hint="eastAsia"/>
                              <w:sz w:val="24"/>
                              <w:szCs w:val="24"/>
                            </w:rPr>
                            <w:t>貯金</w:t>
                          </w:r>
                          <w:r w:rsidRPr="00FB6D98">
                            <w:rPr>
                              <w:sz w:val="24"/>
                              <w:szCs w:val="24"/>
                            </w:rPr>
                            <w:t>（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定期送金額の変更</w:t>
                          </w:r>
                          <w:r w:rsidRPr="00FB6D98">
                            <w:rPr>
                              <w:sz w:val="24"/>
                              <w:szCs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745D47" id="正方形/長方形 2" o:spid="_x0000_s1028" style="position:absolute;margin-left:245.7pt;margin-top:27.95pt;width:23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" fillcolor="window" strokecolor="windowText" strokeweight=".5pt">
              <v:textbox>
                <w:txbxContent>
                  <w:p w:rsidR="00AA6277" w:rsidRPr="00FB6D98" w:rsidRDefault="00AA6277" w:rsidP="00AA6277">
                    <w:pPr>
                      <w:rPr>
                        <w:sz w:val="24"/>
                        <w:szCs w:val="24"/>
                      </w:rPr>
                    </w:pPr>
                    <w:r w:rsidRPr="00FB6D98">
                      <w:rPr>
                        <w:rFonts w:hint="eastAsia"/>
                        <w:sz w:val="24"/>
                        <w:szCs w:val="24"/>
                      </w:rPr>
                      <w:t>後見</w:t>
                    </w:r>
                    <w:r w:rsidR="00C6280B">
                      <w:rPr>
                        <w:rFonts w:hint="eastAsia"/>
                        <w:sz w:val="24"/>
                        <w:szCs w:val="24"/>
                      </w:rPr>
                      <w:t>制度</w:t>
                    </w:r>
                    <w:r w:rsidRPr="00FB6D98">
                      <w:rPr>
                        <w:rFonts w:hint="eastAsia"/>
                        <w:sz w:val="24"/>
                        <w:szCs w:val="24"/>
                      </w:rPr>
                      <w:t>支援</w:t>
                    </w:r>
                    <w:r w:rsidR="00C6280B">
                      <w:rPr>
                        <w:rFonts w:hint="eastAsia"/>
                        <w:sz w:val="24"/>
                        <w:szCs w:val="24"/>
                      </w:rPr>
                      <w:t>預</w:t>
                    </w:r>
                    <w:r w:rsidRPr="00FB6D98">
                      <w:rPr>
                        <w:rFonts w:hint="eastAsia"/>
                        <w:sz w:val="24"/>
                        <w:szCs w:val="24"/>
                      </w:rPr>
                      <w:t>貯金</w:t>
                    </w:r>
                    <w:r w:rsidRPr="00FB6D98">
                      <w:rPr>
                        <w:sz w:val="24"/>
                        <w:szCs w:val="24"/>
                      </w:rPr>
                      <w:t>（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定期送金額の変更</w:t>
                    </w:r>
                    <w:r w:rsidRPr="00FB6D98">
                      <w:rPr>
                        <w:sz w:val="24"/>
                        <w:szCs w:val="24"/>
                      </w:rPr>
                      <w:t>）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0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0741C"/>
    <w:rsid w:val="00007690"/>
    <w:rsid w:val="00024173"/>
    <w:rsid w:val="0003425D"/>
    <w:rsid w:val="000815C6"/>
    <w:rsid w:val="00083210"/>
    <w:rsid w:val="000A11A3"/>
    <w:rsid w:val="000C72D2"/>
    <w:rsid w:val="000D57D7"/>
    <w:rsid w:val="00116586"/>
    <w:rsid w:val="00134911"/>
    <w:rsid w:val="00152473"/>
    <w:rsid w:val="001555D3"/>
    <w:rsid w:val="00190E83"/>
    <w:rsid w:val="001975E3"/>
    <w:rsid w:val="001A2FCA"/>
    <w:rsid w:val="001A7398"/>
    <w:rsid w:val="001B1583"/>
    <w:rsid w:val="001E00E5"/>
    <w:rsid w:val="001E3DC3"/>
    <w:rsid w:val="001E67E6"/>
    <w:rsid w:val="00201A72"/>
    <w:rsid w:val="00203D85"/>
    <w:rsid w:val="0020507B"/>
    <w:rsid w:val="00206B3C"/>
    <w:rsid w:val="00217ECF"/>
    <w:rsid w:val="002475ED"/>
    <w:rsid w:val="00250545"/>
    <w:rsid w:val="002B5C77"/>
    <w:rsid w:val="002D2B94"/>
    <w:rsid w:val="002E1A55"/>
    <w:rsid w:val="0031734B"/>
    <w:rsid w:val="003467F7"/>
    <w:rsid w:val="00353BAE"/>
    <w:rsid w:val="0036309A"/>
    <w:rsid w:val="0039606B"/>
    <w:rsid w:val="003C70DE"/>
    <w:rsid w:val="003D03C5"/>
    <w:rsid w:val="003D4267"/>
    <w:rsid w:val="003D7594"/>
    <w:rsid w:val="0040558D"/>
    <w:rsid w:val="00452E38"/>
    <w:rsid w:val="00482716"/>
    <w:rsid w:val="004914CA"/>
    <w:rsid w:val="004A1846"/>
    <w:rsid w:val="004A3FF8"/>
    <w:rsid w:val="004A6BAF"/>
    <w:rsid w:val="00562FF0"/>
    <w:rsid w:val="005666D2"/>
    <w:rsid w:val="00582E80"/>
    <w:rsid w:val="00584B07"/>
    <w:rsid w:val="005B1B6C"/>
    <w:rsid w:val="005C6A51"/>
    <w:rsid w:val="005F4764"/>
    <w:rsid w:val="006051EF"/>
    <w:rsid w:val="006111DB"/>
    <w:rsid w:val="00631C3D"/>
    <w:rsid w:val="00636012"/>
    <w:rsid w:val="00641481"/>
    <w:rsid w:val="00642348"/>
    <w:rsid w:val="0064451C"/>
    <w:rsid w:val="00676693"/>
    <w:rsid w:val="00686F66"/>
    <w:rsid w:val="006B4546"/>
    <w:rsid w:val="006C45D1"/>
    <w:rsid w:val="006D0D58"/>
    <w:rsid w:val="006E52E0"/>
    <w:rsid w:val="007004E1"/>
    <w:rsid w:val="007727C5"/>
    <w:rsid w:val="007A539B"/>
    <w:rsid w:val="007E3639"/>
    <w:rsid w:val="007F7F43"/>
    <w:rsid w:val="00803B98"/>
    <w:rsid w:val="00815B4A"/>
    <w:rsid w:val="00820C5C"/>
    <w:rsid w:val="00832C0A"/>
    <w:rsid w:val="00865A69"/>
    <w:rsid w:val="00875E2D"/>
    <w:rsid w:val="008810BC"/>
    <w:rsid w:val="00897A57"/>
    <w:rsid w:val="008A0717"/>
    <w:rsid w:val="008A6B77"/>
    <w:rsid w:val="008C23E9"/>
    <w:rsid w:val="008E223D"/>
    <w:rsid w:val="0090058B"/>
    <w:rsid w:val="00990D10"/>
    <w:rsid w:val="009E254A"/>
    <w:rsid w:val="009E4F55"/>
    <w:rsid w:val="00A07E05"/>
    <w:rsid w:val="00A26A89"/>
    <w:rsid w:val="00A3076F"/>
    <w:rsid w:val="00A33666"/>
    <w:rsid w:val="00A375AE"/>
    <w:rsid w:val="00A43EB7"/>
    <w:rsid w:val="00A564A4"/>
    <w:rsid w:val="00A65A62"/>
    <w:rsid w:val="00A84544"/>
    <w:rsid w:val="00AA6277"/>
    <w:rsid w:val="00AC2330"/>
    <w:rsid w:val="00AE4132"/>
    <w:rsid w:val="00B0321B"/>
    <w:rsid w:val="00B0781E"/>
    <w:rsid w:val="00B139B5"/>
    <w:rsid w:val="00B43B61"/>
    <w:rsid w:val="00B4582F"/>
    <w:rsid w:val="00B83EE7"/>
    <w:rsid w:val="00B941E0"/>
    <w:rsid w:val="00BB3345"/>
    <w:rsid w:val="00BE1E58"/>
    <w:rsid w:val="00BE499F"/>
    <w:rsid w:val="00BF0720"/>
    <w:rsid w:val="00C20B99"/>
    <w:rsid w:val="00C223C2"/>
    <w:rsid w:val="00C42356"/>
    <w:rsid w:val="00C5242A"/>
    <w:rsid w:val="00C6280B"/>
    <w:rsid w:val="00C72001"/>
    <w:rsid w:val="00C85470"/>
    <w:rsid w:val="00CC1DC9"/>
    <w:rsid w:val="00CE2483"/>
    <w:rsid w:val="00CF1327"/>
    <w:rsid w:val="00D10DAB"/>
    <w:rsid w:val="00D11583"/>
    <w:rsid w:val="00D20330"/>
    <w:rsid w:val="00D26130"/>
    <w:rsid w:val="00D80347"/>
    <w:rsid w:val="00D83B79"/>
    <w:rsid w:val="00D923DA"/>
    <w:rsid w:val="00E136CA"/>
    <w:rsid w:val="00E31888"/>
    <w:rsid w:val="00E33901"/>
    <w:rsid w:val="00E47BDA"/>
    <w:rsid w:val="00E51C15"/>
    <w:rsid w:val="00E6477B"/>
    <w:rsid w:val="00E66D35"/>
    <w:rsid w:val="00E70FF0"/>
    <w:rsid w:val="00E87B25"/>
    <w:rsid w:val="00EA29EE"/>
    <w:rsid w:val="00EC64B7"/>
    <w:rsid w:val="00F02743"/>
    <w:rsid w:val="00F042A3"/>
    <w:rsid w:val="00F051F4"/>
    <w:rsid w:val="00F11300"/>
    <w:rsid w:val="00F21490"/>
    <w:rsid w:val="00F308AF"/>
    <w:rsid w:val="00F35AA0"/>
    <w:rsid w:val="00F4361D"/>
    <w:rsid w:val="00F45A2A"/>
    <w:rsid w:val="00F90CAE"/>
    <w:rsid w:val="00FB2FF9"/>
    <w:rsid w:val="00FD5A19"/>
    <w:rsid w:val="00FD6201"/>
    <w:rsid w:val="00FD7643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00FE9-246F-4CEE-9F85-3DAA488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3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BA029-8341-4562-8A8B-072A94E2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2019-06-25T09:06:00Z</cp:lastPrinted>
  <dcterms:created xsi:type="dcterms:W3CDTF">2019-03-30T01:17:00Z</dcterms:created>
  <dcterms:modified xsi:type="dcterms:W3CDTF">2019-06-25T09:07:00Z</dcterms:modified>
</cp:coreProperties>
</file>