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C9C134E" w14:textId="1E2589C1" w:rsidR="00EF331E" w:rsidRDefault="00EF331E" w:rsidP="00AB386E">
            <w:pPr>
              <w:pStyle w:val="a3"/>
              <w:spacing w:line="280" w:lineRule="exact"/>
              <w:ind w:leftChars="312" w:left="655"/>
              <w:rPr>
                <w:rFonts w:ascii="ＭＳ 明朝" w:hAnsi="ＭＳ 明朝"/>
                <w:spacing w:val="0"/>
                <w:sz w:val="20"/>
                <w:szCs w:val="20"/>
              </w:rPr>
            </w:pPr>
            <w:r>
              <w:rPr>
                <w:rFonts w:ascii="ＭＳ 明朝" w:hAnsi="ＭＳ 明朝" w:hint="eastAsia"/>
                <w:spacing w:val="0"/>
                <w:sz w:val="20"/>
                <w:szCs w:val="20"/>
              </w:rPr>
              <w:t xml:space="preserve">東京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395D732" w:rsidR="00B21688" w:rsidRDefault="00EF331E" w:rsidP="00AB386E">
            <w:pPr>
              <w:pStyle w:val="a3"/>
              <w:spacing w:line="280" w:lineRule="exact"/>
              <w:ind w:leftChars="312" w:left="655"/>
              <w:rPr>
                <w:rFonts w:ascii="ＭＳ 明朝" w:hAnsi="ＭＳ 明朝"/>
                <w:spacing w:val="0"/>
                <w:sz w:val="20"/>
                <w:szCs w:val="20"/>
              </w:rPr>
            </w:pPr>
            <w:r>
              <w:rPr>
                <w:rFonts w:ascii="ＭＳ 明朝" w:hAnsi="ＭＳ 明朝" w:hint="eastAsia"/>
                <w:spacing w:val="0"/>
                <w:sz w:val="20"/>
                <w:szCs w:val="20"/>
              </w:rPr>
              <w:t xml:space="preserve">　□　立川</w:t>
            </w:r>
            <w:r w:rsidR="00A908B5" w:rsidRPr="002D536A">
              <w:rPr>
                <w:rFonts w:ascii="ＭＳ 明朝" w:hAnsi="ＭＳ 明朝"/>
                <w:spacing w:val="0"/>
                <w:sz w:val="20"/>
                <w:szCs w:val="20"/>
              </w:rPr>
              <w:t>支部</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E74351">
              <w:rPr>
                <w:rFonts w:ascii="ＭＳ 明朝" w:hAnsi="ＭＳ 明朝" w:hint="eastAsia"/>
                <w:spacing w:val="200"/>
                <w:sz w:val="20"/>
                <w:szCs w:val="20"/>
                <w:fitText w:val="800" w:id="1915919616"/>
              </w:rPr>
              <w:t>住</w:t>
            </w:r>
            <w:r w:rsidRPr="00E74351">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E74351">
              <w:rPr>
                <w:rFonts w:ascii="ＭＳ 明朝" w:hAnsi="ＭＳ 明朝" w:hint="eastAsia"/>
                <w:spacing w:val="200"/>
                <w:sz w:val="20"/>
                <w:szCs w:val="20"/>
                <w:fitText w:val="800" w:id="1915920384"/>
              </w:rPr>
              <w:t>氏</w:t>
            </w:r>
            <w:r w:rsidRPr="00E74351">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E74351">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E74351">
              <w:rPr>
                <w:rFonts w:ascii="ＭＳ 明朝" w:hAnsi="ＭＳ 明朝" w:hint="eastAsia"/>
                <w:spacing w:val="200"/>
                <w:sz w:val="20"/>
                <w:szCs w:val="20"/>
                <w:fitText w:val="800" w:id="1915924736"/>
              </w:rPr>
              <w:t>関</w:t>
            </w:r>
            <w:r w:rsidRPr="00E74351">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74351">
              <w:rPr>
                <w:rFonts w:ascii="ＭＳ 明朝" w:hAnsi="ＭＳ 明朝"/>
                <w:spacing w:val="200"/>
                <w:sz w:val="20"/>
                <w:szCs w:val="20"/>
                <w:fitText w:val="800" w:id="1915919872"/>
              </w:rPr>
              <w:t>住</w:t>
            </w:r>
            <w:r w:rsidRPr="00E74351">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E74351">
              <w:rPr>
                <w:rFonts w:ascii="ＭＳ 明朝" w:hAnsi="ＭＳ 明朝" w:hint="eastAsia"/>
                <w:spacing w:val="200"/>
                <w:sz w:val="20"/>
                <w:szCs w:val="20"/>
                <w:fitText w:val="800" w:id="1915920384"/>
              </w:rPr>
              <w:t>氏</w:t>
            </w:r>
            <w:r w:rsidRPr="00E74351">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74351">
              <w:rPr>
                <w:rFonts w:ascii="ＭＳ 明朝" w:hAnsi="ＭＳ 明朝" w:hint="eastAsia"/>
                <w:spacing w:val="200"/>
                <w:sz w:val="20"/>
                <w:szCs w:val="20"/>
                <w:fitText w:val="800" w:id="1915910400"/>
              </w:rPr>
              <w:t>本</w:t>
            </w:r>
            <w:r w:rsidRPr="00E74351">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74351">
              <w:rPr>
                <w:rFonts w:ascii="ＭＳ 明朝" w:hAnsi="ＭＳ 明朝"/>
                <w:spacing w:val="33"/>
                <w:sz w:val="20"/>
                <w:szCs w:val="20"/>
                <w:fitText w:val="1000" w:id="1915910657"/>
              </w:rPr>
              <w:t>（国籍</w:t>
            </w:r>
            <w:r w:rsidRPr="00E74351">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E74351">
              <w:rPr>
                <w:rFonts w:ascii="ＭＳ 明朝" w:hAnsi="ＭＳ 明朝" w:hint="eastAsia"/>
                <w:spacing w:val="16"/>
                <w:sz w:val="20"/>
                <w:szCs w:val="20"/>
                <w:fitText w:val="900" w:id="1915892736"/>
              </w:rPr>
              <w:t>住民票</w:t>
            </w:r>
            <w:r w:rsidRPr="00E74351">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E74351">
              <w:rPr>
                <w:rFonts w:ascii="ＭＳ 明朝" w:hAnsi="ＭＳ 明朝" w:hint="eastAsia"/>
                <w:spacing w:val="75"/>
                <w:sz w:val="20"/>
                <w:szCs w:val="20"/>
                <w:fitText w:val="900" w:id="1915892737"/>
              </w:rPr>
              <w:t>の住</w:t>
            </w:r>
            <w:r w:rsidRPr="00E74351">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E74351">
              <w:rPr>
                <w:rFonts w:ascii="ＭＳ 明朝" w:hAnsi="ＭＳ 明朝" w:hint="eastAsia"/>
                <w:spacing w:val="100"/>
                <w:sz w:val="20"/>
                <w:szCs w:val="20"/>
                <w:fitText w:val="1000" w:id="1915893504"/>
              </w:rPr>
              <w:t>実際</w:t>
            </w:r>
            <w:r w:rsidRPr="00E74351">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E74351">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E74351">
              <w:rPr>
                <w:rFonts w:ascii="ＭＳ 明朝" w:hAnsi="ＭＳ 明朝" w:hint="eastAsia"/>
                <w:spacing w:val="300"/>
                <w:sz w:val="20"/>
                <w:szCs w:val="20"/>
                <w:fitText w:val="1000" w:id="1915893761"/>
              </w:rPr>
              <w:t>場</w:t>
            </w:r>
            <w:r w:rsidRPr="00E7435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666D666A"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F70432">
                    <w:rPr>
                      <w:rFonts w:ascii="ＭＳ ゴシック" w:eastAsia="ＭＳ ゴシック" w:hAnsi="ＭＳ ゴシック" w:hint="eastAsia"/>
                      <w:sz w:val="22"/>
                      <w:szCs w:val="22"/>
                    </w:rPr>
                    <w:t>保</w:t>
                  </w:r>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E74351">
                    <w:rPr>
                      <w:rFonts w:ascii="ＭＳ 明朝" w:hAnsi="ＭＳ 明朝"/>
                      <w:spacing w:val="0"/>
                      <w:w w:val="82"/>
                      <w:sz w:val="14"/>
                      <w:szCs w:val="14"/>
                      <w:fitText w:val="2660" w:id="2085408001"/>
                    </w:rPr>
                    <w:t>★Ａ４サイズの用紙をご自分で準備してください</w:t>
                  </w:r>
                  <w:r w:rsidR="003770D3" w:rsidRPr="00E74351">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E74351">
                    <w:rPr>
                      <w:rFonts w:ascii="ＭＳ 明朝" w:hAnsi="ＭＳ 明朝" w:hint="eastAsia"/>
                      <w:spacing w:val="200"/>
                      <w:sz w:val="20"/>
                      <w:szCs w:val="20"/>
                      <w:fitText w:val="800" w:id="1915923200"/>
                    </w:rPr>
                    <w:t>住</w:t>
                  </w:r>
                  <w:r w:rsidRPr="00E74351">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E74351">
                    <w:rPr>
                      <w:rFonts w:ascii="ＭＳ 明朝" w:hAnsi="ＭＳ 明朝" w:hint="eastAsia"/>
                      <w:spacing w:val="200"/>
                      <w:sz w:val="20"/>
                      <w:szCs w:val="20"/>
                      <w:fitText w:val="800" w:id="1915922176"/>
                    </w:rPr>
                    <w:t>氏</w:t>
                  </w:r>
                  <w:r w:rsidRPr="00E74351">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E74351">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E74351">
                    <w:rPr>
                      <w:rFonts w:ascii="ＭＳ 明朝" w:hAnsi="ＭＳ 明朝" w:hint="eastAsia"/>
                      <w:spacing w:val="200"/>
                      <w:sz w:val="20"/>
                      <w:szCs w:val="20"/>
                      <w:fitText w:val="800" w:id="1915921921"/>
                    </w:rPr>
                    <w:t>関</w:t>
                  </w:r>
                  <w:r w:rsidRPr="00E74351">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7B42E9" w:rsidRPr="0002195A" w14:paraId="55EB284F" w14:textId="77777777" w:rsidTr="00AB386E">
              <w:trPr>
                <w:trHeight w:val="7341"/>
              </w:trPr>
              <w:tc>
                <w:tcPr>
                  <w:tcW w:w="1250" w:type="dxa"/>
                </w:tcPr>
                <w:p w14:paraId="7EFF8EB7" w14:textId="77777777" w:rsidR="007B42E9" w:rsidRDefault="007B42E9" w:rsidP="007B42E9">
                  <w:pPr>
                    <w:pStyle w:val="a3"/>
                    <w:spacing w:line="280" w:lineRule="exact"/>
                    <w:rPr>
                      <w:spacing w:val="0"/>
                    </w:rPr>
                  </w:pPr>
                </w:p>
                <w:p w14:paraId="50C0B13F" w14:textId="0DFED4C4" w:rsidR="007B42E9" w:rsidRPr="004E3C84" w:rsidRDefault="007B42E9" w:rsidP="007B42E9">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56357CB" w14:textId="77777777" w:rsidR="007B42E9" w:rsidRPr="00C755DB" w:rsidRDefault="007B42E9" w:rsidP="007B42E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4F2BB906" w14:textId="77777777" w:rsidR="007B42E9" w:rsidRPr="001D4C9E" w:rsidRDefault="007B42E9" w:rsidP="007B42E9">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B65F072"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親族関係図</w:t>
                  </w:r>
                </w:p>
                <w:p w14:paraId="70C63A60"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診断書（成年後見制度用）　</w:t>
                  </w:r>
                </w:p>
                <w:p w14:paraId="7FBA6377"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診断書付票　</w:t>
                  </w:r>
                </w:p>
                <w:p w14:paraId="2C86D055"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本人情報シートのコピー</w:t>
                  </w:r>
                </w:p>
                <w:p w14:paraId="4AF30958"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愛の手帳のコピー</w:t>
                  </w:r>
                  <w:r w:rsidRPr="00DD2ACA">
                    <w:rPr>
                      <w:rFonts w:hint="eastAsia"/>
                    </w:rPr>
                    <w:t>（交付されている場合のみ）</w:t>
                  </w:r>
                </w:p>
                <w:p w14:paraId="68BA6536" w14:textId="77777777" w:rsidR="007B42E9" w:rsidRPr="00223526" w:rsidRDefault="007B42E9" w:rsidP="007B42E9">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w:t>
                  </w:r>
                  <w:r>
                    <w:rPr>
                      <w:rFonts w:asciiTheme="minorEastAsia" w:eastAsiaTheme="minorEastAsia" w:hAnsiTheme="minorEastAsia" w:cs="ＭＳ ゴシック" w:hint="eastAsia"/>
                      <w:bCs/>
                      <w:sz w:val="20"/>
                      <w:szCs w:val="20"/>
                    </w:rPr>
                    <w:t>戸籍個人事項証明書（</w:t>
                  </w:r>
                  <w:r w:rsidRPr="00223526">
                    <w:rPr>
                      <w:rFonts w:asciiTheme="minorEastAsia" w:eastAsiaTheme="minorEastAsia" w:hAnsiTheme="minorEastAsia" w:cs="ＭＳ ゴシック" w:hint="eastAsia"/>
                      <w:bCs/>
                      <w:sz w:val="20"/>
                      <w:szCs w:val="20"/>
                    </w:rPr>
                    <w:t>戸籍</w:t>
                  </w:r>
                  <w:r>
                    <w:rPr>
                      <w:rFonts w:asciiTheme="minorEastAsia" w:eastAsiaTheme="minorEastAsia" w:hAnsiTheme="minorEastAsia" w:cs="ＭＳ ゴシック" w:hint="eastAsia"/>
                      <w:bCs/>
                      <w:sz w:val="20"/>
                      <w:szCs w:val="20"/>
                    </w:rPr>
                    <w:t>抄</w:t>
                  </w:r>
                  <w:r w:rsidRPr="00223526">
                    <w:rPr>
                      <w:rFonts w:asciiTheme="minorEastAsia" w:eastAsiaTheme="minorEastAsia" w:hAnsiTheme="minorEastAsia" w:cs="ＭＳ ゴシック" w:hint="eastAsia"/>
                      <w:bCs/>
                      <w:sz w:val="20"/>
                      <w:szCs w:val="20"/>
                    </w:rPr>
                    <w:t>本</w:t>
                  </w:r>
                  <w:r>
                    <w:rPr>
                      <w:rFonts w:asciiTheme="minorEastAsia" w:eastAsiaTheme="minorEastAsia" w:hAnsiTheme="minorEastAsia" w:cs="ＭＳ ゴシック" w:hint="eastAsia"/>
                      <w:bCs/>
                      <w:sz w:val="20"/>
                      <w:szCs w:val="20"/>
                    </w:rPr>
                    <w:t>）</w:t>
                  </w:r>
                </w:p>
                <w:p w14:paraId="51C9A634" w14:textId="14DFC595"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w:t>
                  </w:r>
                  <w:r w:rsidR="0061308A">
                    <w:rPr>
                      <w:rFonts w:asciiTheme="minorEastAsia" w:eastAsiaTheme="minorEastAsia" w:hAnsiTheme="minorEastAsia" w:cs="ＭＳ ゴシック" w:hint="eastAsia"/>
                      <w:bCs/>
                      <w:sz w:val="20"/>
                      <w:szCs w:val="20"/>
                    </w:rPr>
                    <w:t>の</w:t>
                  </w:r>
                  <w:r w:rsidRPr="00223526">
                    <w:rPr>
                      <w:rFonts w:asciiTheme="minorEastAsia" w:eastAsiaTheme="minorEastAsia" w:hAnsiTheme="minorEastAsia" w:cs="ＭＳ ゴシック" w:hint="eastAsia"/>
                      <w:bCs/>
                      <w:sz w:val="20"/>
                      <w:szCs w:val="20"/>
                    </w:rPr>
                    <w:t>附票</w:t>
                  </w:r>
                </w:p>
                <w:p w14:paraId="3FF9EDB6"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本人が登記されていないことの証明書</w:t>
                  </w:r>
                </w:p>
                <w:p w14:paraId="72212A44" w14:textId="77777777" w:rsidR="007B42E9" w:rsidRPr="007C43ED" w:rsidRDefault="007B42E9" w:rsidP="007B42E9">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後見人等候補者の住民票又は戸籍</w:t>
                  </w:r>
                  <w:r>
                    <w:rPr>
                      <w:rFonts w:asciiTheme="minorEastAsia" w:eastAsiaTheme="minorEastAsia" w:hAnsiTheme="minorEastAsia" w:cs="ＭＳ ゴシック" w:hint="eastAsia"/>
                      <w:bCs/>
                      <w:sz w:val="20"/>
                      <w:szCs w:val="20"/>
                    </w:rPr>
                    <w:t>の</w:t>
                  </w:r>
                  <w:r w:rsidRPr="00223526">
                    <w:rPr>
                      <w:rFonts w:asciiTheme="minorEastAsia" w:eastAsiaTheme="minorEastAsia" w:hAnsiTheme="minorEastAsia" w:cs="ＭＳ ゴシック" w:hint="eastAsia"/>
                      <w:bCs/>
                      <w:sz w:val="20"/>
                      <w:szCs w:val="20"/>
                    </w:rPr>
                    <w:t>附票</w:t>
                  </w:r>
                </w:p>
                <w:p w14:paraId="7D5F7A05"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p>
                <w:p w14:paraId="52D913D1"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親族の意見書</w:t>
                  </w:r>
                </w:p>
                <w:p w14:paraId="6CDA1875"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後見人等候補者事情説明書</w:t>
                  </w:r>
                </w:p>
                <w:p w14:paraId="05E9310D"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財産目録　　</w:t>
                  </w:r>
                </w:p>
                <w:p w14:paraId="5E0B6C9A" w14:textId="77777777" w:rsidR="007B42E9" w:rsidRDefault="007B42E9" w:rsidP="007B42E9">
                  <w:pPr>
                    <w:spacing w:line="320" w:lineRule="exact"/>
                    <w:ind w:leftChars="200" w:left="2020" w:hangingChars="800" w:hanging="16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相続財産目録</w:t>
                  </w:r>
                </w:p>
                <w:p w14:paraId="77524894" w14:textId="77777777" w:rsidR="007B42E9" w:rsidRPr="00D53085" w:rsidRDefault="007B42E9" w:rsidP="007B42E9">
                  <w:pPr>
                    <w:spacing w:line="320" w:lineRule="exact"/>
                    <w:ind w:firstLineChars="300" w:firstLine="600"/>
                    <w:rPr>
                      <w:rFonts w:asciiTheme="minorEastAsia" w:eastAsiaTheme="minorEastAsia" w:hAnsiTheme="minorEastAsia" w:cs="ＭＳ ゴシック"/>
                      <w:bCs/>
                      <w:sz w:val="20"/>
                      <w:szCs w:val="20"/>
                    </w:rPr>
                  </w:pPr>
                  <w:r w:rsidRPr="004C2B6E">
                    <w:rPr>
                      <w:rFonts w:hint="eastAsia"/>
                      <w:sz w:val="20"/>
                      <w:szCs w:val="20"/>
                    </w:rPr>
                    <w:t>（本人が相続人となっている遺産分割未了の相続財産がある場合</w:t>
                  </w:r>
                  <w:r>
                    <w:rPr>
                      <w:rFonts w:hint="eastAsia"/>
                      <w:sz w:val="20"/>
                      <w:szCs w:val="20"/>
                    </w:rPr>
                    <w:t>のみ</w:t>
                  </w:r>
                  <w:r w:rsidRPr="004C2B6E">
                    <w:rPr>
                      <w:rFonts w:hint="eastAsia"/>
                      <w:sz w:val="20"/>
                      <w:szCs w:val="20"/>
                    </w:rPr>
                    <w:t>）</w:t>
                  </w:r>
                </w:p>
                <w:p w14:paraId="2AB7408A" w14:textId="77777777" w:rsidR="007B42E9" w:rsidRPr="00223526" w:rsidRDefault="007B42E9" w:rsidP="007B42E9">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収支予定表</w:t>
                  </w:r>
                  <w:r w:rsidRPr="00223526">
                    <w:rPr>
                      <w:rFonts w:asciiTheme="minorEastAsia" w:eastAsiaTheme="minorEastAsia" w:hAnsiTheme="minorEastAsia" w:cs="ＭＳ ゴシック"/>
                      <w:bCs/>
                      <w:sz w:val="20"/>
                      <w:szCs w:val="20"/>
                    </w:rPr>
                    <w:t xml:space="preserve">　　</w:t>
                  </w:r>
                </w:p>
                <w:p w14:paraId="5333C1D4" w14:textId="77777777" w:rsidR="007B42E9" w:rsidRDefault="007B42E9" w:rsidP="007B42E9">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財産</w:t>
                  </w:r>
                  <w:r>
                    <w:rPr>
                      <w:rFonts w:asciiTheme="minorEastAsia" w:eastAsiaTheme="minorEastAsia" w:hAnsiTheme="minorEastAsia" w:cs="ＭＳ ゴシック" w:hint="eastAsia"/>
                      <w:bCs/>
                      <w:sz w:val="20"/>
                      <w:szCs w:val="20"/>
                    </w:rPr>
                    <w:t>関係の</w:t>
                  </w:r>
                  <w:r w:rsidRPr="00223526">
                    <w:rPr>
                      <w:rFonts w:asciiTheme="minorEastAsia" w:eastAsiaTheme="minorEastAsia" w:hAnsiTheme="minorEastAsia" w:cs="ＭＳ ゴシック" w:hint="eastAsia"/>
                      <w:bCs/>
                      <w:sz w:val="20"/>
                      <w:szCs w:val="20"/>
                    </w:rPr>
                    <w:t>資料</w:t>
                  </w:r>
                  <w:r>
                    <w:rPr>
                      <w:rFonts w:asciiTheme="minorEastAsia" w:eastAsiaTheme="minorEastAsia" w:hAnsiTheme="minorEastAsia" w:cs="ＭＳ ゴシック" w:hint="eastAsia"/>
                      <w:bCs/>
                      <w:sz w:val="20"/>
                      <w:szCs w:val="20"/>
                    </w:rPr>
                    <w:t>（該当する財産がないものは不要）</w:t>
                  </w:r>
                </w:p>
                <w:p w14:paraId="039FB7BD" w14:textId="77777777" w:rsidR="007B42E9" w:rsidRPr="00D53085" w:rsidRDefault="007B42E9" w:rsidP="007B42E9">
                  <w:pPr>
                    <w:ind w:leftChars="400" w:left="840"/>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預貯金通帳のコピー，保険証券・株式・投資信託等の資料のコピー</w:t>
                  </w:r>
                </w:p>
                <w:p w14:paraId="21587958" w14:textId="77777777" w:rsidR="007B42E9" w:rsidRPr="00D53085" w:rsidRDefault="007B42E9" w:rsidP="007B42E9">
                  <w:pPr>
                    <w:ind w:firstLineChars="400" w:firstLine="840"/>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不動産の全部事項証明書</w:t>
                  </w:r>
                </w:p>
                <w:p w14:paraId="5A33FAD6" w14:textId="77777777" w:rsidR="007B42E9" w:rsidRDefault="007B42E9" w:rsidP="007B42E9">
                  <w:pPr>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xml:space="preserve">　　　　□　</w:t>
                  </w:r>
                  <w:r>
                    <w:rPr>
                      <w:rFonts w:asciiTheme="minorHAnsi" w:eastAsiaTheme="minorEastAsia" w:hAnsiTheme="minorHAnsi" w:cstheme="minorBidi" w:hint="eastAsia"/>
                      <w:szCs w:val="22"/>
                    </w:rPr>
                    <w:t>債権・</w:t>
                  </w:r>
                  <w:r w:rsidRPr="00D53085">
                    <w:rPr>
                      <w:rFonts w:asciiTheme="minorHAnsi" w:eastAsiaTheme="minorEastAsia" w:hAnsiTheme="minorHAnsi" w:cstheme="minorBidi" w:hint="eastAsia"/>
                      <w:szCs w:val="22"/>
                    </w:rPr>
                    <w:t>負債</w:t>
                  </w:r>
                  <w:r>
                    <w:rPr>
                      <w:rFonts w:asciiTheme="minorHAnsi" w:eastAsiaTheme="minorEastAsia" w:hAnsiTheme="minorHAnsi" w:cstheme="minorBidi" w:hint="eastAsia"/>
                      <w:szCs w:val="22"/>
                    </w:rPr>
                    <w:t>等</w:t>
                  </w:r>
                  <w:r w:rsidRPr="00D53085">
                    <w:rPr>
                      <w:rFonts w:asciiTheme="minorHAnsi" w:eastAsiaTheme="minorEastAsia" w:hAnsiTheme="minorHAnsi" w:cstheme="minorBidi" w:hint="eastAsia"/>
                      <w:szCs w:val="22"/>
                    </w:rPr>
                    <w:t>の資料のコピー</w:t>
                  </w:r>
                </w:p>
                <w:p w14:paraId="5123651F" w14:textId="3F8DB594" w:rsidR="007B42E9" w:rsidRPr="00223526" w:rsidRDefault="00353B3B" w:rsidP="00AB386E">
                  <w:pPr>
                    <w:spacing w:beforeLines="50" w:before="120" w:line="160" w:lineRule="exact"/>
                    <w:rPr>
                      <w:rFonts w:asciiTheme="minorEastAsia" w:eastAsiaTheme="minorEastAsia" w:hAnsiTheme="minorEastAsia" w:cs="ＭＳ ゴシック"/>
                      <w:bCs/>
                      <w:sz w:val="20"/>
                      <w:szCs w:val="20"/>
                    </w:rPr>
                  </w:pPr>
                  <w:r>
                    <w:rPr>
                      <w:rFonts w:asciiTheme="minorHAnsi" w:eastAsiaTheme="minorEastAsia" w:hAnsiTheme="minorHAnsi" w:cstheme="minorBidi" w:hint="eastAsia"/>
                      <w:szCs w:val="22"/>
                    </w:rPr>
                    <w:t xml:space="preserve">　　□　</w:t>
                  </w:r>
                  <w:r>
                    <w:rPr>
                      <w:rFonts w:asciiTheme="minorEastAsia" w:eastAsiaTheme="minorEastAsia" w:hAnsiTheme="minorEastAsia" w:cs="ＭＳ ゴシック" w:hint="eastAsia"/>
                      <w:bCs/>
                      <w:sz w:val="20"/>
                      <w:szCs w:val="20"/>
                    </w:rPr>
                    <w:t>収入・支出</w:t>
                  </w:r>
                  <w:r w:rsidRPr="00223526">
                    <w:rPr>
                      <w:rFonts w:asciiTheme="minorEastAsia" w:eastAsiaTheme="minorEastAsia" w:hAnsiTheme="minorEastAsia" w:cs="ＭＳ ゴシック" w:hint="eastAsia"/>
                      <w:bCs/>
                      <w:sz w:val="20"/>
                      <w:szCs w:val="20"/>
                    </w:rPr>
                    <w:t>に関する資料</w:t>
                  </w:r>
                  <w:r>
                    <w:rPr>
                      <w:rFonts w:asciiTheme="minorEastAsia" w:eastAsiaTheme="minorEastAsia" w:hAnsiTheme="minorEastAsia" w:cs="ＭＳ ゴシック" w:hint="eastAsia"/>
                      <w:bCs/>
                      <w:sz w:val="20"/>
                      <w:szCs w:val="20"/>
                    </w:rPr>
                    <w:t>のコピー</w:t>
                  </w:r>
                  <w:r w:rsidR="007B42E9" w:rsidRPr="00223526">
                    <w:rPr>
                      <w:rFonts w:asciiTheme="minorEastAsia" w:eastAsiaTheme="minorEastAsia" w:hAnsiTheme="minorEastAsia" w:cs="ＭＳ ゴシック" w:hint="eastAsia"/>
                      <w:bCs/>
                      <w:sz w:val="20"/>
                      <w:szCs w:val="20"/>
                    </w:rPr>
                    <w:t xml:space="preserve">　</w:t>
                  </w: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AB386E">
      <w:footerReference w:type="default" r:id="rId8"/>
      <w:headerReference w:type="first" r:id="rId9"/>
      <w:footerReference w:type="first" r:id="rId10"/>
      <w:pgSz w:w="11906" w:h="16838" w:code="9"/>
      <w:pgMar w:top="737" w:right="567" w:bottom="567" w:left="1701" w:header="454"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59919"/>
      <w:docPartObj>
        <w:docPartGallery w:val="Page Numbers (Bottom of Page)"/>
        <w:docPartUnique/>
      </w:docPartObj>
    </w:sdtPr>
    <w:sdtEndPr/>
    <w:sdtContent>
      <w:p w14:paraId="5D3A4781" w14:textId="6E522623" w:rsidR="00F018B7" w:rsidRDefault="00F018B7">
        <w:pPr>
          <w:pStyle w:val="a6"/>
          <w:jc w:val="center"/>
        </w:pPr>
        <w:r>
          <w:fldChar w:fldCharType="begin"/>
        </w:r>
        <w:r>
          <w:instrText>PAGE   \* MERGEFORMAT</w:instrText>
        </w:r>
        <w:r>
          <w:fldChar w:fldCharType="separate"/>
        </w:r>
        <w:r w:rsidR="00E74351" w:rsidRPr="00E74351">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025D"/>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3B3B"/>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238"/>
    <w:rsid w:val="0048032F"/>
    <w:rsid w:val="00495F76"/>
    <w:rsid w:val="00496404"/>
    <w:rsid w:val="004973AA"/>
    <w:rsid w:val="004A072A"/>
    <w:rsid w:val="004A5BA7"/>
    <w:rsid w:val="004A5F49"/>
    <w:rsid w:val="004B273C"/>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308A"/>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42E9"/>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B386E"/>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4351"/>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331E"/>
    <w:rsid w:val="00EF795A"/>
    <w:rsid w:val="00F006B1"/>
    <w:rsid w:val="00F018B7"/>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0432"/>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0819-45A4-4E63-8EEB-FCFBDB54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68</TotalTime>
  <Pages>3</Pages>
  <Words>2152</Words>
  <Characters>1160</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2020-10-08T01:58:00Z</cp:lastPrinted>
  <dcterms:created xsi:type="dcterms:W3CDTF">2020-05-21T07:47:00Z</dcterms:created>
  <dcterms:modified xsi:type="dcterms:W3CDTF">2021-01-29T01:40:00Z</dcterms:modified>
</cp:coreProperties>
</file>