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C23B2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C23B2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EC" w:rsidRDefault="006C3AEC" w:rsidP="008A095B">
      <w:r>
        <w:separator/>
      </w:r>
    </w:p>
  </w:endnote>
  <w:endnote w:type="continuationSeparator" w:id="0">
    <w:p w:rsidR="006C3AEC" w:rsidRDefault="006C3AEC"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9" w:rsidRDefault="00C23B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C23B29" w:rsidRPr="00C23B29">
      <w:rPr>
        <w:noProof/>
        <w:lang w:val="ja-JP"/>
      </w:rPr>
      <w:t>8</w:t>
    </w:r>
    <w:r>
      <w:fldChar w:fldCharType="end"/>
    </w:r>
  </w:p>
  <w:p w:rsidR="00515260" w:rsidRDefault="005152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EC" w:rsidRDefault="006C3AEC" w:rsidP="008A095B">
      <w:r>
        <w:separator/>
      </w:r>
    </w:p>
  </w:footnote>
  <w:footnote w:type="continuationSeparator" w:id="0">
    <w:p w:rsidR="006C3AEC" w:rsidRDefault="006C3AEC"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29" w:rsidRDefault="00C23B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r w:rsidRPr="005931AB">
      <w:rPr>
        <w:rFonts w:hint="eastAsia"/>
        <w:sz w:val="20"/>
        <w:szCs w:val="20"/>
      </w:rPr>
      <w:t>【令和３年４月版】</w:t>
    </w:r>
  </w:p>
  <w:p w:rsidR="00466A73" w:rsidRPr="005931AB" w:rsidRDefault="00466A73" w:rsidP="005931AB">
    <w:pPr>
      <w:pStyle w:val="a3"/>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3AEC"/>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B29"/>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1045</Words>
  <Characters>5958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2021-11-12T05:49:00Z</dcterms:created>
  <dcterms:modified xsi:type="dcterms:W3CDTF">2022-02-14T10:58:00Z</dcterms:modified>
</cp:coreProperties>
</file>